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7" w:type="dxa"/>
        <w:tblInd w:w="-252" w:type="dxa"/>
        <w:tblLayout w:type="fixed"/>
        <w:tblLook w:val="01E0" w:firstRow="1" w:lastRow="1" w:firstColumn="1" w:lastColumn="1" w:noHBand="0" w:noVBand="0"/>
      </w:tblPr>
      <w:tblGrid>
        <w:gridCol w:w="3374"/>
        <w:gridCol w:w="7543"/>
      </w:tblGrid>
      <w:tr w:rsidR="005830D4" w:rsidTr="00D63468">
        <w:trPr>
          <w:trHeight w:val="2127"/>
        </w:trPr>
        <w:tc>
          <w:tcPr>
            <w:tcW w:w="3374" w:type="dxa"/>
            <w:shd w:val="clear" w:color="auto" w:fill="auto"/>
          </w:tcPr>
          <w:p w:rsidR="005830D4" w:rsidRDefault="007830AF" w:rsidP="00D63468">
            <w:r>
              <w:rPr>
                <w:noProof/>
                <w:lang w:eastAsia="pl-PL"/>
              </w:rPr>
              <w:drawing>
                <wp:inline distT="0" distB="0" distL="0" distR="0">
                  <wp:extent cx="1352550" cy="13144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52550" cy="1314450"/>
                          </a:xfrm>
                          <a:prstGeom prst="rect">
                            <a:avLst/>
                          </a:prstGeom>
                          <a:noFill/>
                          <a:ln w="9525">
                            <a:noFill/>
                            <a:miter lim="800000"/>
                            <a:headEnd/>
                            <a:tailEnd/>
                          </a:ln>
                        </pic:spPr>
                      </pic:pic>
                    </a:graphicData>
                  </a:graphic>
                </wp:inline>
              </w:drawing>
            </w:r>
          </w:p>
        </w:tc>
        <w:tc>
          <w:tcPr>
            <w:tcW w:w="7543" w:type="dxa"/>
            <w:shd w:val="clear" w:color="auto" w:fill="auto"/>
          </w:tcPr>
          <w:p w:rsidR="005830D4" w:rsidRPr="00630D55" w:rsidRDefault="005830D4" w:rsidP="00D63468">
            <w:pPr>
              <w:jc w:val="center"/>
              <w:rPr>
                <w:b/>
                <w:sz w:val="36"/>
                <w:szCs w:val="36"/>
              </w:rPr>
            </w:pPr>
            <w:r w:rsidRPr="00630D55">
              <w:rPr>
                <w:b/>
                <w:sz w:val="36"/>
                <w:szCs w:val="36"/>
              </w:rPr>
              <w:t>Uniwersytecka Klinika Stomatologiczna</w:t>
            </w:r>
          </w:p>
          <w:p w:rsidR="005830D4" w:rsidRPr="00630D55" w:rsidRDefault="005830D4" w:rsidP="00D63468">
            <w:pPr>
              <w:jc w:val="center"/>
              <w:rPr>
                <w:b/>
                <w:sz w:val="36"/>
                <w:szCs w:val="36"/>
              </w:rPr>
            </w:pPr>
            <w:r w:rsidRPr="00630D55">
              <w:rPr>
                <w:b/>
                <w:sz w:val="36"/>
                <w:szCs w:val="36"/>
              </w:rPr>
              <w:t>w Krakowie</w:t>
            </w:r>
          </w:p>
          <w:p w:rsidR="005830D4" w:rsidRPr="00630D55" w:rsidRDefault="005830D4" w:rsidP="00D63468">
            <w:pPr>
              <w:rPr>
                <w:rFonts w:ascii="Verdana" w:hAnsi="Verdana"/>
                <w:sz w:val="18"/>
                <w:szCs w:val="18"/>
              </w:rPr>
            </w:pPr>
          </w:p>
          <w:p w:rsidR="005830D4" w:rsidRPr="00630D55" w:rsidRDefault="005830D4" w:rsidP="00D63468">
            <w:pPr>
              <w:spacing w:line="360" w:lineRule="auto"/>
              <w:jc w:val="center"/>
              <w:rPr>
                <w:rFonts w:ascii="Verdana" w:hAnsi="Verdana"/>
                <w:sz w:val="22"/>
                <w:szCs w:val="22"/>
              </w:rPr>
            </w:pPr>
            <w:r w:rsidRPr="00630D55">
              <w:rPr>
                <w:rFonts w:ascii="Verdana" w:hAnsi="Verdana"/>
                <w:sz w:val="22"/>
                <w:szCs w:val="22"/>
              </w:rPr>
              <w:t>31-155 Kraków, ul. Montelupich 4</w:t>
            </w:r>
          </w:p>
          <w:p w:rsidR="005830D4" w:rsidRPr="00630D55" w:rsidRDefault="005830D4" w:rsidP="00D63468">
            <w:pPr>
              <w:jc w:val="center"/>
              <w:rPr>
                <w:rFonts w:ascii="Verdana" w:hAnsi="Verdana"/>
                <w:sz w:val="20"/>
                <w:szCs w:val="20"/>
              </w:rPr>
            </w:pPr>
            <w:r w:rsidRPr="00630D55">
              <w:rPr>
                <w:rFonts w:ascii="Verdana" w:hAnsi="Verdana"/>
                <w:sz w:val="20"/>
                <w:szCs w:val="20"/>
              </w:rPr>
              <w:t>tel. 012 424 54 24                  fax 012 424 54 90</w:t>
            </w:r>
          </w:p>
          <w:p w:rsidR="005830D4" w:rsidRPr="00630D55" w:rsidRDefault="005830D4" w:rsidP="00D63468">
            <w:pPr>
              <w:jc w:val="center"/>
              <w:rPr>
                <w:rFonts w:ascii="Verdana" w:hAnsi="Verdana"/>
                <w:sz w:val="18"/>
                <w:szCs w:val="18"/>
              </w:rPr>
            </w:pPr>
          </w:p>
          <w:p w:rsidR="005830D4" w:rsidRDefault="00F70A89" w:rsidP="00D63468">
            <w:r>
              <w:rPr>
                <w:noProof/>
                <w:lang w:eastAsia="pl-PL"/>
              </w:rPr>
              <mc:AlternateContent>
                <mc:Choice Requires="wpc">
                  <w:drawing>
                    <wp:inline distT="0" distB="0" distL="0" distR="0">
                      <wp:extent cx="4384040" cy="204470"/>
                      <wp:effectExtent l="17780" t="635" r="0" b="4445"/>
                      <wp:docPr id="3"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0" y="114256"/>
                                  <a:ext cx="4186825" cy="238"/>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F6A76E" id="Kanwa 2" o:spid="_x0000_s1026" editas="canvas" style="width:345.2pt;height:16.1pt;mso-position-horizontal-relative:char;mso-position-vertical-relative:line" coordsize="43840,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40;height:2044;visibility:visible;mso-wrap-style:square">
                        <v:fill o:detectmouseclick="t"/>
                        <v:path o:connecttype="none"/>
                      </v:shape>
                      <v:line id="Line 4" o:spid="_x0000_s1028" style="position:absolute;visibility:visible;mso-wrap-style:square" from="0,1142" to="41868,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7hrsAAADaAAAADwAAAGRycy9kb3ducmV2LnhtbERPvQrCMBDeBd8hnOCmqUVEqqmIIAi6&#10;WB0cj+ZsS5tLaaLWtzeC4HR8fL+33vSmEU/qXGVZwWwagSDOra64UHC97CdLEM4ja2wsk4I3Odik&#10;w8EaE21ffKZn5gsRQtglqKD0vk2kdHlJBt3UtsSBu9vOoA+wK6Tu8BXCTSPjKFpIgxWHhhJb2pWU&#10;19nDKDicizi2s3l/y2rkI8en6mJypcajfrsC4an3f/HPfdBhPnxf+V6Zf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8vuGuwAAANoAAAAPAAAAAAAAAAAAAAAAAKECAABk&#10;cnMvZG93bnJldi54bWxQSwUGAAAAAAQABAD5AAAAiQMAAAAA&#10;" strokecolor="#36f" strokeweight="2.25pt"/>
                      <w10:anchorlock/>
                    </v:group>
                  </w:pict>
                </mc:Fallback>
              </mc:AlternateContent>
            </w:r>
          </w:p>
        </w:tc>
      </w:tr>
    </w:tbl>
    <w:p w:rsidR="004F3217" w:rsidRPr="004F3217" w:rsidRDefault="004F3217" w:rsidP="004F3217">
      <w:pPr>
        <w:suppressAutoHyphens/>
        <w:spacing w:after="200" w:line="276" w:lineRule="auto"/>
        <w:rPr>
          <w:rFonts w:ascii="Calibri" w:eastAsia="Calibri" w:hAnsi="Calibri"/>
          <w:sz w:val="22"/>
          <w:szCs w:val="22"/>
          <w:lang w:eastAsia="ar-SA"/>
        </w:rPr>
      </w:pPr>
    </w:p>
    <w:p w:rsidR="004F3217" w:rsidRPr="004F3217" w:rsidRDefault="004F3217" w:rsidP="004F3217">
      <w:pPr>
        <w:suppressAutoHyphens/>
        <w:autoSpaceDE w:val="0"/>
        <w:spacing w:line="276" w:lineRule="auto"/>
        <w:jc w:val="center"/>
        <w:rPr>
          <w:rFonts w:ascii="Calibri" w:hAnsi="Calibri" w:cs="Tahoma"/>
          <w:b/>
          <w:bCs/>
          <w:sz w:val="28"/>
          <w:szCs w:val="28"/>
          <w:lang w:eastAsia="ar-SA"/>
        </w:rPr>
      </w:pPr>
      <w:r w:rsidRPr="004F3217">
        <w:rPr>
          <w:rFonts w:ascii="Calibri" w:eastAsia="Calibri" w:hAnsi="Calibri"/>
          <w:b/>
          <w:color w:val="000000"/>
          <w:sz w:val="28"/>
          <w:szCs w:val="28"/>
          <w:lang w:eastAsia="ar-SA"/>
        </w:rPr>
        <w:t>Przetarg nieograniczony</w:t>
      </w:r>
      <w:r w:rsidRPr="004F3217">
        <w:rPr>
          <w:rFonts w:ascii="Calibri" w:eastAsia="Calibri" w:hAnsi="Calibri"/>
          <w:b/>
          <w:sz w:val="28"/>
          <w:szCs w:val="28"/>
          <w:lang w:eastAsia="ar-SA"/>
        </w:rPr>
        <w:t xml:space="preserve"> </w:t>
      </w:r>
      <w:r w:rsidRPr="004F3217">
        <w:rPr>
          <w:rFonts w:ascii="Calibri" w:eastAsia="Calibri" w:hAnsi="Calibri"/>
          <w:b/>
          <w:color w:val="000000"/>
          <w:sz w:val="28"/>
          <w:szCs w:val="28"/>
          <w:lang w:eastAsia="ar-SA"/>
        </w:rPr>
        <w:t>pn.</w:t>
      </w:r>
      <w:r w:rsidRPr="004F3217">
        <w:rPr>
          <w:rFonts w:ascii="Calibri" w:hAnsi="Calibri" w:cs="Tahoma"/>
          <w:b/>
          <w:bCs/>
          <w:sz w:val="28"/>
          <w:szCs w:val="28"/>
          <w:lang w:eastAsia="ar-SA"/>
        </w:rPr>
        <w:t xml:space="preserve"> </w:t>
      </w:r>
    </w:p>
    <w:p w:rsidR="004F3217" w:rsidRPr="004F3217" w:rsidRDefault="004F3217" w:rsidP="004F3217">
      <w:pPr>
        <w:suppressAutoHyphens/>
        <w:spacing w:after="200" w:line="276" w:lineRule="auto"/>
        <w:rPr>
          <w:rFonts w:ascii="Calibri" w:eastAsia="Calibri" w:hAnsi="Calibri"/>
          <w:sz w:val="22"/>
          <w:szCs w:val="22"/>
          <w:lang w:eastAsia="ar-SA"/>
        </w:rPr>
      </w:pPr>
    </w:p>
    <w:p w:rsidR="004F3217" w:rsidRP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p>
    <w:p w:rsid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r w:rsidRPr="004F3217">
        <w:rPr>
          <w:rFonts w:ascii="Calibri" w:eastAsia="Calibri" w:hAnsi="Calibri"/>
          <w:b/>
          <w:bCs/>
          <w:color w:val="000000"/>
          <w:sz w:val="28"/>
          <w:szCs w:val="28"/>
          <w:lang w:eastAsia="ar-SA"/>
        </w:rPr>
        <w:t>„Sukcesywna dostawa leków i wyrobów medycznych”</w:t>
      </w:r>
    </w:p>
    <w:p w:rsidR="004F3217" w:rsidRP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r>
        <w:rPr>
          <w:rFonts w:ascii="Calibri" w:eastAsia="Calibri" w:hAnsi="Calibri"/>
          <w:b/>
          <w:bCs/>
          <w:color w:val="000000"/>
          <w:sz w:val="28"/>
          <w:szCs w:val="28"/>
          <w:lang w:eastAsia="ar-SA"/>
        </w:rPr>
        <w:t>Numer sprawy: DZP-271-</w:t>
      </w:r>
      <w:r w:rsidR="00F70A89">
        <w:rPr>
          <w:rFonts w:ascii="Calibri" w:eastAsia="Calibri" w:hAnsi="Calibri"/>
          <w:b/>
          <w:bCs/>
          <w:color w:val="000000"/>
          <w:sz w:val="28"/>
          <w:szCs w:val="28"/>
          <w:lang w:eastAsia="ar-SA"/>
        </w:rPr>
        <w:t>409</w:t>
      </w:r>
      <w:r>
        <w:rPr>
          <w:rFonts w:ascii="Calibri" w:eastAsia="Calibri" w:hAnsi="Calibri"/>
          <w:b/>
          <w:bCs/>
          <w:color w:val="000000"/>
          <w:sz w:val="28"/>
          <w:szCs w:val="28"/>
          <w:lang w:eastAsia="ar-SA"/>
        </w:rPr>
        <w:t>/1</w:t>
      </w:r>
      <w:r w:rsidR="00F70A89">
        <w:rPr>
          <w:rFonts w:ascii="Calibri" w:eastAsia="Calibri" w:hAnsi="Calibri"/>
          <w:b/>
          <w:bCs/>
          <w:color w:val="000000"/>
          <w:sz w:val="28"/>
          <w:szCs w:val="28"/>
          <w:lang w:eastAsia="ar-SA"/>
        </w:rPr>
        <w:t>9</w:t>
      </w:r>
    </w:p>
    <w:p w:rsidR="004F3217" w:rsidRP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p>
    <w:p w:rsidR="004F3217" w:rsidRP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p>
    <w:p w:rsidR="004F3217" w:rsidRP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r w:rsidRPr="004F3217">
        <w:rPr>
          <w:rFonts w:ascii="Calibri" w:eastAsia="Calibri" w:hAnsi="Calibri"/>
          <w:b/>
          <w:bCs/>
          <w:color w:val="000000"/>
          <w:sz w:val="28"/>
          <w:szCs w:val="28"/>
          <w:lang w:eastAsia="ar-SA"/>
        </w:rPr>
        <w:t>SPECYFIKACJA ISTOTNYCH WARUNKÓW ZAMÓWIENIA</w:t>
      </w:r>
    </w:p>
    <w:p w:rsidR="004F3217" w:rsidRP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r w:rsidRPr="004F3217">
        <w:rPr>
          <w:rFonts w:ascii="Calibri" w:eastAsia="Calibri" w:hAnsi="Calibri"/>
          <w:b/>
          <w:bCs/>
          <w:color w:val="000000"/>
          <w:sz w:val="28"/>
          <w:szCs w:val="28"/>
          <w:lang w:eastAsia="ar-SA"/>
        </w:rPr>
        <w:t xml:space="preserve">(zwana dalej </w:t>
      </w:r>
      <w:r w:rsidR="002C1980">
        <w:rPr>
          <w:rFonts w:ascii="Calibri" w:eastAsia="Calibri" w:hAnsi="Calibri"/>
          <w:b/>
          <w:bCs/>
          <w:color w:val="000000"/>
          <w:sz w:val="28"/>
          <w:szCs w:val="28"/>
          <w:lang w:eastAsia="ar-SA"/>
        </w:rPr>
        <w:t>„</w:t>
      </w:r>
      <w:r w:rsidRPr="004F3217">
        <w:rPr>
          <w:rFonts w:ascii="Calibri" w:eastAsia="Calibri" w:hAnsi="Calibri"/>
          <w:b/>
          <w:bCs/>
          <w:color w:val="000000"/>
          <w:sz w:val="28"/>
          <w:szCs w:val="28"/>
          <w:lang w:eastAsia="ar-SA"/>
        </w:rPr>
        <w:t>siwz</w:t>
      </w:r>
      <w:r w:rsidR="002C1980">
        <w:rPr>
          <w:rFonts w:ascii="Calibri" w:eastAsia="Calibri" w:hAnsi="Calibri"/>
          <w:b/>
          <w:bCs/>
          <w:color w:val="000000"/>
          <w:sz w:val="28"/>
          <w:szCs w:val="28"/>
          <w:lang w:eastAsia="ar-SA"/>
        </w:rPr>
        <w:t>”</w:t>
      </w:r>
      <w:r w:rsidRPr="004F3217">
        <w:rPr>
          <w:rFonts w:ascii="Calibri" w:eastAsia="Calibri" w:hAnsi="Calibri"/>
          <w:b/>
          <w:bCs/>
          <w:color w:val="000000"/>
          <w:sz w:val="28"/>
          <w:szCs w:val="28"/>
          <w:lang w:eastAsia="ar-SA"/>
        </w:rPr>
        <w:t>)</w:t>
      </w:r>
    </w:p>
    <w:p w:rsidR="004F3217" w:rsidRPr="004F3217" w:rsidRDefault="004F3217" w:rsidP="004F3217">
      <w:pPr>
        <w:pBdr>
          <w:top w:val="single" w:sz="4" w:space="1" w:color="auto"/>
          <w:left w:val="single" w:sz="4" w:space="4" w:color="auto"/>
          <w:bottom w:val="single" w:sz="4" w:space="1" w:color="auto"/>
          <w:right w:val="single" w:sz="4" w:space="4" w:color="auto"/>
        </w:pBdr>
        <w:shd w:val="clear" w:color="auto" w:fill="DEEAF6"/>
        <w:suppressAutoHyphens/>
        <w:autoSpaceDE w:val="0"/>
        <w:spacing w:line="276" w:lineRule="auto"/>
        <w:jc w:val="center"/>
        <w:rPr>
          <w:rFonts w:ascii="Calibri" w:eastAsia="Calibri" w:hAnsi="Calibri"/>
          <w:b/>
          <w:bCs/>
          <w:color w:val="000000"/>
          <w:sz w:val="28"/>
          <w:szCs w:val="28"/>
          <w:lang w:eastAsia="ar-SA"/>
        </w:rPr>
      </w:pPr>
    </w:p>
    <w:p w:rsidR="004F3217" w:rsidRPr="004F3217" w:rsidRDefault="004F3217" w:rsidP="004F3217">
      <w:pPr>
        <w:suppressAutoHyphens/>
        <w:spacing w:line="276" w:lineRule="auto"/>
        <w:ind w:left="708"/>
        <w:jc w:val="both"/>
        <w:rPr>
          <w:rFonts w:ascii="Calibri" w:eastAsia="Calibri" w:hAnsi="Calibri"/>
          <w:color w:val="000000"/>
          <w:sz w:val="22"/>
          <w:szCs w:val="22"/>
          <w:lang w:eastAsia="ar-SA"/>
        </w:rPr>
      </w:pPr>
    </w:p>
    <w:p w:rsidR="004F3217" w:rsidRPr="004F3217" w:rsidRDefault="004F3217" w:rsidP="004F3217">
      <w:pPr>
        <w:suppressAutoHyphens/>
        <w:autoSpaceDE w:val="0"/>
        <w:spacing w:line="276" w:lineRule="auto"/>
        <w:jc w:val="center"/>
        <w:rPr>
          <w:rFonts w:ascii="Calibri" w:hAnsi="Calibri" w:cs="Tahoma"/>
          <w:b/>
          <w:bCs/>
          <w:sz w:val="22"/>
          <w:szCs w:val="22"/>
          <w:lang w:eastAsia="ar-SA"/>
        </w:rPr>
      </w:pPr>
    </w:p>
    <w:p w:rsidR="004F3217" w:rsidRPr="004F3217" w:rsidRDefault="004F3217" w:rsidP="004F3217">
      <w:pPr>
        <w:suppressAutoHyphens/>
        <w:autoSpaceDE w:val="0"/>
        <w:spacing w:line="276" w:lineRule="auto"/>
        <w:jc w:val="center"/>
        <w:rPr>
          <w:rFonts w:ascii="Calibri" w:hAnsi="Calibri" w:cs="Tahoma"/>
          <w:b/>
          <w:bCs/>
          <w:sz w:val="22"/>
          <w:szCs w:val="22"/>
          <w:lang w:eastAsia="ar-SA"/>
        </w:rPr>
      </w:pPr>
    </w:p>
    <w:p w:rsidR="004F3217" w:rsidRPr="004F3217" w:rsidRDefault="004F3217" w:rsidP="004F3217">
      <w:pPr>
        <w:suppressAutoHyphens/>
        <w:autoSpaceDE w:val="0"/>
        <w:spacing w:line="276" w:lineRule="auto"/>
        <w:jc w:val="center"/>
        <w:rPr>
          <w:rFonts w:ascii="Calibri" w:hAnsi="Calibri" w:cs="Tahoma"/>
          <w:b/>
          <w:bCs/>
          <w:sz w:val="22"/>
          <w:szCs w:val="22"/>
          <w:lang w:eastAsia="ar-SA"/>
        </w:rPr>
      </w:pPr>
    </w:p>
    <w:p w:rsidR="004F3217" w:rsidRPr="004F3217" w:rsidRDefault="004F3217" w:rsidP="004F3217">
      <w:pPr>
        <w:suppressAutoHyphens/>
        <w:spacing w:line="276" w:lineRule="auto"/>
        <w:jc w:val="center"/>
        <w:rPr>
          <w:rFonts w:ascii="Calibri" w:eastAsia="Calibri" w:hAnsi="Calibri"/>
          <w:sz w:val="22"/>
          <w:szCs w:val="22"/>
          <w:lang w:eastAsia="ar-SA"/>
        </w:rPr>
      </w:pPr>
    </w:p>
    <w:p w:rsidR="004F3217" w:rsidRPr="004F3217" w:rsidRDefault="004F3217" w:rsidP="004F3217">
      <w:pPr>
        <w:suppressAutoHyphens/>
        <w:spacing w:after="200" w:line="276" w:lineRule="auto"/>
        <w:jc w:val="center"/>
        <w:rPr>
          <w:rFonts w:ascii="Calibri" w:eastAsia="Calibri" w:hAnsi="Calibri"/>
          <w:sz w:val="22"/>
          <w:szCs w:val="22"/>
          <w:lang w:eastAsia="ar-SA"/>
        </w:rPr>
      </w:pPr>
    </w:p>
    <w:p w:rsidR="004F3217" w:rsidRPr="004F3217" w:rsidRDefault="004F3217" w:rsidP="004F3217">
      <w:pPr>
        <w:suppressAutoHyphens/>
        <w:spacing w:line="260" w:lineRule="exact"/>
        <w:ind w:left="6372"/>
        <w:rPr>
          <w:rFonts w:ascii="Calibri" w:hAnsi="Calibri" w:cs="Tahoma"/>
          <w:b/>
          <w:sz w:val="22"/>
          <w:szCs w:val="22"/>
          <w:lang w:eastAsia="ar-SA"/>
        </w:rPr>
      </w:pPr>
      <w:r w:rsidRPr="004F3217">
        <w:rPr>
          <w:rFonts w:ascii="Calibri" w:hAnsi="Calibri" w:cs="Tahoma"/>
          <w:b/>
          <w:sz w:val="22"/>
          <w:szCs w:val="22"/>
          <w:lang w:eastAsia="ar-SA"/>
        </w:rPr>
        <w:t>ZATWIERDZIŁ:</w:t>
      </w:r>
    </w:p>
    <w:p w:rsidR="004F3217" w:rsidRPr="004F3217" w:rsidRDefault="004F3217" w:rsidP="004F3217">
      <w:pPr>
        <w:suppressAutoHyphens/>
        <w:spacing w:line="260" w:lineRule="exact"/>
        <w:ind w:left="6372"/>
        <w:rPr>
          <w:rFonts w:ascii="Calibri" w:hAnsi="Calibri" w:cs="Tahoma"/>
          <w:b/>
          <w:sz w:val="22"/>
          <w:szCs w:val="22"/>
          <w:lang w:eastAsia="ar-SA"/>
        </w:rPr>
      </w:pPr>
    </w:p>
    <w:p w:rsidR="004F3217" w:rsidRDefault="004F3217" w:rsidP="004F3217">
      <w:pPr>
        <w:suppressAutoHyphens/>
        <w:ind w:left="3780"/>
        <w:jc w:val="center"/>
        <w:rPr>
          <w:rFonts w:ascii="Calibri" w:hAnsi="Calibri" w:cs="Garamond"/>
          <w:bCs/>
          <w:iCs/>
          <w:sz w:val="22"/>
          <w:szCs w:val="22"/>
          <w:lang w:eastAsia="ar-SA"/>
        </w:rPr>
      </w:pPr>
      <w:r w:rsidRPr="004F3217">
        <w:rPr>
          <w:rFonts w:ascii="Calibri" w:hAnsi="Calibri" w:cs="Garamond"/>
          <w:bCs/>
          <w:iCs/>
          <w:sz w:val="22"/>
          <w:szCs w:val="22"/>
          <w:lang w:eastAsia="ar-SA"/>
        </w:rPr>
        <w:t>Marek Szwarczyński</w:t>
      </w:r>
      <w:r w:rsidRPr="004F3217">
        <w:rPr>
          <w:rFonts w:ascii="Calibri" w:hAnsi="Calibri" w:cs="Garamond"/>
          <w:bCs/>
          <w:iCs/>
          <w:sz w:val="22"/>
          <w:szCs w:val="22"/>
          <w:lang w:eastAsia="ar-SA"/>
        </w:rPr>
        <w:br/>
      </w:r>
    </w:p>
    <w:p w:rsidR="004F3217" w:rsidRDefault="004F3217" w:rsidP="004F3217">
      <w:pPr>
        <w:suppressAutoHyphens/>
        <w:ind w:left="3780"/>
        <w:jc w:val="center"/>
        <w:rPr>
          <w:rFonts w:ascii="Calibri" w:hAnsi="Calibri" w:cs="Garamond"/>
          <w:bCs/>
          <w:iCs/>
          <w:sz w:val="22"/>
          <w:szCs w:val="22"/>
          <w:lang w:eastAsia="ar-SA"/>
        </w:rPr>
      </w:pPr>
    </w:p>
    <w:p w:rsidR="004F3217" w:rsidRPr="004F3217" w:rsidRDefault="004F3217" w:rsidP="004F3217">
      <w:pPr>
        <w:suppressAutoHyphens/>
        <w:ind w:left="3780"/>
        <w:jc w:val="center"/>
        <w:rPr>
          <w:rFonts w:ascii="Calibri" w:hAnsi="Calibri" w:cs="Garamond"/>
          <w:bCs/>
          <w:iCs/>
          <w:sz w:val="22"/>
          <w:szCs w:val="22"/>
          <w:lang w:eastAsia="ar-SA"/>
        </w:rPr>
      </w:pPr>
    </w:p>
    <w:p w:rsidR="004F3217" w:rsidRPr="004F3217" w:rsidRDefault="004F3217" w:rsidP="004F3217">
      <w:pPr>
        <w:suppressAutoHyphens/>
        <w:ind w:left="3780"/>
        <w:jc w:val="center"/>
        <w:rPr>
          <w:rFonts w:ascii="Calibri" w:hAnsi="Calibri" w:cs="Garamond"/>
          <w:bCs/>
          <w:iCs/>
          <w:sz w:val="22"/>
          <w:szCs w:val="22"/>
          <w:lang w:eastAsia="ar-SA"/>
        </w:rPr>
      </w:pPr>
    </w:p>
    <w:p w:rsidR="004F3217" w:rsidRPr="004F3217" w:rsidRDefault="004F3217" w:rsidP="004F3217">
      <w:pPr>
        <w:suppressAutoHyphens/>
        <w:ind w:left="3780"/>
        <w:jc w:val="center"/>
        <w:rPr>
          <w:rFonts w:ascii="Calibri" w:hAnsi="Calibri" w:cs="Garamond"/>
          <w:bCs/>
          <w:iCs/>
          <w:sz w:val="22"/>
          <w:szCs w:val="22"/>
          <w:lang w:eastAsia="ar-SA"/>
        </w:rPr>
      </w:pPr>
      <w:r w:rsidRPr="004F3217">
        <w:rPr>
          <w:rFonts w:ascii="Calibri" w:hAnsi="Calibri" w:cs="Garamond"/>
          <w:bCs/>
          <w:iCs/>
          <w:sz w:val="22"/>
          <w:szCs w:val="22"/>
          <w:lang w:eastAsia="ar-SA"/>
        </w:rPr>
        <w:t>Dyrektor</w:t>
      </w:r>
    </w:p>
    <w:p w:rsidR="004F3217" w:rsidRPr="004F3217" w:rsidRDefault="004F3217" w:rsidP="004F3217">
      <w:pPr>
        <w:suppressAutoHyphens/>
        <w:ind w:left="3780"/>
        <w:jc w:val="center"/>
        <w:rPr>
          <w:rFonts w:ascii="Calibri" w:hAnsi="Calibri" w:cs="Garamond"/>
          <w:sz w:val="22"/>
          <w:szCs w:val="22"/>
          <w:lang w:eastAsia="ar-SA"/>
        </w:rPr>
      </w:pPr>
      <w:r w:rsidRPr="004F3217">
        <w:rPr>
          <w:rFonts w:ascii="Calibri" w:hAnsi="Calibri" w:cs="Garamond"/>
          <w:bCs/>
          <w:iCs/>
          <w:sz w:val="22"/>
          <w:szCs w:val="22"/>
          <w:lang w:eastAsia="ar-SA"/>
        </w:rPr>
        <w:t>Uniwersyteckiej Kliniki Stomatologicznej w Krakowie</w:t>
      </w:r>
    </w:p>
    <w:p w:rsidR="004F3217" w:rsidRPr="004F3217" w:rsidRDefault="004F3217" w:rsidP="004F3217">
      <w:pPr>
        <w:suppressAutoHyphens/>
        <w:rPr>
          <w:rFonts w:ascii="Calibri" w:hAnsi="Calibri" w:cs="Garamond"/>
          <w:sz w:val="22"/>
          <w:szCs w:val="22"/>
          <w:lang w:eastAsia="ar-SA"/>
        </w:rPr>
      </w:pPr>
    </w:p>
    <w:p w:rsidR="004F3217" w:rsidRPr="004F3217" w:rsidRDefault="004F3217" w:rsidP="004F3217">
      <w:pPr>
        <w:suppressAutoHyphens/>
        <w:spacing w:after="200" w:line="276" w:lineRule="auto"/>
        <w:jc w:val="center"/>
        <w:rPr>
          <w:rFonts w:ascii="Calibri" w:eastAsia="Calibri" w:hAnsi="Calibri"/>
          <w:sz w:val="22"/>
          <w:szCs w:val="22"/>
          <w:lang w:eastAsia="ar-SA"/>
        </w:rPr>
      </w:pPr>
    </w:p>
    <w:p w:rsidR="004F3217" w:rsidRPr="004F3217" w:rsidRDefault="004F3217" w:rsidP="004F3217">
      <w:pPr>
        <w:suppressAutoHyphens/>
        <w:spacing w:after="200" w:line="276" w:lineRule="auto"/>
        <w:jc w:val="center"/>
        <w:rPr>
          <w:rFonts w:ascii="Calibri" w:eastAsia="Calibri" w:hAnsi="Calibri"/>
          <w:sz w:val="22"/>
          <w:szCs w:val="22"/>
          <w:lang w:eastAsia="ar-SA"/>
        </w:rPr>
      </w:pPr>
    </w:p>
    <w:p w:rsidR="004F3217" w:rsidRPr="004F3217" w:rsidRDefault="004F3217" w:rsidP="004F3217">
      <w:pPr>
        <w:suppressAutoHyphens/>
        <w:spacing w:after="200" w:line="276" w:lineRule="auto"/>
        <w:jc w:val="center"/>
        <w:rPr>
          <w:rFonts w:ascii="Calibri" w:eastAsia="Calibri" w:hAnsi="Calibri"/>
          <w:sz w:val="22"/>
          <w:szCs w:val="22"/>
          <w:lang w:eastAsia="ar-SA"/>
        </w:rPr>
      </w:pPr>
    </w:p>
    <w:p w:rsidR="004F3217" w:rsidRPr="004F3217" w:rsidRDefault="004F3217" w:rsidP="004F3217">
      <w:pPr>
        <w:suppressAutoHyphens/>
        <w:spacing w:after="200" w:line="276" w:lineRule="auto"/>
        <w:jc w:val="center"/>
        <w:rPr>
          <w:rFonts w:ascii="Calibri" w:eastAsia="Calibri" w:hAnsi="Calibri"/>
          <w:sz w:val="22"/>
          <w:szCs w:val="22"/>
          <w:lang w:eastAsia="ar-SA"/>
        </w:rPr>
      </w:pPr>
    </w:p>
    <w:p w:rsidR="004F3217" w:rsidRPr="004F3217" w:rsidRDefault="004F3217" w:rsidP="004F3217">
      <w:pPr>
        <w:suppressAutoHyphens/>
        <w:spacing w:after="200" w:line="276" w:lineRule="auto"/>
        <w:jc w:val="center"/>
        <w:rPr>
          <w:rFonts w:ascii="Calibri" w:eastAsia="Calibri" w:hAnsi="Calibri"/>
          <w:sz w:val="22"/>
          <w:szCs w:val="22"/>
          <w:lang w:eastAsia="ar-SA"/>
        </w:rPr>
      </w:pPr>
    </w:p>
    <w:p w:rsidR="004F3217" w:rsidRPr="004F3217" w:rsidRDefault="004F3217" w:rsidP="004F3217">
      <w:pPr>
        <w:suppressAutoHyphens/>
        <w:spacing w:after="200" w:line="276" w:lineRule="auto"/>
        <w:jc w:val="center"/>
        <w:rPr>
          <w:rFonts w:ascii="Calibri" w:eastAsia="Calibri" w:hAnsi="Calibri"/>
          <w:sz w:val="22"/>
          <w:szCs w:val="22"/>
          <w:lang w:eastAsia="ar-SA"/>
        </w:rPr>
      </w:pPr>
      <w:r w:rsidRPr="004F3217">
        <w:rPr>
          <w:rFonts w:ascii="Calibri" w:eastAsia="Calibri" w:hAnsi="Calibri"/>
          <w:sz w:val="22"/>
          <w:szCs w:val="22"/>
          <w:lang w:eastAsia="ar-SA"/>
        </w:rPr>
        <w:t xml:space="preserve">Kraków, </w:t>
      </w:r>
      <w:r w:rsidR="00A15989">
        <w:rPr>
          <w:rFonts w:ascii="Calibri" w:eastAsia="Calibri" w:hAnsi="Calibri"/>
          <w:sz w:val="22"/>
          <w:szCs w:val="22"/>
          <w:lang w:eastAsia="ar-SA"/>
        </w:rPr>
        <w:t>maj</w:t>
      </w:r>
      <w:r w:rsidRPr="004F3217">
        <w:rPr>
          <w:rFonts w:ascii="Calibri" w:eastAsia="Calibri" w:hAnsi="Calibri"/>
          <w:sz w:val="22"/>
          <w:szCs w:val="22"/>
          <w:lang w:eastAsia="ar-SA"/>
        </w:rPr>
        <w:t xml:space="preserve"> 201</w:t>
      </w:r>
      <w:r w:rsidR="00125812">
        <w:rPr>
          <w:rFonts w:ascii="Calibri" w:eastAsia="Calibri" w:hAnsi="Calibri"/>
          <w:sz w:val="22"/>
          <w:szCs w:val="22"/>
          <w:lang w:eastAsia="ar-SA"/>
        </w:rPr>
        <w:t>9</w:t>
      </w:r>
    </w:p>
    <w:p w:rsidR="004F3217" w:rsidRDefault="004F3217" w:rsidP="004F3217">
      <w:pPr>
        <w:spacing w:before="120"/>
        <w:jc w:val="both"/>
        <w:rPr>
          <w:rFonts w:ascii="Calibri" w:hAnsi="Calibri" w:cs="Arial"/>
          <w:b/>
          <w:sz w:val="22"/>
          <w:szCs w:val="22"/>
          <w:u w:val="single"/>
        </w:rPr>
      </w:pPr>
    </w:p>
    <w:p w:rsidR="00300297" w:rsidRDefault="00300297"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lastRenderedPageBreak/>
        <w:t>Informacje o Zamawiającym</w:t>
      </w:r>
    </w:p>
    <w:p w:rsidR="00FB02EB" w:rsidRPr="003A13B0" w:rsidRDefault="00765A64" w:rsidP="006B07E0">
      <w:pPr>
        <w:spacing w:before="120"/>
        <w:jc w:val="both"/>
        <w:rPr>
          <w:rFonts w:ascii="Calibri" w:hAnsi="Calibri" w:cs="Arial"/>
          <w:b/>
          <w:sz w:val="22"/>
          <w:szCs w:val="22"/>
        </w:rPr>
      </w:pPr>
      <w:r w:rsidRPr="003A13B0">
        <w:rPr>
          <w:rFonts w:ascii="Calibri" w:hAnsi="Calibri" w:cs="Arial"/>
          <w:sz w:val="22"/>
          <w:szCs w:val="22"/>
        </w:rPr>
        <w:t>Samodzielny Publiczny Zakład Opieki Zdrowotnej</w:t>
      </w:r>
      <w:r w:rsidR="00AC60F4">
        <w:rPr>
          <w:rFonts w:ascii="Calibri" w:hAnsi="Calibri" w:cs="Arial"/>
          <w:sz w:val="22"/>
          <w:szCs w:val="22"/>
        </w:rPr>
        <w:t xml:space="preserve"> (SP ZOZ)</w:t>
      </w:r>
      <w:r w:rsidRPr="003A13B0">
        <w:rPr>
          <w:rFonts w:ascii="Calibri" w:hAnsi="Calibri" w:cs="Arial"/>
          <w:sz w:val="22"/>
          <w:szCs w:val="22"/>
        </w:rPr>
        <w:t xml:space="preserve"> Uniwersytecka Klinika Stomatologiczna w Krakowie, </w:t>
      </w:r>
      <w:r w:rsidRPr="003A13B0">
        <w:rPr>
          <w:rFonts w:ascii="Calibri" w:hAnsi="Calibri" w:cs="Arial"/>
          <w:sz w:val="22"/>
          <w:szCs w:val="22"/>
        </w:rPr>
        <w:br/>
        <w:t>ul. Montelupich 4, 31-155 Kraków, zwany w dalszej części „Zamawiającym”, zaprasza do składania ofert na:</w:t>
      </w:r>
      <w:r w:rsidR="0061365D" w:rsidRPr="003A13B0">
        <w:rPr>
          <w:rFonts w:ascii="Calibri" w:hAnsi="Calibri" w:cs="Arial"/>
          <w:b/>
          <w:i/>
          <w:sz w:val="22"/>
          <w:szCs w:val="22"/>
        </w:rPr>
        <w:t xml:space="preserve"> </w:t>
      </w:r>
      <w:r w:rsidR="00053021" w:rsidRPr="0047533D">
        <w:rPr>
          <w:rFonts w:ascii="Calibri" w:hAnsi="Calibri" w:cs="Arial"/>
          <w:b/>
          <w:sz w:val="22"/>
          <w:szCs w:val="22"/>
        </w:rPr>
        <w:t xml:space="preserve">„Sukcesywna dostawa </w:t>
      </w:r>
      <w:r w:rsidR="003D0D83">
        <w:rPr>
          <w:rFonts w:ascii="Calibri" w:hAnsi="Calibri" w:cs="Arial"/>
          <w:b/>
          <w:sz w:val="22"/>
          <w:szCs w:val="22"/>
        </w:rPr>
        <w:t>leków i wyrobów medycznych</w:t>
      </w:r>
      <w:r w:rsidR="00053021">
        <w:rPr>
          <w:rFonts w:ascii="Calibri" w:hAnsi="Calibri" w:cs="Arial"/>
          <w:b/>
          <w:sz w:val="22"/>
          <w:szCs w:val="22"/>
        </w:rPr>
        <w:t>”</w:t>
      </w:r>
      <w:r w:rsidR="00053021">
        <w:rPr>
          <w:rFonts w:ascii="Calibri" w:hAnsi="Calibri" w:cs="Arial"/>
          <w:b/>
          <w:i/>
          <w:sz w:val="22"/>
          <w:szCs w:val="22"/>
        </w:rPr>
        <w:t>.</w:t>
      </w:r>
    </w:p>
    <w:p w:rsidR="00D1652E" w:rsidRPr="003A13B0" w:rsidRDefault="00300297"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Tryb udzielenia zamówienia</w:t>
      </w:r>
    </w:p>
    <w:p w:rsidR="000F19E0" w:rsidRPr="00B13424" w:rsidRDefault="000F19E0" w:rsidP="000F19E0">
      <w:pPr>
        <w:pStyle w:val="Bezodstpw"/>
        <w:numPr>
          <w:ilvl w:val="0"/>
          <w:numId w:val="40"/>
        </w:numPr>
        <w:suppressAutoHyphens/>
        <w:jc w:val="both"/>
        <w:rPr>
          <w:rFonts w:ascii="Calibri" w:hAnsi="Calibri"/>
          <w:sz w:val="22"/>
          <w:szCs w:val="22"/>
          <w:u w:val="single"/>
        </w:rPr>
      </w:pPr>
      <w:r w:rsidRPr="00B13424">
        <w:rPr>
          <w:rFonts w:ascii="Calibri" w:hAnsi="Calibri"/>
          <w:sz w:val="22"/>
          <w:szCs w:val="22"/>
        </w:rPr>
        <w:t>Zamówienie publiczne udzielane jest w trybie przetargu nieograniczonego na podstawie art. 10 ust. 1 w związku z art. 39 ustawy</w:t>
      </w:r>
      <w:r w:rsidR="006F2BCF">
        <w:rPr>
          <w:rFonts w:ascii="Calibri" w:hAnsi="Calibri"/>
          <w:sz w:val="22"/>
          <w:szCs w:val="22"/>
        </w:rPr>
        <w:t xml:space="preserve"> Prawo zamówień publicznych (tekst jedn.</w:t>
      </w:r>
      <w:r w:rsidRPr="00B13424">
        <w:rPr>
          <w:rFonts w:ascii="Calibri" w:hAnsi="Calibri"/>
          <w:sz w:val="22"/>
          <w:szCs w:val="22"/>
        </w:rPr>
        <w:t xml:space="preserve"> Dz. U. z 2018 r. poz. 1986</w:t>
      </w:r>
      <w:r w:rsidR="006F2BCF">
        <w:rPr>
          <w:rFonts w:ascii="Calibri" w:hAnsi="Calibri"/>
          <w:sz w:val="22"/>
          <w:szCs w:val="22"/>
        </w:rPr>
        <w:t xml:space="preserve">, z </w:t>
      </w:r>
      <w:proofErr w:type="spellStart"/>
      <w:r w:rsidR="006F2BCF">
        <w:rPr>
          <w:rFonts w:ascii="Calibri" w:hAnsi="Calibri"/>
          <w:sz w:val="22"/>
          <w:szCs w:val="22"/>
        </w:rPr>
        <w:t>późn</w:t>
      </w:r>
      <w:proofErr w:type="spellEnd"/>
      <w:r w:rsidR="006F2BCF">
        <w:rPr>
          <w:rFonts w:ascii="Calibri" w:hAnsi="Calibri"/>
          <w:sz w:val="22"/>
          <w:szCs w:val="22"/>
        </w:rPr>
        <w:t>. zm.</w:t>
      </w:r>
      <w:r w:rsidRPr="00B13424">
        <w:rPr>
          <w:rFonts w:ascii="Calibri" w:hAnsi="Calibri"/>
          <w:sz w:val="22"/>
          <w:szCs w:val="22"/>
        </w:rPr>
        <w:t xml:space="preserve">) zwaną dalej ustawą, o wartości szacunkowej </w:t>
      </w:r>
      <w:r w:rsidRPr="00B13424">
        <w:rPr>
          <w:rFonts w:ascii="Calibri" w:hAnsi="Calibri"/>
          <w:sz w:val="22"/>
          <w:szCs w:val="22"/>
          <w:u w:val="single"/>
        </w:rPr>
        <w:t>poniżej kwot określonych w przepisach wydanych na podstawie art. 11 ust. 8.</w:t>
      </w:r>
    </w:p>
    <w:p w:rsidR="000F19E0" w:rsidRPr="00B13424" w:rsidRDefault="000F19E0" w:rsidP="000F19E0">
      <w:pPr>
        <w:pStyle w:val="Bezodstpw"/>
        <w:numPr>
          <w:ilvl w:val="0"/>
          <w:numId w:val="40"/>
        </w:numPr>
        <w:suppressAutoHyphens/>
        <w:jc w:val="both"/>
        <w:rPr>
          <w:rFonts w:ascii="Calibri" w:hAnsi="Calibri"/>
          <w:sz w:val="22"/>
          <w:szCs w:val="22"/>
        </w:rPr>
      </w:pPr>
      <w:r w:rsidRPr="00B13424">
        <w:rPr>
          <w:rFonts w:ascii="Calibri" w:hAnsi="Calibri"/>
          <w:sz w:val="22"/>
          <w:szCs w:val="22"/>
        </w:rPr>
        <w:t>Postępowanie prowadzone jest przez komisję przetargową powołaną do przeprowadzenia niniejszego postępowania o udzielenie zamówienia publicznego.</w:t>
      </w:r>
    </w:p>
    <w:p w:rsidR="003D0D83" w:rsidRDefault="00300297" w:rsidP="003D0D83">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Opis przedmiotu zamówienia</w:t>
      </w:r>
    </w:p>
    <w:p w:rsidR="003D0D83" w:rsidRPr="00D43F8D" w:rsidRDefault="003D0D83"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Przedmiotem zamówienia jest dostawa</w:t>
      </w:r>
      <w:r w:rsidRPr="00D43F8D">
        <w:rPr>
          <w:rFonts w:ascii="Calibri" w:hAnsi="Calibri"/>
          <w:b/>
          <w:sz w:val="22"/>
          <w:szCs w:val="22"/>
        </w:rPr>
        <w:t xml:space="preserve"> „Sukcesywna dostawa leków i wyrobów medycznych”</w:t>
      </w:r>
      <w:r w:rsidRPr="00D43F8D">
        <w:rPr>
          <w:rFonts w:ascii="Calibri" w:hAnsi="Calibri"/>
          <w:sz w:val="22"/>
          <w:szCs w:val="22"/>
        </w:rPr>
        <w:t xml:space="preserve"> w ramach </w:t>
      </w:r>
      <w:r w:rsidR="004B3CD8" w:rsidRPr="00D43F8D">
        <w:rPr>
          <w:rFonts w:ascii="Calibri" w:hAnsi="Calibri"/>
          <w:sz w:val="22"/>
          <w:szCs w:val="22"/>
        </w:rPr>
        <w:t>3</w:t>
      </w:r>
      <w:r w:rsidR="004B3CD8" w:rsidRPr="00D43F8D">
        <w:rPr>
          <w:rFonts w:ascii="Calibri" w:hAnsi="Calibri"/>
          <w:color w:val="FF0000"/>
          <w:sz w:val="22"/>
          <w:szCs w:val="22"/>
        </w:rPr>
        <w:t xml:space="preserve"> </w:t>
      </w:r>
      <w:r w:rsidRPr="00D43F8D">
        <w:rPr>
          <w:rFonts w:ascii="Calibri" w:hAnsi="Calibri"/>
          <w:sz w:val="22"/>
          <w:szCs w:val="22"/>
        </w:rPr>
        <w:t xml:space="preserve">części: </w:t>
      </w:r>
    </w:p>
    <w:p w:rsidR="003D0D83" w:rsidRPr="00D43F8D" w:rsidRDefault="003D0D83" w:rsidP="00D43F8D">
      <w:pPr>
        <w:pStyle w:val="Bezodstpw"/>
        <w:numPr>
          <w:ilvl w:val="2"/>
          <w:numId w:val="36"/>
        </w:numPr>
        <w:jc w:val="both"/>
        <w:rPr>
          <w:rFonts w:ascii="Calibri" w:hAnsi="Calibri"/>
          <w:b/>
          <w:sz w:val="22"/>
          <w:szCs w:val="22"/>
          <w:u w:val="single"/>
        </w:rPr>
      </w:pPr>
      <w:r w:rsidRPr="00D43F8D">
        <w:rPr>
          <w:rFonts w:ascii="Calibri" w:hAnsi="Calibri"/>
          <w:b/>
          <w:sz w:val="22"/>
          <w:szCs w:val="22"/>
        </w:rPr>
        <w:t>Pakiet nr 1 –</w:t>
      </w:r>
      <w:r w:rsidR="00632B26" w:rsidRPr="00D43F8D">
        <w:rPr>
          <w:rFonts w:ascii="Calibri" w:hAnsi="Calibri"/>
          <w:b/>
          <w:sz w:val="22"/>
          <w:szCs w:val="22"/>
        </w:rPr>
        <w:t xml:space="preserve"> sukcesywna dostaw</w:t>
      </w:r>
      <w:r w:rsidR="008C280D" w:rsidRPr="00D43F8D">
        <w:rPr>
          <w:rFonts w:ascii="Calibri" w:hAnsi="Calibri"/>
          <w:b/>
          <w:sz w:val="22"/>
          <w:szCs w:val="22"/>
        </w:rPr>
        <w:t>a</w:t>
      </w:r>
      <w:r w:rsidR="00632B26" w:rsidRPr="00D43F8D">
        <w:rPr>
          <w:rFonts w:ascii="Calibri" w:hAnsi="Calibri"/>
          <w:b/>
          <w:sz w:val="22"/>
          <w:szCs w:val="22"/>
        </w:rPr>
        <w:t xml:space="preserve"> leku wziewnego</w:t>
      </w:r>
      <w:r w:rsidRPr="00D43F8D">
        <w:rPr>
          <w:rFonts w:ascii="Calibri" w:hAnsi="Calibri"/>
          <w:b/>
          <w:sz w:val="22"/>
          <w:szCs w:val="22"/>
        </w:rPr>
        <w:t>,</w:t>
      </w:r>
    </w:p>
    <w:p w:rsidR="008C280D" w:rsidRPr="00D43F8D" w:rsidRDefault="008C280D" w:rsidP="00D43F8D">
      <w:pPr>
        <w:pStyle w:val="Bezodstpw"/>
        <w:numPr>
          <w:ilvl w:val="2"/>
          <w:numId w:val="36"/>
        </w:numPr>
        <w:jc w:val="both"/>
        <w:rPr>
          <w:rFonts w:ascii="Calibri" w:hAnsi="Calibri"/>
          <w:b/>
          <w:sz w:val="22"/>
          <w:szCs w:val="22"/>
          <w:u w:val="single"/>
        </w:rPr>
      </w:pPr>
      <w:r w:rsidRPr="00D43F8D">
        <w:rPr>
          <w:rFonts w:ascii="Calibri" w:hAnsi="Calibri"/>
          <w:b/>
          <w:sz w:val="22"/>
          <w:szCs w:val="22"/>
        </w:rPr>
        <w:t xml:space="preserve">Pakiet nr </w:t>
      </w:r>
      <w:r w:rsidR="00796BFD" w:rsidRPr="00D43F8D">
        <w:rPr>
          <w:rFonts w:ascii="Calibri" w:hAnsi="Calibri"/>
          <w:b/>
          <w:sz w:val="22"/>
          <w:szCs w:val="22"/>
        </w:rPr>
        <w:t>2</w:t>
      </w:r>
      <w:r w:rsidRPr="00D43F8D">
        <w:rPr>
          <w:rFonts w:ascii="Calibri" w:hAnsi="Calibri"/>
          <w:b/>
          <w:sz w:val="22"/>
          <w:szCs w:val="22"/>
        </w:rPr>
        <w:t xml:space="preserve"> – sukcesywna dostawa leków do znieczuleń miejscowych</w:t>
      </w:r>
    </w:p>
    <w:p w:rsidR="008C280D" w:rsidRPr="00D43F8D" w:rsidRDefault="003D0D83" w:rsidP="00D43F8D">
      <w:pPr>
        <w:pStyle w:val="Bezodstpw"/>
        <w:numPr>
          <w:ilvl w:val="2"/>
          <w:numId w:val="36"/>
        </w:numPr>
        <w:jc w:val="both"/>
        <w:rPr>
          <w:rFonts w:ascii="Calibri" w:hAnsi="Calibri"/>
          <w:b/>
          <w:sz w:val="22"/>
          <w:szCs w:val="22"/>
          <w:u w:val="single"/>
        </w:rPr>
      </w:pPr>
      <w:r w:rsidRPr="00D43F8D">
        <w:rPr>
          <w:rFonts w:ascii="Calibri" w:hAnsi="Calibri"/>
          <w:b/>
          <w:sz w:val="22"/>
          <w:szCs w:val="22"/>
        </w:rPr>
        <w:t xml:space="preserve">Pakiet nr </w:t>
      </w:r>
      <w:r w:rsidR="008C280D" w:rsidRPr="00D43F8D">
        <w:rPr>
          <w:rFonts w:ascii="Calibri" w:hAnsi="Calibri"/>
          <w:b/>
          <w:sz w:val="22"/>
          <w:szCs w:val="22"/>
        </w:rPr>
        <w:t>3</w:t>
      </w:r>
      <w:r w:rsidRPr="00D43F8D">
        <w:rPr>
          <w:rFonts w:ascii="Calibri" w:hAnsi="Calibri"/>
          <w:b/>
          <w:sz w:val="22"/>
          <w:szCs w:val="22"/>
        </w:rPr>
        <w:t xml:space="preserve"> –</w:t>
      </w:r>
      <w:r w:rsidR="008A1E65" w:rsidRPr="00D43F8D">
        <w:rPr>
          <w:rFonts w:ascii="Calibri" w:hAnsi="Calibri"/>
          <w:b/>
          <w:sz w:val="22"/>
          <w:szCs w:val="22"/>
        </w:rPr>
        <w:t xml:space="preserve"> sukcesywna dostaw</w:t>
      </w:r>
      <w:r w:rsidR="008C280D" w:rsidRPr="00D43F8D">
        <w:rPr>
          <w:rFonts w:ascii="Calibri" w:hAnsi="Calibri"/>
          <w:b/>
          <w:sz w:val="22"/>
          <w:szCs w:val="22"/>
        </w:rPr>
        <w:t>a</w:t>
      </w:r>
      <w:r w:rsidR="008A1E65" w:rsidRPr="00D43F8D">
        <w:rPr>
          <w:rFonts w:ascii="Calibri" w:hAnsi="Calibri"/>
          <w:b/>
          <w:sz w:val="22"/>
          <w:szCs w:val="22"/>
        </w:rPr>
        <w:t xml:space="preserve"> leków i wyrobów medycznych</w:t>
      </w:r>
      <w:r w:rsidRPr="00D43F8D">
        <w:rPr>
          <w:rFonts w:ascii="Calibri" w:hAnsi="Calibri"/>
          <w:b/>
          <w:sz w:val="22"/>
          <w:szCs w:val="22"/>
        </w:rPr>
        <w:t>.</w:t>
      </w:r>
    </w:p>
    <w:p w:rsidR="00793134" w:rsidRPr="00D43F8D" w:rsidRDefault="007F1B21"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 xml:space="preserve">Szczegółowy opis przedmiotu zamówienia stanowi </w:t>
      </w:r>
      <w:r w:rsidRPr="00D43F8D">
        <w:rPr>
          <w:rFonts w:ascii="Calibri" w:hAnsi="Calibri"/>
          <w:b/>
          <w:sz w:val="22"/>
          <w:szCs w:val="22"/>
        </w:rPr>
        <w:t>załączniki nr 3</w:t>
      </w:r>
      <w:r w:rsidRPr="00D43F8D">
        <w:rPr>
          <w:rFonts w:ascii="Calibri" w:hAnsi="Calibri"/>
          <w:sz w:val="22"/>
          <w:szCs w:val="22"/>
        </w:rPr>
        <w:t xml:space="preserve"> do siwz (będący jednocześnie załącznikiem do umowy).</w:t>
      </w:r>
    </w:p>
    <w:p w:rsidR="009A534F" w:rsidRPr="00D43F8D" w:rsidRDefault="00E821AC" w:rsidP="00D43F8D">
      <w:pPr>
        <w:pStyle w:val="Bezodstpw"/>
        <w:numPr>
          <w:ilvl w:val="0"/>
          <w:numId w:val="35"/>
        </w:numPr>
        <w:ind w:left="426" w:hanging="426"/>
        <w:jc w:val="both"/>
        <w:rPr>
          <w:rFonts w:ascii="Calibri" w:hAnsi="Calibri"/>
          <w:sz w:val="22"/>
          <w:szCs w:val="22"/>
        </w:rPr>
      </w:pPr>
      <w:r w:rsidRPr="00D43F8D">
        <w:rPr>
          <w:rFonts w:ascii="Calibri" w:hAnsi="Calibri"/>
          <w:sz w:val="22"/>
          <w:szCs w:val="22"/>
        </w:rPr>
        <w:t xml:space="preserve">W ramach przedmiotu zamówienia dla zapewnienia prawidłowej aplikacji leku wziewnego (Pakiet nr 1) Zamawiający wymaga dostarczenia i </w:t>
      </w:r>
      <w:r w:rsidRPr="00D43F8D">
        <w:rPr>
          <w:rFonts w:ascii="Calibri" w:hAnsi="Calibri"/>
          <w:b/>
          <w:bCs/>
          <w:sz w:val="22"/>
          <w:szCs w:val="22"/>
          <w:u w:val="single"/>
        </w:rPr>
        <w:t>zamontowania skalibrowanego</w:t>
      </w:r>
      <w:r w:rsidR="001A6053" w:rsidRPr="00D43F8D">
        <w:rPr>
          <w:rFonts w:ascii="Calibri" w:hAnsi="Calibri"/>
          <w:sz w:val="22"/>
          <w:szCs w:val="22"/>
        </w:rPr>
        <w:t xml:space="preserve"> urządzenia (</w:t>
      </w:r>
      <w:r w:rsidRPr="00D43F8D">
        <w:rPr>
          <w:rFonts w:ascii="Calibri" w:hAnsi="Calibri"/>
          <w:sz w:val="22"/>
          <w:szCs w:val="22"/>
        </w:rPr>
        <w:t xml:space="preserve">parownika) </w:t>
      </w:r>
      <w:r w:rsidRPr="00D43F8D">
        <w:rPr>
          <w:rFonts w:ascii="Calibri" w:hAnsi="Calibri"/>
          <w:b/>
          <w:bCs/>
          <w:sz w:val="22"/>
          <w:szCs w:val="22"/>
        </w:rPr>
        <w:t>w ilości 1szt</w:t>
      </w:r>
      <w:r w:rsidRPr="00D43F8D">
        <w:rPr>
          <w:rFonts w:ascii="Calibri" w:hAnsi="Calibri"/>
          <w:sz w:val="22"/>
          <w:szCs w:val="22"/>
        </w:rPr>
        <w:t xml:space="preserve">, które będzie kompatybilne z aparatem do znieczuleń MINDRAY typ WATO EX-65 </w:t>
      </w:r>
      <w:r w:rsidRPr="008B4AEA">
        <w:rPr>
          <w:rFonts w:ascii="Calibri" w:hAnsi="Calibri"/>
          <w:b/>
          <w:i/>
          <w:sz w:val="22"/>
          <w:szCs w:val="22"/>
          <w:highlight w:val="yellow"/>
        </w:rPr>
        <w:t xml:space="preserve">w terminie </w:t>
      </w:r>
      <w:r w:rsidRPr="008B4AEA">
        <w:rPr>
          <w:rFonts w:ascii="Calibri" w:hAnsi="Calibri"/>
          <w:b/>
          <w:bCs/>
          <w:i/>
          <w:sz w:val="22"/>
          <w:szCs w:val="22"/>
          <w:highlight w:val="yellow"/>
        </w:rPr>
        <w:t xml:space="preserve">do </w:t>
      </w:r>
      <w:r w:rsidR="008B4AEA" w:rsidRPr="008B4AEA">
        <w:rPr>
          <w:rFonts w:ascii="Calibri" w:hAnsi="Calibri"/>
          <w:b/>
          <w:bCs/>
          <w:i/>
          <w:sz w:val="22"/>
          <w:szCs w:val="22"/>
          <w:highlight w:val="yellow"/>
        </w:rPr>
        <w:t>1</w:t>
      </w:r>
      <w:r w:rsidR="00F43303">
        <w:rPr>
          <w:rFonts w:ascii="Calibri" w:hAnsi="Calibri"/>
          <w:b/>
          <w:bCs/>
          <w:i/>
          <w:sz w:val="22"/>
          <w:szCs w:val="22"/>
          <w:highlight w:val="yellow"/>
        </w:rPr>
        <w:t>6</w:t>
      </w:r>
      <w:r w:rsidR="008B4AEA" w:rsidRPr="008B4AEA">
        <w:rPr>
          <w:rFonts w:ascii="Calibri" w:hAnsi="Calibri"/>
          <w:b/>
          <w:bCs/>
          <w:i/>
          <w:sz w:val="22"/>
          <w:szCs w:val="22"/>
          <w:highlight w:val="yellow"/>
        </w:rPr>
        <w:t xml:space="preserve"> lipca 2019r.</w:t>
      </w:r>
      <w:r w:rsidR="008B4AEA">
        <w:rPr>
          <w:rFonts w:ascii="Calibri" w:hAnsi="Calibri"/>
          <w:b/>
          <w:bCs/>
          <w:i/>
          <w:sz w:val="22"/>
          <w:szCs w:val="22"/>
          <w:highlight w:val="yellow"/>
        </w:rPr>
        <w:t xml:space="preserve"> </w:t>
      </w:r>
      <w:r w:rsidRPr="00D43F8D">
        <w:rPr>
          <w:rFonts w:ascii="Calibri" w:hAnsi="Calibri"/>
          <w:b/>
          <w:bCs/>
          <w:sz w:val="22"/>
          <w:szCs w:val="22"/>
        </w:rPr>
        <w:t xml:space="preserve"> </w:t>
      </w:r>
      <w:r w:rsidRPr="00D43F8D">
        <w:rPr>
          <w:rFonts w:ascii="Calibri" w:hAnsi="Calibri"/>
          <w:b/>
          <w:bCs/>
          <w:sz w:val="22"/>
          <w:szCs w:val="22"/>
          <w:u w:val="single"/>
        </w:rPr>
        <w:t>W przypadku, gdy opakowanie leku nie posiada fabryczni</w:t>
      </w:r>
      <w:r w:rsidR="004B3CD8" w:rsidRPr="00D43F8D">
        <w:rPr>
          <w:rFonts w:ascii="Calibri" w:hAnsi="Calibri"/>
          <w:b/>
          <w:bCs/>
          <w:sz w:val="22"/>
          <w:szCs w:val="22"/>
          <w:u w:val="single"/>
        </w:rPr>
        <w:t xml:space="preserve">e zamontowanego adaptera  typu </w:t>
      </w:r>
      <w:proofErr w:type="spellStart"/>
      <w:r w:rsidR="004B3CD8" w:rsidRPr="00D43F8D">
        <w:rPr>
          <w:rFonts w:ascii="Calibri" w:hAnsi="Calibri"/>
          <w:b/>
          <w:bCs/>
          <w:sz w:val="22"/>
          <w:szCs w:val="22"/>
          <w:u w:val="single"/>
        </w:rPr>
        <w:t>Q</w:t>
      </w:r>
      <w:r w:rsidRPr="00D43F8D">
        <w:rPr>
          <w:rFonts w:ascii="Calibri" w:hAnsi="Calibri"/>
          <w:b/>
          <w:bCs/>
          <w:sz w:val="22"/>
          <w:szCs w:val="22"/>
          <w:u w:val="single"/>
        </w:rPr>
        <w:t>ui</w:t>
      </w:r>
      <w:r w:rsidR="004B3CD8" w:rsidRPr="00D43F8D">
        <w:rPr>
          <w:rFonts w:ascii="Calibri" w:hAnsi="Calibri"/>
          <w:b/>
          <w:bCs/>
          <w:sz w:val="22"/>
          <w:szCs w:val="22"/>
          <w:u w:val="single"/>
        </w:rPr>
        <w:t>c</w:t>
      </w:r>
      <w:r w:rsidRPr="00D43F8D">
        <w:rPr>
          <w:rFonts w:ascii="Calibri" w:hAnsi="Calibri"/>
          <w:b/>
          <w:bCs/>
          <w:sz w:val="22"/>
          <w:szCs w:val="22"/>
          <w:u w:val="single"/>
        </w:rPr>
        <w:t>k-Fil</w:t>
      </w:r>
      <w:r w:rsidR="004B3CD8" w:rsidRPr="00D43F8D">
        <w:rPr>
          <w:rFonts w:ascii="Calibri" w:hAnsi="Calibri"/>
          <w:b/>
          <w:bCs/>
          <w:sz w:val="22"/>
          <w:szCs w:val="22"/>
          <w:u w:val="single"/>
        </w:rPr>
        <w:t>l</w:t>
      </w:r>
      <w:proofErr w:type="spellEnd"/>
      <w:r w:rsidRPr="00D43F8D">
        <w:rPr>
          <w:rFonts w:ascii="Calibri" w:hAnsi="Calibri"/>
          <w:b/>
          <w:bCs/>
          <w:sz w:val="22"/>
          <w:szCs w:val="22"/>
          <w:u w:val="single"/>
        </w:rPr>
        <w:t xml:space="preserve"> umożliwiającego napełnienie parownika lekiem, Wykonawca najpóźniej z pierwszą dostawą leku zobowiązuje się dostarczyć adapter wielokrotnego użytku typu  </w:t>
      </w:r>
      <w:proofErr w:type="spellStart"/>
      <w:r w:rsidRPr="00D43F8D">
        <w:rPr>
          <w:rFonts w:ascii="Calibri" w:hAnsi="Calibri"/>
          <w:b/>
          <w:bCs/>
          <w:sz w:val="22"/>
          <w:szCs w:val="22"/>
          <w:u w:val="single"/>
        </w:rPr>
        <w:t>Draeger-Fill</w:t>
      </w:r>
      <w:proofErr w:type="spellEnd"/>
      <w:r w:rsidRPr="00D43F8D">
        <w:rPr>
          <w:rFonts w:ascii="Calibri" w:hAnsi="Calibri"/>
          <w:b/>
          <w:bCs/>
          <w:sz w:val="22"/>
          <w:szCs w:val="22"/>
          <w:u w:val="single"/>
        </w:rPr>
        <w:t xml:space="preserve"> nakręcany na butelkę z lekiem umożliwiający napełnienie parownika w sposób szczelny i bezpieczny. </w:t>
      </w:r>
      <w:r w:rsidR="001F36B6" w:rsidRPr="00D43F8D">
        <w:rPr>
          <w:rFonts w:ascii="Calibri" w:hAnsi="Calibri"/>
          <w:sz w:val="22"/>
          <w:szCs w:val="22"/>
        </w:rPr>
        <w:t>W okresie obowiązywania umowy Wykonawca zobowiązany jest do zapewnienia Zamawiającemu pełnej dostępności urządzenia (parownika) wraz ewentualnym dodatkowym wyposażeniem niezbędnym do aplikacji leku,  pokrycia wszelkich kosztów związanych z jego eksploatacją, w tym również do zapewniania wymaganych przeglądów technicznych, niezwłocznego usuwania awarii, a także dostarczenia nowego urządzenia wraz ewentualnym dodatkowym wyposażeniem niezbędnym do aplikacji leku w przypadku, gdy usunięcie awarii nie będzie możliwe. W terminie do 5 dni od dnia zakończeniu wykonywania umowy Wykonawca zobowiązany jest odebrać urządzenie wraz ewentualnym dodatkowym wyposażeniem niezbędnym do aplikacji leku z siedziby Zamawiającego. Zamawiający nie odpowiada za pogorszenie stanu urządzenia wraz ewentualnym dodatkowym wyposażeniem niezbędnym do aplikacji leku (zużycie), będące następstwem jego prawidłowego używania.</w:t>
      </w:r>
      <w:r w:rsidR="007E657F" w:rsidRPr="007E657F">
        <w:rPr>
          <w:rFonts w:ascii="Calibri" w:hAnsi="Calibri"/>
          <w:sz w:val="22"/>
          <w:szCs w:val="22"/>
          <w:lang w:eastAsia="ar-SA"/>
        </w:rPr>
        <w:t xml:space="preserve"> </w:t>
      </w:r>
      <w:r w:rsidR="00C9281B">
        <w:rPr>
          <w:rFonts w:ascii="Calibri" w:hAnsi="Calibri"/>
          <w:sz w:val="22"/>
          <w:szCs w:val="22"/>
          <w:lang w:eastAsia="ar-SA"/>
        </w:rPr>
        <w:t>Wzór p</w:t>
      </w:r>
      <w:r w:rsidR="007E657F" w:rsidRPr="007E657F">
        <w:rPr>
          <w:rFonts w:ascii="Calibri" w:hAnsi="Calibri"/>
          <w:sz w:val="22"/>
          <w:szCs w:val="22"/>
        </w:rPr>
        <w:t xml:space="preserve">rotokół z przekazania i zamontowania skalibrowanego urządzenia (parownika) dla zapewnienia prawidłowej aplikacji leku wziewnego stanowi </w:t>
      </w:r>
      <w:r w:rsidR="007E657F" w:rsidRPr="007E657F">
        <w:rPr>
          <w:rFonts w:ascii="Calibri" w:hAnsi="Calibri"/>
          <w:b/>
          <w:sz w:val="22"/>
          <w:szCs w:val="22"/>
        </w:rPr>
        <w:t>załącznik nr 8 do siwz</w:t>
      </w:r>
    </w:p>
    <w:p w:rsidR="000F19E0" w:rsidRPr="000F19E0" w:rsidRDefault="003D0D83" w:rsidP="000F19E0">
      <w:pPr>
        <w:pStyle w:val="Bezodstpw"/>
        <w:numPr>
          <w:ilvl w:val="0"/>
          <w:numId w:val="35"/>
        </w:numPr>
        <w:jc w:val="both"/>
        <w:rPr>
          <w:rFonts w:ascii="Calibri" w:hAnsi="Calibri"/>
          <w:b/>
          <w:sz w:val="22"/>
          <w:szCs w:val="22"/>
          <w:u w:val="single"/>
        </w:rPr>
      </w:pPr>
      <w:r w:rsidRPr="000F19E0">
        <w:rPr>
          <w:rFonts w:ascii="Calibri" w:hAnsi="Calibri"/>
          <w:sz w:val="22"/>
          <w:szCs w:val="22"/>
        </w:rPr>
        <w:t>Zamawiający składać będzie zamówienie telefonicznie, faksem lub e-mailem. Wykonawca zobowiązany jest potwierdzić niezwłocznie każde  zamówien</w:t>
      </w:r>
      <w:r w:rsidR="00DB296F" w:rsidRPr="000F19E0">
        <w:rPr>
          <w:rFonts w:ascii="Calibri" w:hAnsi="Calibri"/>
          <w:sz w:val="22"/>
          <w:szCs w:val="22"/>
        </w:rPr>
        <w:t>ie faksem na nr +48 12 424-</w:t>
      </w:r>
      <w:r w:rsidR="00217DD7" w:rsidRPr="000F19E0">
        <w:rPr>
          <w:rFonts w:ascii="Calibri" w:hAnsi="Calibri"/>
          <w:sz w:val="22"/>
          <w:szCs w:val="22"/>
        </w:rPr>
        <w:t>54-60</w:t>
      </w:r>
      <w:r w:rsidRPr="000F19E0">
        <w:rPr>
          <w:rFonts w:ascii="Calibri" w:hAnsi="Calibri"/>
          <w:sz w:val="22"/>
          <w:szCs w:val="22"/>
        </w:rPr>
        <w:t xml:space="preserve"> lub e-mailem na adres: </w:t>
      </w:r>
      <w:hyperlink r:id="rId9" w:history="1">
        <w:r w:rsidR="000F19E0" w:rsidRPr="003A235C">
          <w:rPr>
            <w:rStyle w:val="Hipercze"/>
            <w:rFonts w:ascii="Calibri" w:hAnsi="Calibri"/>
            <w:sz w:val="22"/>
            <w:szCs w:val="22"/>
          </w:rPr>
          <w:t>lwesolowska@uks.com.pl</w:t>
        </w:r>
      </w:hyperlink>
    </w:p>
    <w:p w:rsidR="007F1B21" w:rsidRPr="000F19E0" w:rsidRDefault="007F1B21" w:rsidP="000F19E0">
      <w:pPr>
        <w:pStyle w:val="Bezodstpw"/>
        <w:numPr>
          <w:ilvl w:val="0"/>
          <w:numId w:val="35"/>
        </w:numPr>
        <w:jc w:val="both"/>
        <w:rPr>
          <w:rFonts w:ascii="Calibri" w:hAnsi="Calibri"/>
          <w:b/>
          <w:sz w:val="22"/>
          <w:szCs w:val="22"/>
          <w:u w:val="single"/>
        </w:rPr>
      </w:pPr>
      <w:r w:rsidRPr="000F19E0">
        <w:rPr>
          <w:rFonts w:ascii="Calibri" w:hAnsi="Calibri"/>
          <w:sz w:val="22"/>
          <w:szCs w:val="22"/>
        </w:rPr>
        <w:t>Wykonawca w ramach zamówienia zobowiązany jest do:</w:t>
      </w:r>
    </w:p>
    <w:p w:rsidR="007F1B21" w:rsidRPr="00D43F8D" w:rsidRDefault="007F1B21" w:rsidP="00D43F8D">
      <w:pPr>
        <w:pStyle w:val="Bezodstpw"/>
        <w:numPr>
          <w:ilvl w:val="2"/>
          <w:numId w:val="37"/>
        </w:numPr>
        <w:jc w:val="both"/>
        <w:rPr>
          <w:rFonts w:ascii="Calibri" w:hAnsi="Calibri"/>
          <w:sz w:val="22"/>
          <w:szCs w:val="22"/>
        </w:rPr>
      </w:pPr>
      <w:r w:rsidRPr="00D43F8D">
        <w:rPr>
          <w:rFonts w:ascii="Calibri" w:hAnsi="Calibri"/>
          <w:sz w:val="22"/>
          <w:szCs w:val="22"/>
        </w:rPr>
        <w:t>bezpłatnego dostarczania przedmiot</w:t>
      </w:r>
      <w:r w:rsidR="00217DD7" w:rsidRPr="00D43F8D">
        <w:rPr>
          <w:rFonts w:ascii="Calibri" w:hAnsi="Calibri"/>
          <w:sz w:val="22"/>
          <w:szCs w:val="22"/>
        </w:rPr>
        <w:t>u zamówienia (zwanego</w:t>
      </w:r>
      <w:r w:rsidRPr="00D43F8D">
        <w:rPr>
          <w:rFonts w:ascii="Calibri" w:hAnsi="Calibri"/>
          <w:sz w:val="22"/>
          <w:szCs w:val="22"/>
        </w:rPr>
        <w:t xml:space="preserve"> dalej </w:t>
      </w:r>
      <w:r w:rsidRPr="00D43F8D">
        <w:rPr>
          <w:rFonts w:ascii="Calibri" w:hAnsi="Calibri"/>
          <w:i/>
          <w:sz w:val="22"/>
          <w:szCs w:val="22"/>
        </w:rPr>
        <w:t>również towarem</w:t>
      </w:r>
      <w:r w:rsidRPr="00D43F8D">
        <w:rPr>
          <w:rFonts w:ascii="Calibri" w:hAnsi="Calibri"/>
          <w:sz w:val="22"/>
          <w:szCs w:val="22"/>
        </w:rPr>
        <w:t>) częściami, na podstawie zamówień określających asortyment i ilość w jak najkrótszym czasie, jednak nie dłuższym niż w ciągu 5 dni od momentu złożenia zamówienia (w dni robocze od poniedziałku do piątku z wyłączeniem dni ustawowo wolnych od pracy, w godzinach od 9:30 do 14:00).</w:t>
      </w:r>
    </w:p>
    <w:p w:rsidR="007F1B21" w:rsidRPr="00D43F8D" w:rsidRDefault="007F1B21" w:rsidP="00D43F8D">
      <w:pPr>
        <w:pStyle w:val="Bezodstpw"/>
        <w:numPr>
          <w:ilvl w:val="1"/>
          <w:numId w:val="37"/>
        </w:numPr>
        <w:jc w:val="both"/>
        <w:rPr>
          <w:rFonts w:ascii="Calibri" w:hAnsi="Calibri"/>
          <w:sz w:val="22"/>
          <w:szCs w:val="22"/>
        </w:rPr>
      </w:pPr>
      <w:r w:rsidRPr="00D43F8D">
        <w:rPr>
          <w:rFonts w:ascii="Calibri" w:hAnsi="Calibri"/>
          <w:sz w:val="22"/>
          <w:szCs w:val="22"/>
        </w:rPr>
        <w:t>wniesienia i rozładowania towaru w Dziale Farmacji lok.03 w siedzibie Zamawiającego.</w:t>
      </w:r>
    </w:p>
    <w:p w:rsidR="006B6A3E" w:rsidRPr="00D43F8D" w:rsidRDefault="006B6A3E"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 xml:space="preserve">Warunki wykonania zamówienia zawarte są we wzorze umowy stanowiącym </w:t>
      </w:r>
      <w:r w:rsidRPr="00D43F8D">
        <w:rPr>
          <w:rFonts w:ascii="Calibri" w:hAnsi="Calibri"/>
          <w:b/>
          <w:sz w:val="22"/>
          <w:szCs w:val="22"/>
        </w:rPr>
        <w:t>załącznik nr 4</w:t>
      </w:r>
      <w:r w:rsidRPr="00D43F8D">
        <w:rPr>
          <w:rFonts w:ascii="Calibri" w:hAnsi="Calibri"/>
          <w:sz w:val="22"/>
          <w:szCs w:val="22"/>
        </w:rPr>
        <w:t xml:space="preserve"> do siwz</w:t>
      </w:r>
    </w:p>
    <w:p w:rsidR="003D0D83" w:rsidRPr="00D43F8D" w:rsidRDefault="003D0D83"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 xml:space="preserve">Zamawiający wymaga by leki i wyroby medyczne stanowiące przedmiot zamówienia, posiadały: </w:t>
      </w:r>
    </w:p>
    <w:p w:rsidR="003D0D83" w:rsidRPr="00D43F8D" w:rsidRDefault="003D0D83" w:rsidP="00D43F8D">
      <w:pPr>
        <w:pStyle w:val="Bezodstpw"/>
        <w:numPr>
          <w:ilvl w:val="2"/>
          <w:numId w:val="38"/>
        </w:numPr>
        <w:jc w:val="both"/>
        <w:rPr>
          <w:rFonts w:ascii="Calibri" w:hAnsi="Calibri"/>
          <w:b/>
          <w:sz w:val="22"/>
          <w:szCs w:val="22"/>
          <w:u w:val="single"/>
        </w:rPr>
      </w:pPr>
      <w:r w:rsidRPr="00D43F8D">
        <w:rPr>
          <w:rFonts w:ascii="Calibri" w:hAnsi="Calibri"/>
          <w:sz w:val="22"/>
          <w:szCs w:val="22"/>
          <w:lang w:val="sq-AL"/>
        </w:rPr>
        <w:t>dokumenty wymagane obowiązującymi przepisami</w:t>
      </w:r>
      <w:r w:rsidRPr="00D43F8D">
        <w:rPr>
          <w:rFonts w:ascii="Calibri" w:hAnsi="Calibri"/>
          <w:sz w:val="22"/>
          <w:szCs w:val="22"/>
        </w:rPr>
        <w:t xml:space="preserve"> tj.: </w:t>
      </w:r>
      <w:r w:rsidR="006F2BCF">
        <w:rPr>
          <w:rFonts w:ascii="Calibri" w:hAnsi="Calibri"/>
          <w:sz w:val="22"/>
          <w:szCs w:val="22"/>
        </w:rPr>
        <w:t>u</w:t>
      </w:r>
      <w:r w:rsidR="00581EB9" w:rsidRPr="00215B5B">
        <w:rPr>
          <w:rFonts w:ascii="Calibri" w:hAnsi="Calibri"/>
          <w:sz w:val="22"/>
          <w:szCs w:val="22"/>
        </w:rPr>
        <w:t xml:space="preserve">stawą z dnia 6 września 2001 r. – Prawo farmaceutyczne (tekst </w:t>
      </w:r>
      <w:r w:rsidR="006F2BCF">
        <w:rPr>
          <w:rFonts w:ascii="Calibri" w:hAnsi="Calibri"/>
          <w:sz w:val="22"/>
          <w:szCs w:val="22"/>
        </w:rPr>
        <w:t>jedn. Dz. U. z 2019 r. poz. 499;</w:t>
      </w:r>
      <w:r w:rsidR="00581EB9" w:rsidRPr="00215B5B">
        <w:rPr>
          <w:rFonts w:ascii="Calibri" w:hAnsi="Calibri"/>
          <w:sz w:val="22"/>
          <w:szCs w:val="22"/>
        </w:rPr>
        <w:t xml:space="preserve"> </w:t>
      </w:r>
      <w:r w:rsidRPr="00215B5B">
        <w:rPr>
          <w:rFonts w:ascii="Calibri" w:hAnsi="Calibri"/>
          <w:sz w:val="22"/>
          <w:szCs w:val="22"/>
        </w:rPr>
        <w:t>dalej zwana ustawą Prawo farmaceutyczne) oraz</w:t>
      </w:r>
      <w:r w:rsidRPr="00D43F8D">
        <w:rPr>
          <w:rFonts w:ascii="Calibri" w:hAnsi="Calibri"/>
          <w:sz w:val="22"/>
          <w:szCs w:val="22"/>
        </w:rPr>
        <w:t xml:space="preserve"> </w:t>
      </w:r>
      <w:r w:rsidR="006F2BCF">
        <w:rPr>
          <w:rFonts w:ascii="Calibri" w:hAnsi="Calibri"/>
          <w:sz w:val="22"/>
          <w:szCs w:val="22"/>
        </w:rPr>
        <w:t>u</w:t>
      </w:r>
      <w:r w:rsidR="000F19E0" w:rsidRPr="000F19E0">
        <w:rPr>
          <w:rFonts w:ascii="Calibri" w:hAnsi="Calibri"/>
          <w:sz w:val="22"/>
          <w:szCs w:val="22"/>
        </w:rPr>
        <w:t>stawą z  20 maja 2010 r</w:t>
      </w:r>
      <w:r w:rsidR="006F2BCF">
        <w:rPr>
          <w:rFonts w:ascii="Calibri" w:hAnsi="Calibri"/>
          <w:sz w:val="22"/>
          <w:szCs w:val="22"/>
        </w:rPr>
        <w:t>oku o wyrobach medycznych (tekst jedn. Dz.U. z 2019</w:t>
      </w:r>
      <w:r w:rsidR="000F19E0" w:rsidRPr="000F19E0">
        <w:rPr>
          <w:rFonts w:ascii="Calibri" w:hAnsi="Calibri"/>
          <w:sz w:val="22"/>
          <w:szCs w:val="22"/>
        </w:rPr>
        <w:t xml:space="preserve"> </w:t>
      </w:r>
      <w:r w:rsidR="006F2BCF">
        <w:rPr>
          <w:rFonts w:ascii="Calibri" w:hAnsi="Calibri"/>
          <w:sz w:val="22"/>
          <w:szCs w:val="22"/>
        </w:rPr>
        <w:t>r.</w:t>
      </w:r>
      <w:r w:rsidR="000F19E0" w:rsidRPr="000F19E0">
        <w:rPr>
          <w:rFonts w:ascii="Calibri" w:hAnsi="Calibri"/>
          <w:sz w:val="22"/>
          <w:szCs w:val="22"/>
        </w:rPr>
        <w:t xml:space="preserve"> poz. </w:t>
      </w:r>
      <w:r w:rsidR="006F2BCF">
        <w:rPr>
          <w:rFonts w:ascii="Calibri" w:hAnsi="Calibri"/>
          <w:sz w:val="22"/>
          <w:szCs w:val="22"/>
        </w:rPr>
        <w:t xml:space="preserve">175, z </w:t>
      </w:r>
      <w:proofErr w:type="spellStart"/>
      <w:r w:rsidR="006F2BCF">
        <w:rPr>
          <w:rFonts w:ascii="Calibri" w:hAnsi="Calibri"/>
          <w:sz w:val="22"/>
          <w:szCs w:val="22"/>
        </w:rPr>
        <w:t>późn</w:t>
      </w:r>
      <w:proofErr w:type="spellEnd"/>
      <w:r w:rsidR="006F2BCF">
        <w:rPr>
          <w:rFonts w:ascii="Calibri" w:hAnsi="Calibri"/>
          <w:sz w:val="22"/>
          <w:szCs w:val="22"/>
        </w:rPr>
        <w:t>. zm.;</w:t>
      </w:r>
      <w:r w:rsidR="000F19E0">
        <w:rPr>
          <w:rFonts w:ascii="Calibri" w:hAnsi="Calibri"/>
          <w:sz w:val="22"/>
          <w:szCs w:val="22"/>
        </w:rPr>
        <w:t xml:space="preserve"> </w:t>
      </w:r>
      <w:r w:rsidRPr="00D43F8D">
        <w:rPr>
          <w:rFonts w:ascii="Calibri" w:hAnsi="Calibri"/>
          <w:sz w:val="22"/>
          <w:szCs w:val="22"/>
        </w:rPr>
        <w:t>dalej zwana ustawą o wyrobach medycznych)</w:t>
      </w:r>
      <w:r w:rsidR="006F2BCF">
        <w:rPr>
          <w:rFonts w:ascii="Calibri" w:hAnsi="Calibri"/>
          <w:b/>
          <w:sz w:val="22"/>
          <w:szCs w:val="22"/>
        </w:rPr>
        <w:t xml:space="preserve">, </w:t>
      </w:r>
      <w:r w:rsidRPr="00D43F8D">
        <w:rPr>
          <w:rFonts w:ascii="Calibri" w:hAnsi="Calibri" w:cs="Garamond"/>
          <w:sz w:val="22"/>
          <w:szCs w:val="22"/>
        </w:rPr>
        <w:t>świadczące o wymaganym dopuszczeniu do stosowania i obrotu oferowanego produktu w służbie zdrowia na terenie Polski, tj.: kompletne zgłoszenia lub powiadomienia do Prezesa Urzędu Rejestracji Produktów Leczniczych, Wyrobów Medycznych i Produktów Biobójczych, karty charakterystyki, certyfikat CE, Deklaracje Zgodności, atesty</w:t>
      </w:r>
      <w:r w:rsidR="00DB296F" w:rsidRPr="00D43F8D">
        <w:rPr>
          <w:rFonts w:ascii="Calibri" w:hAnsi="Calibri"/>
          <w:sz w:val="22"/>
          <w:szCs w:val="22"/>
        </w:rPr>
        <w:t>.</w:t>
      </w:r>
    </w:p>
    <w:p w:rsidR="003D0D83" w:rsidRPr="006F2BCF" w:rsidRDefault="003D0D83" w:rsidP="00D43F8D">
      <w:pPr>
        <w:pStyle w:val="Bezodstpw"/>
        <w:numPr>
          <w:ilvl w:val="0"/>
          <w:numId w:val="35"/>
        </w:numPr>
        <w:ind w:left="426" w:hanging="426"/>
        <w:jc w:val="both"/>
        <w:rPr>
          <w:rFonts w:ascii="Calibri" w:hAnsi="Calibri"/>
          <w:b/>
          <w:sz w:val="22"/>
          <w:szCs w:val="22"/>
          <w:u w:val="single"/>
        </w:rPr>
      </w:pPr>
      <w:r w:rsidRPr="006F2BCF">
        <w:rPr>
          <w:rFonts w:ascii="Calibri" w:hAnsi="Calibri"/>
          <w:bCs/>
          <w:sz w:val="22"/>
          <w:szCs w:val="22"/>
        </w:rPr>
        <w:lastRenderedPageBreak/>
        <w:t>Oferowane produkty mu</w:t>
      </w:r>
      <w:r w:rsidR="006F2BCF" w:rsidRPr="006F2BCF">
        <w:rPr>
          <w:rFonts w:ascii="Calibri" w:hAnsi="Calibri"/>
          <w:bCs/>
          <w:sz w:val="22"/>
          <w:szCs w:val="22"/>
        </w:rPr>
        <w:t>szą być nowe oraz wymagane jest</w:t>
      </w:r>
      <w:r w:rsidRPr="006F2BCF">
        <w:rPr>
          <w:rFonts w:ascii="Calibri" w:hAnsi="Calibri"/>
          <w:bCs/>
          <w:sz w:val="22"/>
          <w:szCs w:val="22"/>
        </w:rPr>
        <w:t xml:space="preserve"> aby minimalny termin ważności zaoferowanego produktu  wynosił co najmniej 12 miesięcy od dnia jego dostawy (za wyjątkiem poz.</w:t>
      </w:r>
      <w:r w:rsidR="00F35DAD" w:rsidRPr="006F2BCF">
        <w:rPr>
          <w:rFonts w:ascii="Calibri" w:hAnsi="Calibri"/>
          <w:bCs/>
          <w:sz w:val="22"/>
          <w:szCs w:val="22"/>
        </w:rPr>
        <w:t>8</w:t>
      </w:r>
      <w:r w:rsidRPr="006F2BCF">
        <w:rPr>
          <w:rFonts w:ascii="Calibri" w:hAnsi="Calibri"/>
          <w:bCs/>
          <w:sz w:val="22"/>
          <w:szCs w:val="22"/>
        </w:rPr>
        <w:t xml:space="preserve"> </w:t>
      </w:r>
      <w:r w:rsidR="00F35DAD" w:rsidRPr="006F2BCF">
        <w:rPr>
          <w:rFonts w:ascii="Calibri" w:hAnsi="Calibri"/>
          <w:bCs/>
          <w:sz w:val="22"/>
          <w:szCs w:val="22"/>
        </w:rPr>
        <w:t>P</w:t>
      </w:r>
      <w:r w:rsidR="00DB296F" w:rsidRPr="006F2BCF">
        <w:rPr>
          <w:rFonts w:ascii="Calibri" w:hAnsi="Calibri"/>
          <w:bCs/>
          <w:sz w:val="22"/>
          <w:szCs w:val="22"/>
        </w:rPr>
        <w:t>akiet 3</w:t>
      </w:r>
      <w:r w:rsidRPr="006F2BCF">
        <w:rPr>
          <w:rFonts w:ascii="Calibri" w:hAnsi="Calibri"/>
          <w:bCs/>
          <w:sz w:val="22"/>
          <w:szCs w:val="22"/>
        </w:rPr>
        <w:t xml:space="preserve"> </w:t>
      </w:r>
      <w:r w:rsidR="00F35DAD" w:rsidRPr="006F2BCF">
        <w:rPr>
          <w:rFonts w:ascii="Calibri" w:hAnsi="Calibri"/>
          <w:bCs/>
          <w:sz w:val="22"/>
          <w:szCs w:val="22"/>
        </w:rPr>
        <w:t xml:space="preserve">załącznik nr3 </w:t>
      </w:r>
      <w:r w:rsidRPr="006F2BCF">
        <w:rPr>
          <w:rFonts w:ascii="Calibri" w:hAnsi="Calibri"/>
          <w:bCs/>
          <w:sz w:val="22"/>
          <w:szCs w:val="22"/>
        </w:rPr>
        <w:t>do</w:t>
      </w:r>
      <w:r w:rsidR="00F35DAD" w:rsidRPr="006F2BCF">
        <w:rPr>
          <w:rFonts w:ascii="Calibri" w:hAnsi="Calibri"/>
          <w:bCs/>
          <w:sz w:val="22"/>
          <w:szCs w:val="22"/>
        </w:rPr>
        <w:t xml:space="preserve"> siwz</w:t>
      </w:r>
      <w:r w:rsidRPr="006F2BCF">
        <w:rPr>
          <w:rFonts w:ascii="Calibri" w:hAnsi="Calibri"/>
          <w:bCs/>
          <w:sz w:val="22"/>
          <w:szCs w:val="22"/>
        </w:rPr>
        <w:t>, gdzie dopuszcza się krótszy termin).</w:t>
      </w:r>
    </w:p>
    <w:p w:rsidR="00E95B45" w:rsidRPr="00D43F8D" w:rsidRDefault="003D0D83"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Wymagania dotyczące oferowanych produktów:</w:t>
      </w:r>
    </w:p>
    <w:p w:rsidR="00E95B45" w:rsidRPr="00D43F8D" w:rsidRDefault="003D0D83" w:rsidP="00D43F8D">
      <w:pPr>
        <w:pStyle w:val="Bezodstpw"/>
        <w:numPr>
          <w:ilvl w:val="2"/>
          <w:numId w:val="35"/>
        </w:numPr>
        <w:jc w:val="both"/>
        <w:rPr>
          <w:rFonts w:ascii="Calibri" w:hAnsi="Calibri"/>
          <w:b/>
          <w:sz w:val="22"/>
          <w:szCs w:val="22"/>
          <w:u w:val="single"/>
        </w:rPr>
      </w:pPr>
      <w:r w:rsidRPr="00D43F8D">
        <w:rPr>
          <w:rFonts w:ascii="Calibri" w:hAnsi="Calibri"/>
          <w:sz w:val="22"/>
          <w:szCs w:val="22"/>
        </w:rPr>
        <w:t>winny być one opakowane w oryginalne opakowanie;</w:t>
      </w:r>
    </w:p>
    <w:p w:rsidR="00E95B45" w:rsidRPr="00D43F8D" w:rsidRDefault="003D0D83" w:rsidP="00D43F8D">
      <w:pPr>
        <w:pStyle w:val="Bezodstpw"/>
        <w:numPr>
          <w:ilvl w:val="2"/>
          <w:numId w:val="35"/>
        </w:numPr>
        <w:jc w:val="both"/>
        <w:rPr>
          <w:rFonts w:ascii="Calibri" w:hAnsi="Calibri"/>
          <w:b/>
          <w:sz w:val="22"/>
          <w:szCs w:val="22"/>
          <w:u w:val="single"/>
        </w:rPr>
      </w:pPr>
      <w:r w:rsidRPr="00D43F8D">
        <w:rPr>
          <w:rFonts w:ascii="Calibri" w:hAnsi="Calibri"/>
          <w:sz w:val="22"/>
          <w:szCs w:val="22"/>
        </w:rPr>
        <w:t>etykiety winny zawierać wszystkie wymagane informacje zgodnie</w:t>
      </w:r>
      <w:r w:rsidR="00177669">
        <w:rPr>
          <w:rFonts w:ascii="Calibri" w:hAnsi="Calibri"/>
          <w:sz w:val="22"/>
          <w:szCs w:val="22"/>
        </w:rPr>
        <w:t xml:space="preserve"> z ustawą Prawo farmaceutyczne </w:t>
      </w:r>
      <w:r w:rsidRPr="00D43F8D">
        <w:rPr>
          <w:rFonts w:ascii="Calibri" w:hAnsi="Calibri"/>
          <w:sz w:val="22"/>
          <w:szCs w:val="22"/>
        </w:rPr>
        <w:t>oraz o wyrobach medycznych;</w:t>
      </w:r>
    </w:p>
    <w:p w:rsidR="00E95B45" w:rsidRPr="00D43F8D" w:rsidRDefault="007F1B21"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Zamawiający zastrzega sobie prawo zwrócenia się do Wykonawców ( również w trakcie trwania umowy) o dostarczenie:</w:t>
      </w:r>
    </w:p>
    <w:p w:rsidR="00E95B45" w:rsidRPr="00D43F8D" w:rsidRDefault="007F1B21" w:rsidP="00D43F8D">
      <w:pPr>
        <w:pStyle w:val="Bezodstpw"/>
        <w:numPr>
          <w:ilvl w:val="2"/>
          <w:numId w:val="35"/>
        </w:numPr>
        <w:jc w:val="both"/>
        <w:rPr>
          <w:rFonts w:ascii="Calibri" w:hAnsi="Calibri"/>
          <w:b/>
          <w:sz w:val="22"/>
          <w:szCs w:val="22"/>
          <w:u w:val="single"/>
        </w:rPr>
      </w:pPr>
      <w:r w:rsidRPr="00D43F8D">
        <w:rPr>
          <w:rFonts w:ascii="Calibri" w:hAnsi="Calibri"/>
          <w:sz w:val="22"/>
          <w:szCs w:val="22"/>
        </w:rPr>
        <w:t>kart charakterystyki oferowanych produktów dla każdego produktu (jeżeli produkt wymaga) w języku polskim wydanych przez producenta oferowanego przedmiotu zamówienia,</w:t>
      </w:r>
    </w:p>
    <w:p w:rsidR="00E95B45" w:rsidRPr="00D43F8D" w:rsidRDefault="007F1B21" w:rsidP="00D43F8D">
      <w:pPr>
        <w:pStyle w:val="Bezodstpw"/>
        <w:numPr>
          <w:ilvl w:val="2"/>
          <w:numId w:val="35"/>
        </w:numPr>
        <w:jc w:val="both"/>
        <w:rPr>
          <w:rFonts w:ascii="Calibri" w:hAnsi="Calibri"/>
          <w:b/>
          <w:sz w:val="22"/>
          <w:szCs w:val="22"/>
          <w:u w:val="single"/>
        </w:rPr>
      </w:pPr>
      <w:r w:rsidRPr="00D43F8D">
        <w:rPr>
          <w:rFonts w:ascii="Calibri" w:hAnsi="Calibri"/>
          <w:sz w:val="22"/>
          <w:szCs w:val="22"/>
        </w:rPr>
        <w:t>dodatkowej dokumentacji/ ulotki informacyjnej potwierdzającej miedzy innymi działanie oferowanego leku lub wyrobu medycznego.</w:t>
      </w:r>
    </w:p>
    <w:p w:rsidR="00E95B45" w:rsidRPr="00D43F8D" w:rsidRDefault="003D0D83"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r w:rsidR="00937228" w:rsidRPr="00D43F8D">
        <w:rPr>
          <w:rFonts w:ascii="Calibri" w:hAnsi="Calibri"/>
          <w:sz w:val="22"/>
          <w:szCs w:val="22"/>
        </w:rPr>
        <w:t>.</w:t>
      </w:r>
    </w:p>
    <w:p w:rsidR="001F2C76" w:rsidRPr="00D43F8D" w:rsidRDefault="003D0D83"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 xml:space="preserve">Ilość podana w </w:t>
      </w:r>
      <w:r w:rsidRPr="00D43F8D">
        <w:rPr>
          <w:rFonts w:ascii="Calibri" w:hAnsi="Calibri"/>
          <w:b/>
          <w:sz w:val="22"/>
          <w:szCs w:val="22"/>
        </w:rPr>
        <w:t xml:space="preserve">załączniku nr </w:t>
      </w:r>
      <w:r w:rsidR="007F1B21" w:rsidRPr="00D43F8D">
        <w:rPr>
          <w:rFonts w:ascii="Calibri" w:hAnsi="Calibri"/>
          <w:b/>
          <w:sz w:val="22"/>
          <w:szCs w:val="22"/>
        </w:rPr>
        <w:t>3 do siwz</w:t>
      </w:r>
      <w:r w:rsidRPr="00D43F8D">
        <w:rPr>
          <w:rFonts w:ascii="Calibri" w:hAnsi="Calibri"/>
          <w:sz w:val="22"/>
          <w:szCs w:val="22"/>
        </w:rPr>
        <w:t>, może ulec modyfikacjom w trakcie obowiązywania umowy w przypadku zmniejszenia lub zwiększenia ilości pacjentów, jednak nie więcej niż do 10 % ilości określonej w załączniku. Powyższe uprawnienie Zamawiającego nie stanowi zamiany umowy na pods</w:t>
      </w:r>
      <w:r w:rsidR="00436698">
        <w:rPr>
          <w:rFonts w:ascii="Calibri" w:hAnsi="Calibri"/>
          <w:sz w:val="22"/>
          <w:szCs w:val="22"/>
        </w:rPr>
        <w:t>tawie art. 144 ust. 1 ustawy</w:t>
      </w:r>
      <w:r w:rsidRPr="00D43F8D">
        <w:rPr>
          <w:rFonts w:ascii="Calibri" w:hAnsi="Calibri"/>
          <w:sz w:val="22"/>
          <w:szCs w:val="22"/>
        </w:rPr>
        <w:t>.</w:t>
      </w:r>
    </w:p>
    <w:p w:rsidR="001F2C76" w:rsidRPr="00D43F8D" w:rsidRDefault="00937228" w:rsidP="00D43F8D">
      <w:pPr>
        <w:pStyle w:val="Bezodstpw"/>
        <w:numPr>
          <w:ilvl w:val="0"/>
          <w:numId w:val="35"/>
        </w:numPr>
        <w:tabs>
          <w:tab w:val="left" w:pos="426"/>
        </w:tabs>
        <w:ind w:left="426" w:hanging="426"/>
        <w:jc w:val="both"/>
        <w:rPr>
          <w:rFonts w:ascii="Calibri" w:hAnsi="Calibri"/>
          <w:b/>
          <w:sz w:val="22"/>
          <w:szCs w:val="22"/>
          <w:u w:val="single"/>
        </w:rPr>
      </w:pPr>
      <w:r w:rsidRPr="00D43F8D">
        <w:rPr>
          <w:rFonts w:ascii="Calibri" w:hAnsi="Calibri"/>
          <w:sz w:val="22"/>
          <w:szCs w:val="22"/>
        </w:rPr>
        <w:t xml:space="preserve">Jeśli w opisach przedmiotu zamówienia występują: nazwy znaków towarowych, patentów lub pochodzenia należy to traktować jedynie, jako pomoc w opisie przedmiotu zamówienia. W każdym przypadku dopuszczalne są produkty równoważne pod względem konstrukcji, parametrów, przeznaczenia itp. </w:t>
      </w:r>
      <w:r w:rsidR="001F2C76" w:rsidRPr="00D43F8D">
        <w:rPr>
          <w:rFonts w:ascii="Calibri" w:hAnsi="Calibri"/>
          <w:sz w:val="22"/>
          <w:szCs w:val="22"/>
        </w:rPr>
        <w:t>z</w:t>
      </w:r>
      <w:r w:rsidRPr="00D43F8D">
        <w:rPr>
          <w:rFonts w:ascii="Calibri" w:hAnsi="Calibri"/>
          <w:sz w:val="22"/>
          <w:szCs w:val="22"/>
        </w:rPr>
        <w:t>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p>
    <w:p w:rsidR="001F2C76" w:rsidRPr="00D43F8D" w:rsidRDefault="003D0D83"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 xml:space="preserve">Zamawiający dopuści inne ilości sztuk w opakowaniu, niż wskazane przez Zamawiającego w kolumnie „c” tabeli w załączniku nr </w:t>
      </w:r>
      <w:r w:rsidR="007F1B21" w:rsidRPr="00D43F8D">
        <w:rPr>
          <w:rFonts w:ascii="Calibri" w:hAnsi="Calibri"/>
          <w:sz w:val="22"/>
          <w:szCs w:val="22"/>
        </w:rPr>
        <w:t>3 do siwz</w:t>
      </w:r>
      <w:r w:rsidRPr="00D43F8D">
        <w:rPr>
          <w:rFonts w:ascii="Calibri" w:hAnsi="Calibri"/>
          <w:sz w:val="22"/>
          <w:szCs w:val="22"/>
        </w:rPr>
        <w:t xml:space="preserve"> przedmiotu zamówienia, ale  tylko po ich odpowiednim przeliczeniu w stosunku do ogólnego rocznego szacowanego przez Zamawiającego  zapotrzebowania. Wykonawca jest zobowiązany samodzielnie dokonać  właściwego przeliczenia i zaznaczyć to w załączniku nr</w:t>
      </w:r>
      <w:r w:rsidR="007F1B21" w:rsidRPr="00D43F8D">
        <w:rPr>
          <w:rFonts w:ascii="Calibri" w:hAnsi="Calibri"/>
          <w:sz w:val="22"/>
          <w:szCs w:val="22"/>
        </w:rPr>
        <w:t xml:space="preserve"> 3 do siwz</w:t>
      </w:r>
      <w:r w:rsidRPr="00D43F8D">
        <w:rPr>
          <w:rFonts w:ascii="Calibri" w:hAnsi="Calibri"/>
          <w:sz w:val="22"/>
          <w:szCs w:val="22"/>
        </w:rPr>
        <w:t>, który składa w swojej ofercie.</w:t>
      </w:r>
    </w:p>
    <w:p w:rsidR="003D0D83" w:rsidRPr="00D43F8D" w:rsidRDefault="003D0D83" w:rsidP="00D43F8D">
      <w:pPr>
        <w:pStyle w:val="Bezodstpw"/>
        <w:numPr>
          <w:ilvl w:val="0"/>
          <w:numId w:val="35"/>
        </w:numPr>
        <w:ind w:left="426" w:hanging="426"/>
        <w:jc w:val="both"/>
        <w:rPr>
          <w:rFonts w:ascii="Calibri" w:hAnsi="Calibri"/>
          <w:b/>
          <w:sz w:val="22"/>
          <w:szCs w:val="22"/>
          <w:u w:val="single"/>
        </w:rPr>
      </w:pPr>
      <w:r w:rsidRPr="00D43F8D">
        <w:rPr>
          <w:rFonts w:ascii="Calibri" w:hAnsi="Calibri"/>
          <w:sz w:val="22"/>
          <w:szCs w:val="22"/>
        </w:rPr>
        <w:t xml:space="preserve">Wspólny Słownik Zamówień - kod CPV –  </w:t>
      </w:r>
      <w:r w:rsidRPr="00D43F8D">
        <w:rPr>
          <w:rFonts w:ascii="Calibri" w:hAnsi="Calibri"/>
          <w:b/>
          <w:bCs/>
          <w:sz w:val="22"/>
          <w:szCs w:val="22"/>
        </w:rPr>
        <w:t>33600000-6- produkty farmaceutyczne, 33690000-3 - różne produkty lecznicze</w:t>
      </w:r>
    </w:p>
    <w:p w:rsidR="00D1652E" w:rsidRPr="003A13B0" w:rsidRDefault="00221ECC"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Składanie ofert częściowych</w:t>
      </w:r>
    </w:p>
    <w:p w:rsidR="00DE3A42" w:rsidRPr="00B959A9" w:rsidRDefault="00D1652E" w:rsidP="00D43F8D">
      <w:pPr>
        <w:pStyle w:val="Bezodstpw"/>
        <w:numPr>
          <w:ilvl w:val="0"/>
          <w:numId w:val="10"/>
        </w:numPr>
        <w:ind w:left="426" w:hanging="426"/>
        <w:rPr>
          <w:rFonts w:ascii="Calibri" w:hAnsi="Calibri"/>
          <w:sz w:val="22"/>
          <w:szCs w:val="22"/>
        </w:rPr>
      </w:pPr>
      <w:r w:rsidRPr="00B959A9">
        <w:rPr>
          <w:rFonts w:ascii="Calibri" w:hAnsi="Calibri"/>
          <w:sz w:val="22"/>
          <w:szCs w:val="22"/>
        </w:rPr>
        <w:t>Zamawiający</w:t>
      </w:r>
      <w:r w:rsidR="00D81C39" w:rsidRPr="00B959A9">
        <w:rPr>
          <w:rFonts w:ascii="Calibri" w:hAnsi="Calibri"/>
          <w:sz w:val="22"/>
          <w:szCs w:val="22"/>
        </w:rPr>
        <w:t xml:space="preserve"> </w:t>
      </w:r>
      <w:r w:rsidRPr="00B959A9">
        <w:rPr>
          <w:rFonts w:ascii="Calibri" w:hAnsi="Calibri"/>
          <w:sz w:val="22"/>
          <w:szCs w:val="22"/>
        </w:rPr>
        <w:t>dopuszcza składani</w:t>
      </w:r>
      <w:r w:rsidR="008116AD" w:rsidRPr="00B959A9">
        <w:rPr>
          <w:rFonts w:ascii="Calibri" w:hAnsi="Calibri"/>
          <w:sz w:val="22"/>
          <w:szCs w:val="22"/>
        </w:rPr>
        <w:t>e</w:t>
      </w:r>
      <w:r w:rsidR="00DE3A42" w:rsidRPr="00B959A9">
        <w:rPr>
          <w:rFonts w:ascii="Calibri" w:hAnsi="Calibri"/>
          <w:sz w:val="22"/>
          <w:szCs w:val="22"/>
        </w:rPr>
        <w:t xml:space="preserve"> ofert częściowych </w:t>
      </w:r>
      <w:r w:rsidR="00DE3A42" w:rsidRPr="009D27F5">
        <w:rPr>
          <w:rFonts w:ascii="Calibri" w:hAnsi="Calibri"/>
          <w:b/>
          <w:sz w:val="22"/>
          <w:szCs w:val="22"/>
          <w:u w:val="single"/>
        </w:rPr>
        <w:t xml:space="preserve">w ramach </w:t>
      </w:r>
      <w:r w:rsidR="008C280D">
        <w:rPr>
          <w:rFonts w:ascii="Calibri" w:hAnsi="Calibri"/>
          <w:b/>
          <w:sz w:val="22"/>
          <w:szCs w:val="22"/>
          <w:u w:val="single"/>
        </w:rPr>
        <w:t>3</w:t>
      </w:r>
      <w:r w:rsidR="00DE3A42" w:rsidRPr="009D27F5">
        <w:rPr>
          <w:rFonts w:ascii="Calibri" w:hAnsi="Calibri"/>
          <w:b/>
          <w:sz w:val="22"/>
          <w:szCs w:val="22"/>
          <w:u w:val="single"/>
        </w:rPr>
        <w:t xml:space="preserve"> części/ pakietów</w:t>
      </w:r>
      <w:r w:rsidR="00DE3A42" w:rsidRPr="00B959A9">
        <w:rPr>
          <w:rFonts w:ascii="Calibri" w:hAnsi="Calibri"/>
          <w:sz w:val="22"/>
          <w:szCs w:val="22"/>
        </w:rPr>
        <w:t>.</w:t>
      </w:r>
    </w:p>
    <w:p w:rsidR="001F2C76" w:rsidRDefault="00DE3A42" w:rsidP="00D43F8D">
      <w:pPr>
        <w:pStyle w:val="Bezodstpw"/>
        <w:numPr>
          <w:ilvl w:val="0"/>
          <w:numId w:val="10"/>
        </w:numPr>
        <w:ind w:left="426" w:hanging="426"/>
        <w:rPr>
          <w:rFonts w:ascii="Calibri" w:hAnsi="Calibri"/>
          <w:sz w:val="22"/>
          <w:szCs w:val="22"/>
        </w:rPr>
      </w:pPr>
      <w:r w:rsidRPr="00B959A9">
        <w:rPr>
          <w:rFonts w:ascii="Calibri" w:hAnsi="Calibri"/>
          <w:sz w:val="22"/>
          <w:szCs w:val="22"/>
        </w:rPr>
        <w:t>Każda z części zamówienia będzie rozpatrywana osobno.</w:t>
      </w:r>
    </w:p>
    <w:p w:rsidR="00D1652E" w:rsidRPr="001F2C76" w:rsidRDefault="00DE3A42" w:rsidP="00D43F8D">
      <w:pPr>
        <w:pStyle w:val="Bezodstpw"/>
        <w:numPr>
          <w:ilvl w:val="0"/>
          <w:numId w:val="10"/>
        </w:numPr>
        <w:ind w:left="426" w:hanging="426"/>
        <w:rPr>
          <w:rFonts w:ascii="Calibri" w:hAnsi="Calibri"/>
          <w:sz w:val="22"/>
          <w:szCs w:val="22"/>
        </w:rPr>
      </w:pPr>
      <w:r w:rsidRPr="001F2C76">
        <w:rPr>
          <w:rFonts w:ascii="Calibri" w:hAnsi="Calibri"/>
          <w:sz w:val="22"/>
          <w:szCs w:val="22"/>
        </w:rPr>
        <w:t>Wykonawca może złożyć ofertę na dowolnie wybrany pakiet/pakiety.</w:t>
      </w:r>
    </w:p>
    <w:p w:rsidR="001C3042" w:rsidRPr="003A13B0" w:rsidRDefault="001C3042" w:rsidP="00913027">
      <w:pPr>
        <w:numPr>
          <w:ilvl w:val="0"/>
          <w:numId w:val="1"/>
        </w:numPr>
        <w:spacing w:before="120"/>
        <w:ind w:hanging="368"/>
        <w:jc w:val="both"/>
        <w:rPr>
          <w:rFonts w:ascii="Calibri" w:hAnsi="Calibri" w:cs="Arial"/>
          <w:b/>
          <w:sz w:val="22"/>
          <w:szCs w:val="22"/>
          <w:u w:val="single"/>
        </w:rPr>
      </w:pPr>
      <w:r w:rsidRPr="003A13B0">
        <w:rPr>
          <w:rFonts w:ascii="Calibri" w:hAnsi="Calibri" w:cs="Arial"/>
          <w:b/>
          <w:sz w:val="22"/>
          <w:szCs w:val="22"/>
          <w:u w:val="single"/>
        </w:rPr>
        <w:t>Termin wykonania zamówienia</w:t>
      </w:r>
    </w:p>
    <w:p w:rsidR="001F2C76" w:rsidRDefault="00DE3A42" w:rsidP="00D43F8D">
      <w:pPr>
        <w:numPr>
          <w:ilvl w:val="0"/>
          <w:numId w:val="39"/>
        </w:numPr>
        <w:ind w:left="426" w:hanging="426"/>
        <w:rPr>
          <w:rFonts w:ascii="Calibri" w:hAnsi="Calibri" w:cs="Arial"/>
          <w:sz w:val="22"/>
          <w:szCs w:val="22"/>
        </w:rPr>
      </w:pPr>
      <w:r w:rsidRPr="00BC00A9">
        <w:rPr>
          <w:rFonts w:ascii="Calibri" w:hAnsi="Calibri" w:cs="Arial"/>
          <w:sz w:val="22"/>
          <w:szCs w:val="22"/>
        </w:rPr>
        <w:t xml:space="preserve">Zamówienie obejmuje </w:t>
      </w:r>
      <w:r w:rsidR="00016222" w:rsidRPr="00BC00A9">
        <w:rPr>
          <w:rFonts w:ascii="Calibri" w:hAnsi="Calibri" w:cs="Arial"/>
          <w:sz w:val="22"/>
          <w:szCs w:val="22"/>
        </w:rPr>
        <w:t xml:space="preserve">sukcesywne </w:t>
      </w:r>
      <w:r w:rsidRPr="00BC00A9">
        <w:rPr>
          <w:rFonts w:ascii="Calibri" w:hAnsi="Calibri" w:cs="Arial"/>
          <w:sz w:val="22"/>
          <w:szCs w:val="22"/>
        </w:rPr>
        <w:t xml:space="preserve">dostawy </w:t>
      </w:r>
      <w:r w:rsidR="00937228" w:rsidRPr="00BC00A9">
        <w:rPr>
          <w:rFonts w:ascii="Calibri" w:hAnsi="Calibri" w:cs="Arial"/>
          <w:sz w:val="22"/>
          <w:szCs w:val="22"/>
        </w:rPr>
        <w:t>leków i wyrobów medycznych</w:t>
      </w:r>
      <w:r w:rsidR="008C280D" w:rsidRPr="00BC00A9">
        <w:rPr>
          <w:rFonts w:ascii="Calibri" w:hAnsi="Calibri" w:cs="Arial"/>
          <w:sz w:val="22"/>
          <w:szCs w:val="22"/>
        </w:rPr>
        <w:t xml:space="preserve"> na rok 201</w:t>
      </w:r>
      <w:r w:rsidR="000F19E0">
        <w:rPr>
          <w:rFonts w:ascii="Calibri" w:hAnsi="Calibri" w:cs="Arial"/>
          <w:sz w:val="22"/>
          <w:szCs w:val="22"/>
        </w:rPr>
        <w:t>9</w:t>
      </w:r>
      <w:r w:rsidR="008C280D" w:rsidRPr="00BC00A9">
        <w:rPr>
          <w:rFonts w:ascii="Calibri" w:hAnsi="Calibri" w:cs="Arial"/>
          <w:sz w:val="22"/>
          <w:szCs w:val="22"/>
        </w:rPr>
        <w:t>/20</w:t>
      </w:r>
      <w:r w:rsidR="000F19E0">
        <w:rPr>
          <w:rFonts w:ascii="Calibri" w:hAnsi="Calibri" w:cs="Arial"/>
          <w:sz w:val="22"/>
          <w:szCs w:val="22"/>
        </w:rPr>
        <w:t>20</w:t>
      </w:r>
      <w:r w:rsidRPr="00BC00A9">
        <w:rPr>
          <w:rFonts w:ascii="Calibri" w:hAnsi="Calibri" w:cs="Arial"/>
          <w:sz w:val="22"/>
          <w:szCs w:val="22"/>
        </w:rPr>
        <w:t>.</w:t>
      </w:r>
    </w:p>
    <w:p w:rsidR="00DE3A42" w:rsidRPr="001F2C76" w:rsidRDefault="00DE3A42" w:rsidP="00D43F8D">
      <w:pPr>
        <w:numPr>
          <w:ilvl w:val="0"/>
          <w:numId w:val="39"/>
        </w:numPr>
        <w:ind w:left="426" w:hanging="426"/>
        <w:rPr>
          <w:rFonts w:ascii="Calibri" w:hAnsi="Calibri" w:cs="Arial"/>
          <w:sz w:val="22"/>
          <w:szCs w:val="22"/>
        </w:rPr>
      </w:pPr>
      <w:r w:rsidRPr="001F2C76">
        <w:rPr>
          <w:rFonts w:ascii="Calibri" w:hAnsi="Calibri" w:cs="Arial"/>
          <w:sz w:val="22"/>
          <w:szCs w:val="22"/>
        </w:rPr>
        <w:t xml:space="preserve">Okres realizacji zamówienia – </w:t>
      </w:r>
      <w:r w:rsidR="000F19E0" w:rsidRPr="000F19E0">
        <w:rPr>
          <w:rFonts w:ascii="Calibri" w:hAnsi="Calibri" w:cs="Arial"/>
          <w:b/>
          <w:sz w:val="22"/>
          <w:szCs w:val="22"/>
        </w:rPr>
        <w:t>od 16 lipca 2019</w:t>
      </w:r>
      <w:r w:rsidR="006F2BCF">
        <w:rPr>
          <w:rFonts w:ascii="Calibri" w:hAnsi="Calibri" w:cs="Arial"/>
          <w:b/>
          <w:sz w:val="22"/>
          <w:szCs w:val="22"/>
        </w:rPr>
        <w:t xml:space="preserve"> </w:t>
      </w:r>
      <w:r w:rsidR="000F19E0" w:rsidRPr="000F19E0">
        <w:rPr>
          <w:rFonts w:ascii="Calibri" w:hAnsi="Calibri" w:cs="Arial"/>
          <w:b/>
          <w:sz w:val="22"/>
          <w:szCs w:val="22"/>
        </w:rPr>
        <w:t xml:space="preserve">r. </w:t>
      </w:r>
      <w:r w:rsidR="006979A3" w:rsidRPr="000F19E0">
        <w:rPr>
          <w:rFonts w:ascii="Calibri" w:hAnsi="Calibri" w:cs="Arial"/>
          <w:b/>
          <w:sz w:val="22"/>
          <w:szCs w:val="22"/>
        </w:rPr>
        <w:t xml:space="preserve">do </w:t>
      </w:r>
      <w:r w:rsidR="008C280D" w:rsidRPr="000F19E0">
        <w:rPr>
          <w:rFonts w:ascii="Calibri" w:hAnsi="Calibri" w:cs="Arial"/>
          <w:b/>
          <w:sz w:val="22"/>
          <w:szCs w:val="22"/>
        </w:rPr>
        <w:t>15</w:t>
      </w:r>
      <w:r w:rsidRPr="000F19E0">
        <w:rPr>
          <w:rFonts w:ascii="Calibri" w:hAnsi="Calibri" w:cs="Arial"/>
          <w:b/>
          <w:sz w:val="22"/>
          <w:szCs w:val="22"/>
        </w:rPr>
        <w:t xml:space="preserve"> </w:t>
      </w:r>
      <w:r w:rsidR="008C280D" w:rsidRPr="000F19E0">
        <w:rPr>
          <w:rFonts w:ascii="Calibri" w:hAnsi="Calibri" w:cs="Arial"/>
          <w:b/>
          <w:sz w:val="22"/>
          <w:szCs w:val="22"/>
        </w:rPr>
        <w:t>lipca</w:t>
      </w:r>
      <w:r w:rsidRPr="000F19E0">
        <w:rPr>
          <w:rFonts w:ascii="Calibri" w:hAnsi="Calibri" w:cs="Arial"/>
          <w:b/>
          <w:sz w:val="22"/>
          <w:szCs w:val="22"/>
        </w:rPr>
        <w:t xml:space="preserve"> 20</w:t>
      </w:r>
      <w:r w:rsidR="000F19E0" w:rsidRPr="000F19E0">
        <w:rPr>
          <w:rFonts w:ascii="Calibri" w:hAnsi="Calibri" w:cs="Arial"/>
          <w:b/>
          <w:sz w:val="22"/>
          <w:szCs w:val="22"/>
        </w:rPr>
        <w:t>20</w:t>
      </w:r>
      <w:r w:rsidR="006F2BCF">
        <w:rPr>
          <w:rFonts w:ascii="Calibri" w:hAnsi="Calibri" w:cs="Arial"/>
          <w:b/>
          <w:sz w:val="22"/>
          <w:szCs w:val="22"/>
        </w:rPr>
        <w:t xml:space="preserve"> </w:t>
      </w:r>
      <w:r w:rsidR="000F19E0" w:rsidRPr="000F19E0">
        <w:rPr>
          <w:rFonts w:ascii="Calibri" w:hAnsi="Calibri" w:cs="Arial"/>
          <w:b/>
          <w:sz w:val="22"/>
          <w:szCs w:val="22"/>
        </w:rPr>
        <w:t>r</w:t>
      </w:r>
      <w:r w:rsidR="000F19E0">
        <w:rPr>
          <w:rFonts w:ascii="Calibri" w:hAnsi="Calibri" w:cs="Arial"/>
          <w:b/>
          <w:sz w:val="22"/>
          <w:szCs w:val="22"/>
        </w:rPr>
        <w:t>.</w:t>
      </w:r>
      <w:r w:rsidR="000153C1" w:rsidRPr="001F2C76">
        <w:rPr>
          <w:rFonts w:ascii="Calibri" w:hAnsi="Calibri" w:cs="Arial"/>
          <w:b/>
          <w:sz w:val="22"/>
          <w:szCs w:val="22"/>
        </w:rPr>
        <w:t xml:space="preserve"> lub do wyczerpania przewidywanych ilości </w:t>
      </w:r>
      <w:r w:rsidR="00BA37CF" w:rsidRPr="001F2C76">
        <w:rPr>
          <w:rFonts w:ascii="Calibri" w:hAnsi="Calibri" w:cs="Arial"/>
          <w:b/>
          <w:sz w:val="22"/>
          <w:szCs w:val="22"/>
        </w:rPr>
        <w:t>t</w:t>
      </w:r>
      <w:r w:rsidR="000153C1" w:rsidRPr="001F2C76">
        <w:rPr>
          <w:rFonts w:ascii="Calibri" w:hAnsi="Calibri" w:cs="Arial"/>
          <w:b/>
          <w:sz w:val="22"/>
          <w:szCs w:val="22"/>
        </w:rPr>
        <w:t>owaru będącego przedmiotem zamówienia</w:t>
      </w:r>
      <w:r w:rsidR="00AB098D" w:rsidRPr="001F2C76">
        <w:rPr>
          <w:rFonts w:ascii="Calibri" w:hAnsi="Calibri" w:cs="Arial"/>
          <w:b/>
          <w:sz w:val="22"/>
          <w:szCs w:val="22"/>
        </w:rPr>
        <w:t>.</w:t>
      </w:r>
    </w:p>
    <w:p w:rsidR="00226975" w:rsidRPr="003A13B0" w:rsidRDefault="003533B4"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Warunki udziału w postępowaniu</w:t>
      </w:r>
      <w:r w:rsidR="00A318FE" w:rsidRPr="003A13B0">
        <w:rPr>
          <w:rFonts w:ascii="Calibri" w:hAnsi="Calibri" w:cs="Arial"/>
          <w:b/>
          <w:sz w:val="22"/>
          <w:szCs w:val="22"/>
          <w:u w:val="single"/>
        </w:rPr>
        <w:t xml:space="preserve"> </w:t>
      </w:r>
      <w:r w:rsidR="00066B26" w:rsidRPr="003A13B0">
        <w:rPr>
          <w:rFonts w:ascii="Calibri" w:hAnsi="Calibri" w:cs="Arial"/>
          <w:b/>
          <w:sz w:val="22"/>
          <w:szCs w:val="22"/>
          <w:u w:val="single"/>
        </w:rPr>
        <w:t xml:space="preserve">oraz podstawy wykluczenia wykonawcy, w </w:t>
      </w:r>
      <w:r w:rsidR="00DB44BA" w:rsidRPr="003A13B0">
        <w:rPr>
          <w:rFonts w:ascii="Calibri" w:hAnsi="Calibri" w:cs="Arial"/>
          <w:b/>
          <w:sz w:val="22"/>
          <w:szCs w:val="22"/>
          <w:u w:val="single"/>
        </w:rPr>
        <w:t>tym, o których</w:t>
      </w:r>
      <w:r w:rsidR="00066B26" w:rsidRPr="003A13B0">
        <w:rPr>
          <w:rFonts w:ascii="Calibri" w:hAnsi="Calibri" w:cs="Arial"/>
          <w:b/>
          <w:sz w:val="22"/>
          <w:szCs w:val="22"/>
          <w:u w:val="single"/>
        </w:rPr>
        <w:t xml:space="preserve"> mowa w</w:t>
      </w:r>
      <w:r w:rsidR="005F28AD" w:rsidRPr="003A13B0">
        <w:rPr>
          <w:rFonts w:ascii="Calibri" w:hAnsi="Calibri" w:cs="Arial"/>
          <w:b/>
          <w:sz w:val="22"/>
          <w:szCs w:val="22"/>
          <w:u w:val="single"/>
        </w:rPr>
        <w:t> </w:t>
      </w:r>
      <w:r w:rsidR="00066B26" w:rsidRPr="003A13B0">
        <w:rPr>
          <w:rFonts w:ascii="Calibri" w:hAnsi="Calibri" w:cs="Arial"/>
          <w:b/>
          <w:sz w:val="22"/>
          <w:szCs w:val="22"/>
          <w:u w:val="single"/>
        </w:rPr>
        <w:t>art. 24 ust. 5 ustawy</w:t>
      </w:r>
    </w:p>
    <w:p w:rsidR="00CC662D" w:rsidRPr="00D43F8D" w:rsidRDefault="00BA37CF" w:rsidP="00D43F8D">
      <w:pPr>
        <w:pStyle w:val="Bezodstpw"/>
        <w:numPr>
          <w:ilvl w:val="0"/>
          <w:numId w:val="33"/>
        </w:numPr>
        <w:jc w:val="both"/>
        <w:rPr>
          <w:rFonts w:ascii="Calibri" w:hAnsi="Calibri"/>
          <w:sz w:val="22"/>
          <w:szCs w:val="22"/>
        </w:rPr>
      </w:pPr>
      <w:r w:rsidRPr="00D43F8D">
        <w:rPr>
          <w:rFonts w:ascii="Calibri" w:hAnsi="Calibri"/>
          <w:sz w:val="22"/>
          <w:szCs w:val="22"/>
        </w:rPr>
        <w:t xml:space="preserve">O </w:t>
      </w:r>
      <w:r w:rsidR="009215BE" w:rsidRPr="00D43F8D">
        <w:rPr>
          <w:rFonts w:ascii="Calibri" w:hAnsi="Calibri"/>
          <w:sz w:val="22"/>
          <w:szCs w:val="22"/>
        </w:rPr>
        <w:t xml:space="preserve">udzielenie zamówienia mogą ubiegać się wykonawcy, którzy spełniają warunki udziału w postępowaniu określone przez zamawiającego </w:t>
      </w:r>
      <w:r w:rsidR="009D74CE" w:rsidRPr="00D43F8D">
        <w:rPr>
          <w:rFonts w:ascii="Calibri" w:hAnsi="Calibri"/>
          <w:sz w:val="22"/>
          <w:szCs w:val="22"/>
        </w:rPr>
        <w:t xml:space="preserve">w </w:t>
      </w:r>
      <w:r w:rsidR="009215BE" w:rsidRPr="00D43F8D">
        <w:rPr>
          <w:rFonts w:ascii="Calibri" w:hAnsi="Calibri"/>
          <w:sz w:val="22"/>
          <w:szCs w:val="22"/>
        </w:rPr>
        <w:t>siwz oraz nie podlegają wykluczeniu z</w:t>
      </w:r>
      <w:r w:rsidR="008116AD" w:rsidRPr="00D43F8D">
        <w:rPr>
          <w:rFonts w:ascii="Calibri" w:hAnsi="Calibri"/>
          <w:sz w:val="22"/>
          <w:szCs w:val="22"/>
        </w:rPr>
        <w:t xml:space="preserve"> </w:t>
      </w:r>
      <w:r w:rsidR="009215BE" w:rsidRPr="00D43F8D">
        <w:rPr>
          <w:rFonts w:ascii="Calibri" w:hAnsi="Calibri"/>
          <w:sz w:val="22"/>
          <w:szCs w:val="22"/>
        </w:rPr>
        <w:t>postępowania na podstawie art. 24 ust. 1 oraz art. 24 ust. 5 pkt. 1</w:t>
      </w:r>
      <w:r w:rsidR="00611A1F" w:rsidRPr="00D43F8D">
        <w:rPr>
          <w:rFonts w:ascii="Calibri" w:hAnsi="Calibri"/>
          <w:sz w:val="22"/>
          <w:szCs w:val="22"/>
        </w:rPr>
        <w:t>)</w:t>
      </w:r>
      <w:r w:rsidR="00365835" w:rsidRPr="00D43F8D">
        <w:rPr>
          <w:rFonts w:ascii="Calibri" w:hAnsi="Calibri"/>
          <w:sz w:val="22"/>
          <w:szCs w:val="22"/>
        </w:rPr>
        <w:t xml:space="preserve"> </w:t>
      </w:r>
      <w:r w:rsidR="009215BE" w:rsidRPr="00D43F8D">
        <w:rPr>
          <w:rFonts w:ascii="Calibri" w:hAnsi="Calibri"/>
          <w:sz w:val="22"/>
          <w:szCs w:val="22"/>
        </w:rPr>
        <w:t>ustawy.</w:t>
      </w:r>
    </w:p>
    <w:p w:rsidR="00925586" w:rsidRPr="00D43F8D" w:rsidRDefault="00CC662D" w:rsidP="00D43F8D">
      <w:pPr>
        <w:pStyle w:val="Bezodstpw"/>
        <w:numPr>
          <w:ilvl w:val="0"/>
          <w:numId w:val="33"/>
        </w:numPr>
        <w:jc w:val="both"/>
        <w:rPr>
          <w:rFonts w:ascii="Calibri" w:hAnsi="Calibri"/>
          <w:sz w:val="22"/>
          <w:szCs w:val="22"/>
        </w:rPr>
      </w:pPr>
      <w:r w:rsidRPr="00D43F8D">
        <w:rPr>
          <w:rFonts w:ascii="Calibri" w:hAnsi="Calibri"/>
          <w:sz w:val="22"/>
          <w:szCs w:val="22"/>
        </w:rPr>
        <w:t xml:space="preserve">Warunki udziału w postępowaniu, dotyczące kompetencji lub uprawnień do prowadzenia określonej działalności zawodowej, o ile </w:t>
      </w:r>
      <w:r w:rsidR="009D74CE" w:rsidRPr="00D43F8D">
        <w:rPr>
          <w:rFonts w:ascii="Calibri" w:hAnsi="Calibri"/>
          <w:sz w:val="22"/>
          <w:szCs w:val="22"/>
        </w:rPr>
        <w:t>wynika to z odrębnych przepisów:</w:t>
      </w:r>
    </w:p>
    <w:p w:rsidR="00CC662D" w:rsidRPr="00D43F8D" w:rsidRDefault="00133425" w:rsidP="00D43F8D">
      <w:pPr>
        <w:pStyle w:val="Bezodstpw"/>
        <w:numPr>
          <w:ilvl w:val="1"/>
          <w:numId w:val="33"/>
        </w:numPr>
        <w:jc w:val="both"/>
        <w:rPr>
          <w:rFonts w:ascii="Calibri" w:hAnsi="Calibri"/>
          <w:sz w:val="22"/>
          <w:szCs w:val="22"/>
        </w:rPr>
      </w:pPr>
      <w:r w:rsidRPr="00D43F8D">
        <w:rPr>
          <w:rFonts w:ascii="Calibri" w:hAnsi="Calibri"/>
          <w:sz w:val="22"/>
          <w:szCs w:val="22"/>
        </w:rPr>
        <w:t xml:space="preserve">Wykonawca jest zobowiązany wykazać, że posiada uprawnienia do prowadzenia działalności gospodarczej w zakresie obrotu produktami leczniczymi tj. </w:t>
      </w:r>
      <w:r w:rsidRPr="00D43F8D">
        <w:rPr>
          <w:rFonts w:ascii="Calibri" w:hAnsi="Calibri"/>
          <w:b/>
          <w:i/>
          <w:sz w:val="22"/>
          <w:szCs w:val="22"/>
          <w:u w:val="single"/>
        </w:rPr>
        <w:t xml:space="preserve">posiada </w:t>
      </w:r>
      <w:r w:rsidR="00925586" w:rsidRPr="00D43F8D">
        <w:rPr>
          <w:rFonts w:ascii="Calibri" w:hAnsi="Calibri"/>
          <w:b/>
          <w:i/>
          <w:sz w:val="22"/>
          <w:szCs w:val="22"/>
          <w:u w:val="single"/>
        </w:rPr>
        <w:t>aktualn</w:t>
      </w:r>
      <w:r w:rsidRPr="00D43F8D">
        <w:rPr>
          <w:rFonts w:ascii="Calibri" w:hAnsi="Calibri"/>
          <w:b/>
          <w:i/>
          <w:sz w:val="22"/>
          <w:szCs w:val="22"/>
          <w:u w:val="single"/>
        </w:rPr>
        <w:t xml:space="preserve">ą koncesję </w:t>
      </w:r>
      <w:r w:rsidR="00925586" w:rsidRPr="00D43F8D">
        <w:rPr>
          <w:rFonts w:ascii="Calibri" w:hAnsi="Calibri"/>
          <w:b/>
          <w:i/>
          <w:sz w:val="22"/>
          <w:szCs w:val="22"/>
          <w:u w:val="single"/>
        </w:rPr>
        <w:t>lub zezwolenie uprawniające do obrotu produktami leczniczym</w:t>
      </w:r>
      <w:r w:rsidR="00925586" w:rsidRPr="00D43F8D">
        <w:rPr>
          <w:rFonts w:ascii="Calibri" w:hAnsi="Calibri"/>
          <w:sz w:val="22"/>
          <w:szCs w:val="22"/>
        </w:rPr>
        <w:t xml:space="preserve">i zgodnie z wymaganiami ustawy </w:t>
      </w:r>
      <w:r w:rsidR="00581EB9" w:rsidRPr="00215B5B">
        <w:rPr>
          <w:rFonts w:ascii="Calibri" w:hAnsi="Calibri"/>
          <w:sz w:val="22"/>
          <w:szCs w:val="22"/>
        </w:rPr>
        <w:t xml:space="preserve">z dnia 6 września 2001 r. – Prawo farmaceutyczne (tekst jedn. Dz. U. z 2019 r. poz. 499) </w:t>
      </w:r>
      <w:r w:rsidR="00925586" w:rsidRPr="00215B5B">
        <w:rPr>
          <w:rFonts w:ascii="Calibri" w:hAnsi="Calibri"/>
          <w:sz w:val="22"/>
          <w:szCs w:val="22"/>
        </w:rPr>
        <w:t>wydane przez Głównego</w:t>
      </w:r>
      <w:r w:rsidR="00925586" w:rsidRPr="00D43F8D">
        <w:rPr>
          <w:rFonts w:ascii="Calibri" w:hAnsi="Calibri"/>
          <w:sz w:val="22"/>
          <w:szCs w:val="22"/>
        </w:rPr>
        <w:t xml:space="preserve"> Inspektora Farmaceutycznego lub odpowiedniego Wojewódzkiego Inspektora Farmaceutycznego</w:t>
      </w:r>
    </w:p>
    <w:p w:rsidR="005A63F2" w:rsidRPr="00D43F8D" w:rsidRDefault="009215BE" w:rsidP="00D43F8D">
      <w:pPr>
        <w:pStyle w:val="Bezodstpw"/>
        <w:numPr>
          <w:ilvl w:val="0"/>
          <w:numId w:val="33"/>
        </w:numPr>
        <w:jc w:val="both"/>
        <w:rPr>
          <w:rFonts w:ascii="Calibri" w:hAnsi="Calibri"/>
          <w:sz w:val="22"/>
          <w:szCs w:val="22"/>
        </w:rPr>
      </w:pPr>
      <w:r w:rsidRPr="00D43F8D">
        <w:rPr>
          <w:rFonts w:ascii="Calibri" w:hAnsi="Calibri"/>
          <w:sz w:val="22"/>
          <w:szCs w:val="22"/>
        </w:rPr>
        <w:lastRenderedPageBreak/>
        <w:t>Warunki udziału w postępowaniu</w:t>
      </w:r>
      <w:r w:rsidR="003979B7" w:rsidRPr="00D43F8D">
        <w:rPr>
          <w:rFonts w:ascii="Calibri" w:hAnsi="Calibri"/>
          <w:sz w:val="22"/>
          <w:szCs w:val="22"/>
        </w:rPr>
        <w:t>, dotyczące zdolności technicznej lub zawodowej</w:t>
      </w:r>
      <w:r w:rsidRPr="00D43F8D">
        <w:rPr>
          <w:rFonts w:ascii="Calibri" w:hAnsi="Calibri"/>
          <w:sz w:val="22"/>
          <w:szCs w:val="22"/>
        </w:rPr>
        <w:t>:</w:t>
      </w:r>
    </w:p>
    <w:p w:rsidR="00BC1C06" w:rsidRPr="00D43F8D" w:rsidRDefault="008E7AA1" w:rsidP="00D43F8D">
      <w:pPr>
        <w:pStyle w:val="Bezodstpw"/>
        <w:numPr>
          <w:ilvl w:val="1"/>
          <w:numId w:val="33"/>
        </w:numPr>
        <w:jc w:val="both"/>
        <w:rPr>
          <w:rFonts w:ascii="Calibri" w:hAnsi="Calibri"/>
          <w:b/>
          <w:sz w:val="22"/>
          <w:szCs w:val="22"/>
        </w:rPr>
      </w:pPr>
      <w:r w:rsidRPr="00D43F8D">
        <w:rPr>
          <w:rFonts w:ascii="Calibri" w:hAnsi="Calibri"/>
          <w:sz w:val="22"/>
          <w:szCs w:val="22"/>
        </w:rPr>
        <w:t xml:space="preserve">Wykonawca jest zobowiązany wykazać </w:t>
      </w:r>
      <w:r w:rsidR="00CC662D" w:rsidRPr="00D43F8D">
        <w:rPr>
          <w:rFonts w:ascii="Calibri" w:hAnsi="Calibri"/>
          <w:sz w:val="22"/>
          <w:szCs w:val="22"/>
        </w:rPr>
        <w:t xml:space="preserve">się doświadczeniem w wykonaniu (lub w wykonywaniu – w  przypadku świadczeń okresowych lub ciągłych) w okresie ostatnich 3 lat przed upływem terminu składania ofert, a jeżeli okres prowadzenia działalności jest krótszy – w tym okresie, co najmniej </w:t>
      </w:r>
      <w:r w:rsidR="00AA3A56" w:rsidRPr="00D43F8D">
        <w:rPr>
          <w:rFonts w:ascii="Calibri" w:hAnsi="Calibri"/>
          <w:b/>
          <w:sz w:val="22"/>
          <w:szCs w:val="22"/>
        </w:rPr>
        <w:t xml:space="preserve">dwóch dostaw  </w:t>
      </w:r>
      <w:r w:rsidR="00CC662D" w:rsidRPr="00D43F8D">
        <w:rPr>
          <w:rFonts w:ascii="Calibri" w:hAnsi="Calibri"/>
          <w:sz w:val="22"/>
          <w:szCs w:val="22"/>
        </w:rPr>
        <w:t xml:space="preserve">odpowiadających swoim rodzajem dostawie, stanowiącej przedmiot zamówienia. Za dostawę odpowiadającą swoim rodzajem dostawie, stanowiącej przedmiot zamówienia, uważa się dostawę </w:t>
      </w:r>
      <w:r w:rsidR="00925586" w:rsidRPr="00D43F8D">
        <w:rPr>
          <w:rFonts w:ascii="Calibri" w:hAnsi="Calibri"/>
          <w:b/>
          <w:sz w:val="22"/>
          <w:szCs w:val="22"/>
        </w:rPr>
        <w:t>leków i wyrobów medycznych</w:t>
      </w:r>
      <w:r w:rsidR="00BC1C06" w:rsidRPr="00D43F8D">
        <w:rPr>
          <w:rFonts w:ascii="Calibri" w:hAnsi="Calibri"/>
          <w:b/>
          <w:sz w:val="22"/>
          <w:szCs w:val="22"/>
        </w:rPr>
        <w:t xml:space="preserve"> dla:</w:t>
      </w:r>
    </w:p>
    <w:p w:rsidR="00A557E8" w:rsidRPr="00D43F8D" w:rsidRDefault="00BC1C06" w:rsidP="00D43F8D">
      <w:pPr>
        <w:pStyle w:val="Bezodstpw"/>
        <w:numPr>
          <w:ilvl w:val="2"/>
          <w:numId w:val="34"/>
        </w:numPr>
        <w:jc w:val="both"/>
        <w:rPr>
          <w:rFonts w:ascii="Calibri" w:hAnsi="Calibri"/>
          <w:sz w:val="22"/>
          <w:szCs w:val="22"/>
        </w:rPr>
      </w:pPr>
      <w:r w:rsidRPr="00D43F8D">
        <w:rPr>
          <w:rFonts w:ascii="Calibri" w:hAnsi="Calibri"/>
          <w:b/>
          <w:sz w:val="22"/>
          <w:szCs w:val="22"/>
        </w:rPr>
        <w:t xml:space="preserve">Pakietu nr 1 </w:t>
      </w:r>
      <w:r w:rsidR="009D74CE" w:rsidRPr="00D43F8D">
        <w:rPr>
          <w:rFonts w:ascii="Calibri" w:eastAsia="Calibri" w:hAnsi="Calibri"/>
          <w:sz w:val="22"/>
          <w:szCs w:val="22"/>
          <w:lang w:eastAsia="ar-SA"/>
        </w:rPr>
        <w:t xml:space="preserve">o wartości minimum </w:t>
      </w:r>
      <w:r w:rsidR="00FF088E" w:rsidRPr="00D43F8D">
        <w:rPr>
          <w:rFonts w:ascii="Calibri" w:eastAsia="Calibri" w:hAnsi="Calibri"/>
          <w:sz w:val="22"/>
          <w:szCs w:val="22"/>
          <w:lang w:eastAsia="ar-SA"/>
        </w:rPr>
        <w:t>25 000,00</w:t>
      </w:r>
      <w:r w:rsidRPr="00D43F8D">
        <w:rPr>
          <w:rFonts w:ascii="Calibri" w:eastAsia="Calibri" w:hAnsi="Calibri"/>
          <w:sz w:val="22"/>
          <w:szCs w:val="22"/>
          <w:lang w:eastAsia="ar-SA"/>
        </w:rPr>
        <w:t xml:space="preserve"> </w:t>
      </w:r>
      <w:r w:rsidR="009D74CE" w:rsidRPr="00D43F8D">
        <w:rPr>
          <w:rFonts w:ascii="Calibri" w:eastAsia="Calibri" w:hAnsi="Calibri"/>
          <w:sz w:val="22"/>
          <w:szCs w:val="22"/>
          <w:lang w:eastAsia="ar-SA"/>
        </w:rPr>
        <w:t xml:space="preserve"> zł (słownie: </w:t>
      </w:r>
      <w:r w:rsidR="00FF088E" w:rsidRPr="00D43F8D">
        <w:rPr>
          <w:rFonts w:ascii="Calibri" w:eastAsia="Calibri" w:hAnsi="Calibri"/>
          <w:sz w:val="22"/>
          <w:szCs w:val="22"/>
          <w:lang w:eastAsia="ar-SA"/>
        </w:rPr>
        <w:t xml:space="preserve">dwadzieścia pięć tysięcy </w:t>
      </w:r>
      <w:r w:rsidRPr="00D43F8D">
        <w:rPr>
          <w:rFonts w:ascii="Calibri" w:eastAsia="Calibri" w:hAnsi="Calibri"/>
          <w:sz w:val="22"/>
          <w:szCs w:val="22"/>
          <w:lang w:eastAsia="ar-SA"/>
        </w:rPr>
        <w:t>zero groszy</w:t>
      </w:r>
      <w:r w:rsidR="009D74CE" w:rsidRPr="00D43F8D">
        <w:rPr>
          <w:rFonts w:ascii="Calibri" w:eastAsia="Calibri" w:hAnsi="Calibri"/>
          <w:sz w:val="22"/>
          <w:szCs w:val="22"/>
          <w:lang w:eastAsia="ar-SA"/>
        </w:rPr>
        <w:t>). Jedna umowa równa się jedna dostawa</w:t>
      </w:r>
      <w:r w:rsidR="00CC662D" w:rsidRPr="00D43F8D">
        <w:rPr>
          <w:rFonts w:ascii="Calibri" w:hAnsi="Calibri"/>
          <w:b/>
          <w:sz w:val="22"/>
          <w:szCs w:val="22"/>
        </w:rPr>
        <w:t>.</w:t>
      </w:r>
    </w:p>
    <w:p w:rsidR="00BC1C06" w:rsidRPr="00D43F8D" w:rsidRDefault="00BC1C06" w:rsidP="00D43F8D">
      <w:pPr>
        <w:pStyle w:val="Bezodstpw"/>
        <w:numPr>
          <w:ilvl w:val="2"/>
          <w:numId w:val="34"/>
        </w:numPr>
        <w:jc w:val="both"/>
        <w:rPr>
          <w:rFonts w:ascii="Calibri" w:hAnsi="Calibri"/>
          <w:sz w:val="22"/>
          <w:szCs w:val="22"/>
        </w:rPr>
      </w:pPr>
      <w:r w:rsidRPr="00D43F8D">
        <w:rPr>
          <w:rFonts w:ascii="Calibri" w:hAnsi="Calibri"/>
          <w:b/>
          <w:sz w:val="22"/>
          <w:szCs w:val="22"/>
        </w:rPr>
        <w:t xml:space="preserve">Pakietu nr 2 </w:t>
      </w:r>
      <w:r w:rsidRPr="00D43F8D">
        <w:rPr>
          <w:rFonts w:ascii="Calibri" w:hAnsi="Calibri"/>
          <w:sz w:val="22"/>
          <w:szCs w:val="22"/>
        </w:rPr>
        <w:t xml:space="preserve">o wartości minimum </w:t>
      </w:r>
      <w:r w:rsidR="00FF088E" w:rsidRPr="00D43F8D">
        <w:rPr>
          <w:rFonts w:ascii="Calibri" w:hAnsi="Calibri"/>
          <w:sz w:val="22"/>
          <w:szCs w:val="22"/>
        </w:rPr>
        <w:t xml:space="preserve">25 000,00  zł (słownie: dwadzieścia pięć tysięcy zero groszy). </w:t>
      </w:r>
      <w:r w:rsidRPr="00D43F8D">
        <w:rPr>
          <w:rFonts w:ascii="Calibri" w:hAnsi="Calibri"/>
          <w:sz w:val="22"/>
          <w:szCs w:val="22"/>
        </w:rPr>
        <w:t>Jedna umowa równa się jedna dostawa</w:t>
      </w:r>
      <w:r w:rsidRPr="00D43F8D">
        <w:rPr>
          <w:rFonts w:ascii="Calibri" w:hAnsi="Calibri"/>
          <w:b/>
          <w:sz w:val="22"/>
          <w:szCs w:val="22"/>
        </w:rPr>
        <w:t>.</w:t>
      </w:r>
    </w:p>
    <w:p w:rsidR="000F19E0" w:rsidRPr="000F19E0" w:rsidRDefault="008C280D" w:rsidP="000F19E0">
      <w:pPr>
        <w:pStyle w:val="Bezodstpw"/>
        <w:numPr>
          <w:ilvl w:val="2"/>
          <w:numId w:val="34"/>
        </w:numPr>
        <w:jc w:val="both"/>
        <w:rPr>
          <w:rFonts w:ascii="Calibri" w:hAnsi="Calibri"/>
          <w:sz w:val="22"/>
          <w:szCs w:val="22"/>
        </w:rPr>
      </w:pPr>
      <w:r w:rsidRPr="00D43F8D">
        <w:rPr>
          <w:rFonts w:ascii="Calibri" w:hAnsi="Calibri"/>
          <w:b/>
          <w:sz w:val="22"/>
          <w:szCs w:val="22"/>
        </w:rPr>
        <w:t xml:space="preserve">Pakietu nr 3 </w:t>
      </w:r>
      <w:r w:rsidR="000F19E0">
        <w:rPr>
          <w:rFonts w:ascii="Calibri" w:hAnsi="Calibri"/>
          <w:sz w:val="22"/>
          <w:szCs w:val="22"/>
        </w:rPr>
        <w:t>o wartości minimum 40</w:t>
      </w:r>
      <w:r w:rsidRPr="00D43F8D">
        <w:rPr>
          <w:rFonts w:ascii="Calibri" w:hAnsi="Calibri"/>
          <w:sz w:val="22"/>
          <w:szCs w:val="22"/>
        </w:rPr>
        <w:t xml:space="preserve"> 000,00  zł (słownie: </w:t>
      </w:r>
      <w:r w:rsidR="000F19E0">
        <w:rPr>
          <w:rFonts w:ascii="Calibri" w:hAnsi="Calibri"/>
          <w:sz w:val="22"/>
          <w:szCs w:val="22"/>
        </w:rPr>
        <w:t>czterdzieści</w:t>
      </w:r>
      <w:r w:rsidR="00FF088E" w:rsidRPr="00D43F8D">
        <w:rPr>
          <w:rFonts w:ascii="Calibri" w:hAnsi="Calibri"/>
          <w:sz w:val="22"/>
          <w:szCs w:val="22"/>
        </w:rPr>
        <w:t xml:space="preserve"> tysięcy</w:t>
      </w:r>
      <w:r w:rsidRPr="00D43F8D">
        <w:rPr>
          <w:rFonts w:ascii="Calibri" w:hAnsi="Calibri"/>
          <w:sz w:val="22"/>
          <w:szCs w:val="22"/>
        </w:rPr>
        <w:t xml:space="preserve"> zero groszy). Jedna umowa równa się jedna dostawa</w:t>
      </w:r>
      <w:r w:rsidRPr="00D43F8D">
        <w:rPr>
          <w:rFonts w:ascii="Calibri" w:hAnsi="Calibri"/>
          <w:b/>
          <w:sz w:val="22"/>
          <w:szCs w:val="22"/>
        </w:rPr>
        <w:t>.</w:t>
      </w:r>
    </w:p>
    <w:p w:rsidR="002F0312" w:rsidRPr="002F0312" w:rsidRDefault="000F19E0" w:rsidP="002F0312">
      <w:pPr>
        <w:pStyle w:val="Bezodstpw"/>
        <w:numPr>
          <w:ilvl w:val="0"/>
          <w:numId w:val="33"/>
        </w:numPr>
        <w:jc w:val="both"/>
        <w:rPr>
          <w:rFonts w:ascii="Calibri" w:hAnsi="Calibri"/>
          <w:sz w:val="22"/>
          <w:szCs w:val="22"/>
        </w:rPr>
      </w:pPr>
      <w:r w:rsidRPr="00B13424">
        <w:rPr>
          <w:rFonts w:ascii="Calibri" w:hAnsi="Calibri" w:cs="Arial"/>
          <w:sz w:val="22"/>
          <w:szCs w:val="22"/>
        </w:rPr>
        <w:t xml:space="preserve">Wykonawca w celu potwierdzenia spełniania warunków udziału w postępowaniu może polegać na zdolnościach innych podmiotów na zasadach określonych w art. 22a ustawy. </w:t>
      </w:r>
    </w:p>
    <w:p w:rsidR="002F0312" w:rsidRPr="002F0312" w:rsidRDefault="000F19E0" w:rsidP="002F0312">
      <w:pPr>
        <w:pStyle w:val="Bezodstpw"/>
        <w:numPr>
          <w:ilvl w:val="0"/>
          <w:numId w:val="33"/>
        </w:numPr>
        <w:jc w:val="both"/>
        <w:rPr>
          <w:rFonts w:ascii="Calibri" w:hAnsi="Calibri"/>
          <w:sz w:val="22"/>
          <w:szCs w:val="22"/>
        </w:rPr>
      </w:pPr>
      <w:r w:rsidRPr="00B13424">
        <w:rPr>
          <w:rFonts w:ascii="Calibri" w:hAnsi="Calibri" w:cs="Arial"/>
          <w:sz w:val="22"/>
          <w:szCs w:val="22"/>
        </w:rPr>
        <w:t>Wykonawcy ubiegający się o udzielenie zamówienia nie mogą podlegać wykluczeniu na podstawie art. 24 ust. 1 ustawy i art. 24 ust. 5 pkt 1 ustawy.</w:t>
      </w:r>
    </w:p>
    <w:p w:rsidR="000F19E0" w:rsidRPr="002F0312" w:rsidRDefault="000F19E0" w:rsidP="002F0312">
      <w:pPr>
        <w:pStyle w:val="Bezodstpw"/>
        <w:numPr>
          <w:ilvl w:val="0"/>
          <w:numId w:val="33"/>
        </w:numPr>
        <w:jc w:val="both"/>
        <w:rPr>
          <w:rFonts w:ascii="Calibri" w:hAnsi="Calibri"/>
          <w:sz w:val="22"/>
          <w:szCs w:val="22"/>
        </w:rPr>
      </w:pPr>
      <w:r w:rsidRPr="00B13424">
        <w:rPr>
          <w:rFonts w:ascii="Calibri" w:hAnsi="Calibri"/>
          <w:sz w:val="22"/>
          <w:szCs w:val="22"/>
        </w:rPr>
        <w:t xml:space="preserve">Wykonawcy wspólnie ubiegający się o udzielenie zamówienia winni ustanowić pełnomocnika do reprezentowania ich w postępowaniu albo reprezentowania w postępowaniu i zawarcia umowy w sprawie zamówienia publicznego </w:t>
      </w:r>
      <w:r w:rsidRPr="00B13424">
        <w:rPr>
          <w:rFonts w:ascii="Calibri" w:hAnsi="Calibri"/>
          <w:b/>
          <w:i/>
          <w:sz w:val="22"/>
          <w:szCs w:val="22"/>
        </w:rPr>
        <w:t>(do oferty należy załączyć odpowiednie pełnomocnictwo)</w:t>
      </w:r>
      <w:r w:rsidRPr="00B13424">
        <w:rPr>
          <w:rFonts w:ascii="Calibri" w:hAnsi="Calibri"/>
          <w:i/>
          <w:sz w:val="22"/>
          <w:szCs w:val="22"/>
        </w:rPr>
        <w:t xml:space="preserve"> </w:t>
      </w:r>
      <w:r w:rsidRPr="00B13424">
        <w:rPr>
          <w:rFonts w:ascii="Calibri" w:hAnsi="Calibri"/>
          <w:sz w:val="22"/>
          <w:szCs w:val="22"/>
        </w:rPr>
        <w:t>chyba, że w przypadku spółki cywilnej, z umowy tej spółki wynika sposób jej reprezentowania  (do stwierdzenia, czego niezbędne będzie załączenie do oferty umowy spółki cywilnej)</w:t>
      </w:r>
      <w:r w:rsidRPr="00B13424">
        <w:rPr>
          <w:rFonts w:ascii="Calibri" w:hAnsi="Calibri"/>
          <w:b/>
          <w:i/>
          <w:sz w:val="22"/>
          <w:szCs w:val="22"/>
        </w:rPr>
        <w:t>.</w:t>
      </w:r>
      <w:r w:rsidRPr="00B13424">
        <w:rPr>
          <w:rFonts w:ascii="Calibri" w:hAnsi="Calibri"/>
          <w:sz w:val="22"/>
          <w:szCs w:val="22"/>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1C3042" w:rsidRPr="003A13B0" w:rsidRDefault="004D43EA"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Wykaz o</w:t>
      </w:r>
      <w:r w:rsidR="001C3042" w:rsidRPr="003A13B0">
        <w:rPr>
          <w:rFonts w:ascii="Calibri" w:hAnsi="Calibri" w:cs="Arial"/>
          <w:b/>
          <w:sz w:val="22"/>
          <w:szCs w:val="22"/>
          <w:u w:val="single"/>
        </w:rPr>
        <w:t>świadcze</w:t>
      </w:r>
      <w:r w:rsidRPr="003A13B0">
        <w:rPr>
          <w:rFonts w:ascii="Calibri" w:hAnsi="Calibri" w:cs="Arial"/>
          <w:b/>
          <w:sz w:val="22"/>
          <w:szCs w:val="22"/>
          <w:u w:val="single"/>
        </w:rPr>
        <w:t>ń</w:t>
      </w:r>
      <w:r w:rsidR="001C3042" w:rsidRPr="003A13B0">
        <w:rPr>
          <w:rFonts w:ascii="Calibri" w:hAnsi="Calibri" w:cs="Arial"/>
          <w:b/>
          <w:sz w:val="22"/>
          <w:szCs w:val="22"/>
          <w:u w:val="single"/>
        </w:rPr>
        <w:t xml:space="preserve"> </w:t>
      </w:r>
      <w:r w:rsidRPr="003A13B0">
        <w:rPr>
          <w:rFonts w:ascii="Calibri" w:hAnsi="Calibri" w:cs="Arial"/>
          <w:b/>
          <w:sz w:val="22"/>
          <w:szCs w:val="22"/>
          <w:u w:val="single"/>
        </w:rPr>
        <w:t>lub</w:t>
      </w:r>
      <w:r w:rsidR="001C3042" w:rsidRPr="003A13B0">
        <w:rPr>
          <w:rFonts w:ascii="Calibri" w:hAnsi="Calibri" w:cs="Arial"/>
          <w:b/>
          <w:sz w:val="22"/>
          <w:szCs w:val="22"/>
          <w:u w:val="single"/>
        </w:rPr>
        <w:t xml:space="preserve"> dokument</w:t>
      </w:r>
      <w:r w:rsidRPr="003A13B0">
        <w:rPr>
          <w:rFonts w:ascii="Calibri" w:hAnsi="Calibri" w:cs="Arial"/>
          <w:b/>
          <w:sz w:val="22"/>
          <w:szCs w:val="22"/>
          <w:u w:val="single"/>
        </w:rPr>
        <w:t>ów potwierdzających spełnianie warunków udziału w</w:t>
      </w:r>
      <w:r w:rsidR="00020F30" w:rsidRPr="003A13B0">
        <w:rPr>
          <w:rFonts w:ascii="Calibri" w:hAnsi="Calibri" w:cs="Arial"/>
          <w:b/>
          <w:sz w:val="22"/>
          <w:szCs w:val="22"/>
          <w:u w:val="single"/>
        </w:rPr>
        <w:t> </w:t>
      </w:r>
      <w:r w:rsidRPr="003A13B0">
        <w:rPr>
          <w:rFonts w:ascii="Calibri" w:hAnsi="Calibri" w:cs="Arial"/>
          <w:b/>
          <w:sz w:val="22"/>
          <w:szCs w:val="22"/>
          <w:u w:val="single"/>
        </w:rPr>
        <w:t>postępowaniu oraz brak podstaw wykluczenia</w:t>
      </w:r>
      <w:r w:rsidR="00E71243" w:rsidRPr="003A13B0">
        <w:rPr>
          <w:rFonts w:ascii="Calibri" w:hAnsi="Calibri" w:cs="Arial"/>
          <w:b/>
          <w:sz w:val="22"/>
          <w:szCs w:val="22"/>
          <w:u w:val="single"/>
        </w:rPr>
        <w:t xml:space="preserve"> </w:t>
      </w:r>
    </w:p>
    <w:p w:rsidR="0017340D" w:rsidRPr="00F02689" w:rsidRDefault="009124CE" w:rsidP="006B07E0">
      <w:pPr>
        <w:spacing w:before="120"/>
        <w:ind w:left="567" w:hanging="567"/>
        <w:jc w:val="both"/>
        <w:rPr>
          <w:rFonts w:ascii="Calibri" w:hAnsi="Calibri" w:cs="Arial"/>
          <w:b/>
          <w:sz w:val="22"/>
          <w:szCs w:val="22"/>
        </w:rPr>
      </w:pPr>
      <w:r w:rsidRPr="003A13B0">
        <w:rPr>
          <w:rFonts w:ascii="Calibri" w:hAnsi="Calibri" w:cs="Arial"/>
          <w:b/>
          <w:sz w:val="22"/>
          <w:szCs w:val="22"/>
        </w:rPr>
        <w:tab/>
      </w:r>
      <w:r w:rsidR="00AF4CC3" w:rsidRPr="00F02689">
        <w:rPr>
          <w:rFonts w:ascii="Calibri" w:hAnsi="Calibri" w:cs="Arial"/>
          <w:b/>
          <w:sz w:val="22"/>
          <w:szCs w:val="22"/>
        </w:rPr>
        <w:t>Zamawiający, zgodnie z art. 24aa ustawy, informuje, że najpierw dokona oceny ofert, a następnie zbada, czy wykonawca, którego oferta została oceniona, jako najkorzystniejsza, nie podlega wykluczeniu oraz spełnia warunki udziału w postępowaniu</w:t>
      </w:r>
      <w:r w:rsidRPr="00F02689">
        <w:rPr>
          <w:rFonts w:ascii="Calibri" w:hAnsi="Calibri" w:cs="Arial"/>
          <w:b/>
          <w:sz w:val="22"/>
          <w:szCs w:val="22"/>
        </w:rPr>
        <w:t>.</w:t>
      </w:r>
    </w:p>
    <w:p w:rsidR="00FE6482" w:rsidRPr="003A13B0" w:rsidRDefault="00FE6482" w:rsidP="006B07E0">
      <w:pPr>
        <w:spacing w:before="120"/>
        <w:ind w:firstLine="284"/>
        <w:jc w:val="both"/>
        <w:rPr>
          <w:rFonts w:ascii="Calibri" w:hAnsi="Calibri" w:cs="Arial"/>
          <w:b/>
          <w:i/>
          <w:sz w:val="22"/>
          <w:szCs w:val="22"/>
          <w:u w:val="single"/>
        </w:rPr>
      </w:pPr>
      <w:r w:rsidRPr="003A13B0">
        <w:rPr>
          <w:rFonts w:ascii="Calibri" w:hAnsi="Calibri" w:cs="Arial"/>
          <w:b/>
          <w:i/>
          <w:sz w:val="22"/>
          <w:szCs w:val="22"/>
          <w:u w:val="single"/>
        </w:rPr>
        <w:t>VII.1) – Oświadczenia i dokumenty składane wraz z ofertą:</w:t>
      </w:r>
    </w:p>
    <w:p w:rsidR="00BF33BB" w:rsidRPr="00D43F8D" w:rsidRDefault="00BF33BB" w:rsidP="00D43F8D">
      <w:pPr>
        <w:pStyle w:val="Bezodstpw"/>
        <w:numPr>
          <w:ilvl w:val="0"/>
          <w:numId w:val="32"/>
        </w:numPr>
        <w:jc w:val="both"/>
        <w:rPr>
          <w:rFonts w:ascii="Calibri" w:hAnsi="Calibri"/>
          <w:sz w:val="22"/>
          <w:szCs w:val="22"/>
        </w:rPr>
      </w:pPr>
      <w:r w:rsidRPr="00D43F8D">
        <w:rPr>
          <w:rFonts w:ascii="Calibri" w:hAnsi="Calibri"/>
          <w:sz w:val="22"/>
          <w:szCs w:val="22"/>
        </w:rPr>
        <w:t xml:space="preserve">Do oferty wykonawca winien dołączyć </w:t>
      </w:r>
      <w:r w:rsidRPr="00D43F8D">
        <w:rPr>
          <w:rFonts w:ascii="Calibri" w:hAnsi="Calibri"/>
          <w:b/>
          <w:i/>
          <w:sz w:val="22"/>
          <w:szCs w:val="22"/>
        </w:rPr>
        <w:t>oświadczenie o niepodleganiu wykluczeniu oraz spełnianiu warunków udziału w postępowaniu – załącznik nr 2 do siwz</w:t>
      </w:r>
      <w:r w:rsidRPr="00D43F8D">
        <w:rPr>
          <w:rFonts w:ascii="Calibri" w:hAnsi="Calibri"/>
          <w:sz w:val="22"/>
          <w:szCs w:val="22"/>
        </w:rPr>
        <w:t>. Informacje zawarte w oświadczeniu stanowią wstępne potwierdzenie, że wykonawca nie podlega wykluczeniu oraz spełnia warunki udziału w postępowaniu.</w:t>
      </w:r>
    </w:p>
    <w:p w:rsidR="00BF33BB" w:rsidRPr="00D43F8D" w:rsidRDefault="00BF33BB" w:rsidP="00D43F8D">
      <w:pPr>
        <w:pStyle w:val="Bezodstpw"/>
        <w:numPr>
          <w:ilvl w:val="0"/>
          <w:numId w:val="32"/>
        </w:numPr>
        <w:jc w:val="both"/>
        <w:rPr>
          <w:rFonts w:ascii="Calibri" w:hAnsi="Calibri"/>
          <w:sz w:val="22"/>
          <w:szCs w:val="22"/>
        </w:rPr>
      </w:pPr>
      <w:r w:rsidRPr="00D43F8D">
        <w:rPr>
          <w:rFonts w:ascii="Calibri" w:hAnsi="Calibri"/>
          <w:sz w:val="22"/>
          <w:szCs w:val="22"/>
        </w:rPr>
        <w:t>W przypadku wspólnego ubiegania się przez wykonawców o zamówienie, oświadczenie, o którym mowa w ust. 1 składa każdy z wykonawców wspólnie ubiegających się o zamówienie.</w:t>
      </w:r>
    </w:p>
    <w:p w:rsidR="009D3F30" w:rsidRPr="00D43F8D" w:rsidRDefault="009D3F30" w:rsidP="00D43F8D">
      <w:pPr>
        <w:pStyle w:val="Bezodstpw"/>
        <w:numPr>
          <w:ilvl w:val="0"/>
          <w:numId w:val="32"/>
        </w:numPr>
        <w:jc w:val="both"/>
        <w:rPr>
          <w:rFonts w:ascii="Calibri" w:hAnsi="Calibri"/>
          <w:sz w:val="22"/>
          <w:szCs w:val="22"/>
        </w:rPr>
      </w:pPr>
      <w:r w:rsidRPr="00D43F8D">
        <w:rPr>
          <w:rFonts w:ascii="Calibri" w:hAnsi="Calibri"/>
          <w:sz w:val="22"/>
          <w:szCs w:val="22"/>
        </w:rPr>
        <w:t>Wykonawca, który powołuje się na zasoby innych podmiotów, zamieszcza informacje o tych podmiotach w oświadczeniu, o którym mowa w ust. 1.</w:t>
      </w:r>
    </w:p>
    <w:p w:rsidR="00BF33BB" w:rsidRPr="00D43F8D" w:rsidRDefault="00BF33BB" w:rsidP="00D43F8D">
      <w:pPr>
        <w:pStyle w:val="Bezodstpw"/>
        <w:numPr>
          <w:ilvl w:val="0"/>
          <w:numId w:val="32"/>
        </w:numPr>
        <w:jc w:val="both"/>
        <w:rPr>
          <w:rFonts w:ascii="Calibri" w:hAnsi="Calibri"/>
          <w:sz w:val="22"/>
          <w:szCs w:val="22"/>
        </w:rPr>
      </w:pPr>
      <w:r w:rsidRPr="00D43F8D">
        <w:rPr>
          <w:rFonts w:ascii="Calibri" w:hAnsi="Calibri"/>
          <w:sz w:val="22"/>
          <w:szCs w:val="22"/>
        </w:rPr>
        <w:t>Wykonawca, który zamierza powierzyć wykonanie części zamówienia podwykonawcom, zamieszcza informacje o podwykonawcach w oświadczeniu, o którym mowa w ust. 1.</w:t>
      </w:r>
    </w:p>
    <w:p w:rsidR="00BF33BB" w:rsidRPr="00D43F8D" w:rsidRDefault="00BF33BB" w:rsidP="00D43F8D">
      <w:pPr>
        <w:pStyle w:val="Bezodstpw"/>
        <w:numPr>
          <w:ilvl w:val="0"/>
          <w:numId w:val="32"/>
        </w:numPr>
        <w:jc w:val="both"/>
        <w:rPr>
          <w:rFonts w:ascii="Calibri" w:hAnsi="Calibri"/>
          <w:sz w:val="22"/>
          <w:szCs w:val="22"/>
        </w:rPr>
      </w:pPr>
      <w:r w:rsidRPr="00D43F8D">
        <w:rPr>
          <w:rFonts w:ascii="Calibri" w:hAnsi="Calibri"/>
          <w:sz w:val="22"/>
          <w:szCs w:val="22"/>
        </w:rPr>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w:t>
      </w:r>
      <w:r w:rsidRPr="00D43F8D">
        <w:rPr>
          <w:rFonts w:ascii="Calibri" w:hAnsi="Calibri"/>
          <w:b/>
          <w:sz w:val="22"/>
          <w:szCs w:val="22"/>
        </w:rPr>
        <w:t>przedstawiając zobowiązanie tych podmiotów do oddania mu do dyspozycji niezbędnych zasobów na potrzeby realizacji zamówienia</w:t>
      </w:r>
      <w:r w:rsidRPr="00D43F8D">
        <w:rPr>
          <w:rFonts w:ascii="Calibri" w:hAnsi="Calibri"/>
          <w:sz w:val="22"/>
          <w:szCs w:val="22"/>
        </w:rPr>
        <w:t xml:space="preserve">. </w:t>
      </w:r>
      <w:r w:rsidRPr="00D43F8D">
        <w:rPr>
          <w:rFonts w:ascii="Calibri" w:hAnsi="Calibri"/>
          <w:b/>
          <w:i/>
          <w:sz w:val="22"/>
          <w:szCs w:val="22"/>
        </w:rPr>
        <w:t>Zamawiający zaleca złożenie zobowiązania wg w</w:t>
      </w:r>
      <w:r w:rsidR="00D5421C" w:rsidRPr="00D43F8D">
        <w:rPr>
          <w:rFonts w:ascii="Calibri" w:hAnsi="Calibri"/>
          <w:b/>
          <w:i/>
          <w:sz w:val="22"/>
          <w:szCs w:val="22"/>
        </w:rPr>
        <w:t>zoru stanowiącego załącznik nr 6</w:t>
      </w:r>
      <w:r w:rsidRPr="00D43F8D">
        <w:rPr>
          <w:rFonts w:ascii="Calibri" w:hAnsi="Calibri"/>
          <w:b/>
          <w:i/>
          <w:sz w:val="22"/>
          <w:szCs w:val="22"/>
        </w:rPr>
        <w:t xml:space="preserve"> do siwz</w:t>
      </w:r>
      <w:r w:rsidRPr="00D43F8D">
        <w:rPr>
          <w:rFonts w:ascii="Calibri" w:hAnsi="Calibri"/>
          <w:sz w:val="22"/>
          <w:szCs w:val="22"/>
        </w:rPr>
        <w:t>.</w:t>
      </w:r>
    </w:p>
    <w:p w:rsidR="002F0312" w:rsidRDefault="00BF33BB" w:rsidP="002F0312">
      <w:pPr>
        <w:pStyle w:val="Bezodstpw"/>
        <w:numPr>
          <w:ilvl w:val="0"/>
          <w:numId w:val="32"/>
        </w:numPr>
        <w:jc w:val="both"/>
        <w:rPr>
          <w:rFonts w:ascii="Calibri" w:hAnsi="Calibri"/>
          <w:sz w:val="22"/>
          <w:szCs w:val="22"/>
        </w:rPr>
      </w:pPr>
      <w:r w:rsidRPr="00D43F8D">
        <w:rPr>
          <w:rFonts w:ascii="Calibri" w:hAnsi="Calibri"/>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2F0312" w:rsidRPr="002F0312" w:rsidRDefault="002F0312" w:rsidP="002F0312">
      <w:pPr>
        <w:pStyle w:val="Bezodstpw"/>
        <w:numPr>
          <w:ilvl w:val="0"/>
          <w:numId w:val="32"/>
        </w:numPr>
        <w:jc w:val="both"/>
        <w:rPr>
          <w:rFonts w:ascii="Calibri" w:hAnsi="Calibri"/>
          <w:sz w:val="22"/>
          <w:szCs w:val="22"/>
        </w:rPr>
      </w:pPr>
      <w:r w:rsidRPr="002F0312">
        <w:rPr>
          <w:rFonts w:ascii="Calibri" w:hAnsi="Calibri"/>
          <w:sz w:val="22"/>
          <w:szCs w:val="22"/>
        </w:rPr>
        <w:t>Wszelkie pełnomocnictwa winny być załączone do oferty w formie oryginału lub poświadczonego odpisu pełnomocnictwa (notarialnie – art. 96 pkt 2 ustawy z 14 lutego 19</w:t>
      </w:r>
      <w:r w:rsidR="00436698">
        <w:rPr>
          <w:rFonts w:ascii="Calibri" w:hAnsi="Calibri"/>
          <w:sz w:val="22"/>
          <w:szCs w:val="22"/>
        </w:rPr>
        <w:t xml:space="preserve">91 r. – Prawo o notariacie (tekst jedn. Dz.U. z 2019 r. poz. 540, z </w:t>
      </w:r>
      <w:proofErr w:type="spellStart"/>
      <w:r w:rsidR="00436698">
        <w:rPr>
          <w:rFonts w:ascii="Calibri" w:hAnsi="Calibri"/>
          <w:sz w:val="22"/>
          <w:szCs w:val="22"/>
        </w:rPr>
        <w:t>późn</w:t>
      </w:r>
      <w:proofErr w:type="spellEnd"/>
      <w:r w:rsidR="00436698">
        <w:rPr>
          <w:rFonts w:ascii="Calibri" w:hAnsi="Calibri"/>
          <w:sz w:val="22"/>
          <w:szCs w:val="22"/>
        </w:rPr>
        <w:t>. zm.</w:t>
      </w:r>
      <w:r w:rsidRPr="002F0312">
        <w:rPr>
          <w:rFonts w:ascii="Calibri" w:hAnsi="Calibri"/>
          <w:sz w:val="22"/>
          <w:szCs w:val="22"/>
        </w:rPr>
        <w:t>)</w:t>
      </w:r>
    </w:p>
    <w:p w:rsidR="00C16361" w:rsidRPr="003A13B0" w:rsidRDefault="00C16361" w:rsidP="00BA37CF">
      <w:pPr>
        <w:spacing w:before="120"/>
        <w:ind w:left="284"/>
        <w:jc w:val="both"/>
        <w:rPr>
          <w:rFonts w:ascii="Calibri" w:hAnsi="Calibri" w:cs="Arial"/>
          <w:b/>
          <w:i/>
          <w:sz w:val="22"/>
          <w:szCs w:val="22"/>
          <w:u w:val="single"/>
        </w:rPr>
      </w:pPr>
      <w:r w:rsidRPr="003A13B0">
        <w:rPr>
          <w:rFonts w:ascii="Calibri" w:hAnsi="Calibri" w:cs="Arial"/>
          <w:b/>
          <w:i/>
          <w:sz w:val="22"/>
          <w:szCs w:val="22"/>
          <w:u w:val="single"/>
        </w:rPr>
        <w:t>VII.2) – Oświadczenie o przynależności lub braku przynależności do tej samej grupy kapitałowej:</w:t>
      </w:r>
    </w:p>
    <w:p w:rsidR="00C16361" w:rsidRPr="009D5BDF" w:rsidRDefault="00C16361" w:rsidP="00D43F8D">
      <w:pPr>
        <w:pStyle w:val="Bezodstpw"/>
        <w:numPr>
          <w:ilvl w:val="0"/>
          <w:numId w:val="31"/>
        </w:numPr>
        <w:jc w:val="both"/>
        <w:rPr>
          <w:rFonts w:ascii="Calibri" w:hAnsi="Calibri"/>
          <w:sz w:val="22"/>
          <w:szCs w:val="22"/>
        </w:rPr>
      </w:pPr>
      <w:r w:rsidRPr="009D5BDF">
        <w:rPr>
          <w:rFonts w:ascii="Calibri" w:hAnsi="Calibri"/>
          <w:sz w:val="22"/>
          <w:szCs w:val="22"/>
        </w:rPr>
        <w:t xml:space="preserve">W celu potwierdzenia braku podstaw wykluczenia wykonawcy z udziału w postępowaniu zamawiający żąda oświadczenia wykonawcy o przynależności albo braku przynależności do tej samej grupy kapitałowej; w przypadku </w:t>
      </w:r>
      <w:r w:rsidRPr="009D5BDF">
        <w:rPr>
          <w:rFonts w:ascii="Calibri" w:hAnsi="Calibri"/>
          <w:sz w:val="22"/>
          <w:szCs w:val="22"/>
        </w:rPr>
        <w:lastRenderedPageBreak/>
        <w:t>przynależności do tej samej grupy kapitałowej wykonawca może złożyć wraz z oświadczeniem dokumenty bądź informacje potwierdzające, że powiązania z innym wykonawcą nie prowadzą do zakłócenia konkurencji w postępowaniu.</w:t>
      </w:r>
    </w:p>
    <w:p w:rsidR="00C16361" w:rsidRPr="009D5BDF" w:rsidRDefault="00C16361" w:rsidP="00D43F8D">
      <w:pPr>
        <w:pStyle w:val="Bezodstpw"/>
        <w:numPr>
          <w:ilvl w:val="0"/>
          <w:numId w:val="31"/>
        </w:numPr>
        <w:jc w:val="both"/>
        <w:rPr>
          <w:rFonts w:ascii="Calibri" w:hAnsi="Calibri"/>
          <w:sz w:val="22"/>
          <w:szCs w:val="22"/>
        </w:rPr>
      </w:pPr>
      <w:r w:rsidRPr="009D5BDF">
        <w:rPr>
          <w:rFonts w:ascii="Calibri" w:hAnsi="Calibri"/>
          <w:sz w:val="22"/>
          <w:szCs w:val="22"/>
        </w:rPr>
        <w:t xml:space="preserve">Wykonawca, w terminie 3 dni od zamieszczenia przez Zamawiającego na stronie internetowej informacji, o której mowa w art. 86 ust. 5 ustawy, </w:t>
      </w:r>
      <w:r w:rsidR="002257FB" w:rsidRPr="009D5BDF">
        <w:rPr>
          <w:rFonts w:ascii="Calibri" w:hAnsi="Calibri"/>
          <w:sz w:val="22"/>
          <w:szCs w:val="22"/>
        </w:rPr>
        <w:t>zobowiązany jest przekazać</w:t>
      </w:r>
      <w:r w:rsidRPr="009D5BDF">
        <w:rPr>
          <w:rFonts w:ascii="Calibri" w:hAnsi="Calibri"/>
          <w:sz w:val="22"/>
          <w:szCs w:val="22"/>
        </w:rPr>
        <w:t xml:space="preserve"> </w:t>
      </w:r>
      <w:r w:rsidR="002257FB" w:rsidRPr="009D5BDF">
        <w:rPr>
          <w:rFonts w:ascii="Calibri" w:hAnsi="Calibri"/>
          <w:sz w:val="22"/>
          <w:szCs w:val="22"/>
        </w:rPr>
        <w:t>Z</w:t>
      </w:r>
      <w:r w:rsidRPr="009D5BDF">
        <w:rPr>
          <w:rFonts w:ascii="Calibri" w:hAnsi="Calibri"/>
          <w:sz w:val="22"/>
          <w:szCs w:val="22"/>
        </w:rPr>
        <w:t>amawiającemu oświadczenie, o którym mowa w ust. 1.</w:t>
      </w:r>
    </w:p>
    <w:p w:rsidR="00C16361" w:rsidRPr="009D5BDF" w:rsidRDefault="002257FB" w:rsidP="00D43F8D">
      <w:pPr>
        <w:pStyle w:val="Bezodstpw"/>
        <w:numPr>
          <w:ilvl w:val="0"/>
          <w:numId w:val="31"/>
        </w:numPr>
        <w:jc w:val="both"/>
        <w:rPr>
          <w:rFonts w:ascii="Calibri" w:hAnsi="Calibri"/>
          <w:sz w:val="22"/>
          <w:szCs w:val="22"/>
        </w:rPr>
      </w:pPr>
      <w:r w:rsidRPr="009D5BDF">
        <w:rPr>
          <w:rFonts w:ascii="Calibri" w:hAnsi="Calibri"/>
          <w:sz w:val="22"/>
          <w:szCs w:val="22"/>
        </w:rPr>
        <w:t>Wzór oświadczenia zostanie zamieszczony przez Zamawiającego na stronie internetowej, na której była zamieszona siwz wraz z załącznikami wraz w informacją, o której mowa w art. 86 ust. 5 ustawy</w:t>
      </w:r>
      <w:r w:rsidR="00C16361" w:rsidRPr="009D5BDF">
        <w:rPr>
          <w:rFonts w:ascii="Calibri" w:hAnsi="Calibri"/>
          <w:sz w:val="22"/>
          <w:szCs w:val="22"/>
        </w:rPr>
        <w:t>.</w:t>
      </w:r>
    </w:p>
    <w:p w:rsidR="00EC5044" w:rsidRPr="003A13B0" w:rsidRDefault="002E0429" w:rsidP="00EC5044">
      <w:pPr>
        <w:spacing w:before="120"/>
        <w:ind w:left="284"/>
        <w:jc w:val="both"/>
        <w:rPr>
          <w:rFonts w:ascii="Calibri" w:hAnsi="Calibri" w:cs="Arial"/>
          <w:b/>
          <w:color w:val="C45911"/>
          <w:sz w:val="22"/>
          <w:szCs w:val="22"/>
        </w:rPr>
      </w:pPr>
      <w:r w:rsidRPr="003A13B0">
        <w:rPr>
          <w:rFonts w:ascii="Calibri" w:hAnsi="Calibri" w:cs="Arial"/>
          <w:b/>
          <w:i/>
          <w:sz w:val="22"/>
          <w:szCs w:val="22"/>
          <w:u w:val="single"/>
        </w:rPr>
        <w:t>VII.3) – Oświadczenia i dokumenty potwierdzające okoliczności, o których mowa w art. 25 ust. 1 składane na wezwanie Zamawiającego:</w:t>
      </w:r>
      <w:r w:rsidR="00C612FC" w:rsidRPr="003A13B0">
        <w:rPr>
          <w:rFonts w:ascii="Calibri" w:hAnsi="Calibri" w:cs="Arial"/>
          <w:b/>
          <w:i/>
          <w:sz w:val="22"/>
          <w:szCs w:val="22"/>
          <w:u w:val="single"/>
        </w:rPr>
        <w:t xml:space="preserve"> </w:t>
      </w:r>
    </w:p>
    <w:p w:rsidR="0066696B" w:rsidRPr="003A13B0" w:rsidRDefault="0066696B" w:rsidP="003E7645">
      <w:pPr>
        <w:numPr>
          <w:ilvl w:val="3"/>
          <w:numId w:val="1"/>
        </w:numPr>
        <w:tabs>
          <w:tab w:val="left" w:pos="426"/>
        </w:tabs>
        <w:spacing w:before="120"/>
        <w:ind w:hanging="1440"/>
        <w:jc w:val="both"/>
        <w:rPr>
          <w:rFonts w:ascii="Calibri" w:hAnsi="Calibri" w:cs="Arial"/>
          <w:sz w:val="22"/>
          <w:szCs w:val="22"/>
        </w:rPr>
      </w:pPr>
      <w:r w:rsidRPr="003A13B0">
        <w:rPr>
          <w:rFonts w:ascii="Calibri" w:hAnsi="Calibri" w:cs="Arial"/>
          <w:sz w:val="22"/>
          <w:szCs w:val="22"/>
        </w:rPr>
        <w:t>Zamawiający, wezwie do złożenia następujących dokumentów:</w:t>
      </w:r>
    </w:p>
    <w:p w:rsidR="0066696B" w:rsidRPr="003A13B0" w:rsidRDefault="0066696B" w:rsidP="00D43F8D">
      <w:pPr>
        <w:numPr>
          <w:ilvl w:val="0"/>
          <w:numId w:val="6"/>
        </w:numPr>
        <w:spacing w:before="120"/>
        <w:ind w:left="709"/>
        <w:jc w:val="both"/>
        <w:rPr>
          <w:rFonts w:ascii="Calibri" w:hAnsi="Calibri" w:cs="Arial"/>
          <w:sz w:val="22"/>
          <w:szCs w:val="22"/>
        </w:rPr>
      </w:pPr>
      <w:r w:rsidRPr="003A13B0">
        <w:rPr>
          <w:rFonts w:ascii="Calibri" w:hAnsi="Calibri" w:cs="Arial"/>
          <w:sz w:val="22"/>
          <w:szCs w:val="22"/>
        </w:rPr>
        <w:t>potwierdzających brak podstaw wykluczenia z udziału w postępowaniu:</w:t>
      </w:r>
    </w:p>
    <w:p w:rsidR="007B5708" w:rsidRPr="003A13B0" w:rsidRDefault="0066696B" w:rsidP="00D43F8D">
      <w:pPr>
        <w:numPr>
          <w:ilvl w:val="0"/>
          <w:numId w:val="5"/>
        </w:numPr>
        <w:tabs>
          <w:tab w:val="num" w:pos="851"/>
        </w:tabs>
        <w:spacing w:before="120"/>
        <w:ind w:left="851" w:hanging="425"/>
        <w:jc w:val="both"/>
        <w:rPr>
          <w:rFonts w:ascii="Calibri" w:hAnsi="Calibri" w:cs="Arial"/>
          <w:sz w:val="22"/>
          <w:szCs w:val="22"/>
          <w:lang w:eastAsia="pl-PL"/>
        </w:rPr>
      </w:pPr>
      <w:r w:rsidRPr="003A13B0">
        <w:rPr>
          <w:rFonts w:ascii="Calibri" w:hAnsi="Calibri" w:cs="Arial"/>
          <w:sz w:val="22"/>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A81DF5" w:rsidRPr="003A13B0">
        <w:rPr>
          <w:rFonts w:ascii="Calibri" w:hAnsi="Calibri" w:cs="Arial"/>
          <w:sz w:val="22"/>
          <w:szCs w:val="22"/>
          <w:lang w:eastAsia="pl-PL"/>
        </w:rPr>
        <w:t>, chyba, że posiada te dokumenty lub może je uzyskać za pomocą bezpłatn</w:t>
      </w:r>
      <w:r w:rsidR="00F034A5" w:rsidRPr="003A13B0">
        <w:rPr>
          <w:rFonts w:ascii="Calibri" w:hAnsi="Calibri" w:cs="Arial"/>
          <w:sz w:val="22"/>
          <w:szCs w:val="22"/>
          <w:lang w:eastAsia="pl-PL"/>
        </w:rPr>
        <w:t xml:space="preserve">ych ogólnodostępnych baz danych </w:t>
      </w:r>
      <w:r w:rsidR="00F034A5" w:rsidRPr="003A13B0">
        <w:rPr>
          <w:rFonts w:ascii="Calibri" w:eastAsia="Calibri" w:hAnsi="Calibri" w:cs="Arial"/>
          <w:sz w:val="22"/>
          <w:szCs w:val="22"/>
          <w:lang w:eastAsia="ar-SA"/>
        </w:rPr>
        <w:t>w szczególności rejestrów publicznych w rozumieniu ustawy z dnia 17 lutego 2005 r. o informatyzacji działalności podmiotów realizujących zadania publiczne</w:t>
      </w:r>
      <w:r w:rsidR="00436698">
        <w:rPr>
          <w:rFonts w:ascii="Calibri" w:eastAsia="Calibri" w:hAnsi="Calibri" w:cs="Calibri"/>
          <w:sz w:val="22"/>
          <w:szCs w:val="22"/>
          <w:lang w:eastAsia="ar-SA"/>
        </w:rPr>
        <w:t xml:space="preserve">(tekst jedn. Dz. U. z 2019 r.  poz. 700, z </w:t>
      </w:r>
      <w:proofErr w:type="spellStart"/>
      <w:r w:rsidR="00436698">
        <w:rPr>
          <w:rFonts w:ascii="Calibri" w:eastAsia="Calibri" w:hAnsi="Calibri" w:cs="Calibri"/>
          <w:sz w:val="22"/>
          <w:szCs w:val="22"/>
          <w:lang w:eastAsia="ar-SA"/>
        </w:rPr>
        <w:t>późn</w:t>
      </w:r>
      <w:proofErr w:type="spellEnd"/>
      <w:r w:rsidR="00436698">
        <w:rPr>
          <w:rFonts w:ascii="Calibri" w:eastAsia="Calibri" w:hAnsi="Calibri" w:cs="Calibri"/>
          <w:sz w:val="22"/>
          <w:szCs w:val="22"/>
          <w:lang w:eastAsia="ar-SA"/>
        </w:rPr>
        <w:t>. zm.</w:t>
      </w:r>
      <w:r w:rsidR="00122F80" w:rsidRPr="003A13B0">
        <w:rPr>
          <w:rFonts w:ascii="Calibri" w:eastAsia="Calibri" w:hAnsi="Calibri" w:cs="Calibri"/>
          <w:sz w:val="22"/>
          <w:szCs w:val="22"/>
          <w:lang w:eastAsia="ar-SA"/>
        </w:rPr>
        <w:t>).</w:t>
      </w:r>
    </w:p>
    <w:p w:rsidR="00133425" w:rsidRDefault="009124CE" w:rsidP="00D43F8D">
      <w:pPr>
        <w:numPr>
          <w:ilvl w:val="0"/>
          <w:numId w:val="6"/>
        </w:numPr>
        <w:spacing w:before="120"/>
        <w:ind w:left="709"/>
        <w:jc w:val="both"/>
        <w:rPr>
          <w:rFonts w:ascii="Calibri" w:hAnsi="Calibri" w:cs="Arial"/>
          <w:sz w:val="22"/>
          <w:szCs w:val="22"/>
          <w:lang w:eastAsia="pl-PL"/>
        </w:rPr>
      </w:pPr>
      <w:r w:rsidRPr="003A13B0">
        <w:rPr>
          <w:rFonts w:ascii="Calibri" w:hAnsi="Calibri" w:cs="Arial"/>
          <w:sz w:val="22"/>
          <w:szCs w:val="22"/>
          <w:lang w:eastAsia="pl-PL"/>
        </w:rPr>
        <w:t>potwierdzających spełnianie warunków udziału w postępowaniu:</w:t>
      </w:r>
    </w:p>
    <w:p w:rsidR="00133425" w:rsidRPr="00133425" w:rsidRDefault="00133425" w:rsidP="00581EB9">
      <w:pPr>
        <w:numPr>
          <w:ilvl w:val="1"/>
          <w:numId w:val="41"/>
        </w:numPr>
        <w:spacing w:before="120"/>
        <w:ind w:left="851" w:hanging="284"/>
        <w:jc w:val="both"/>
        <w:rPr>
          <w:rFonts w:ascii="Calibri" w:hAnsi="Calibri" w:cs="Arial"/>
          <w:sz w:val="22"/>
          <w:szCs w:val="22"/>
          <w:lang w:eastAsia="pl-PL"/>
        </w:rPr>
      </w:pPr>
      <w:r w:rsidRPr="00133425">
        <w:rPr>
          <w:rFonts w:ascii="Calibri" w:hAnsi="Calibri"/>
          <w:sz w:val="22"/>
          <w:szCs w:val="22"/>
        </w:rPr>
        <w:t xml:space="preserve">aktualną koncesję lub zezwolenie uprawniające do obrotu produktami leczniczymi zgodnie z wymaganiami </w:t>
      </w:r>
      <w:r w:rsidRPr="00215B5B">
        <w:rPr>
          <w:rFonts w:ascii="Calibri" w:hAnsi="Calibri"/>
          <w:sz w:val="22"/>
          <w:szCs w:val="22"/>
        </w:rPr>
        <w:t xml:space="preserve">ustawy </w:t>
      </w:r>
      <w:r w:rsidR="00581EB9" w:rsidRPr="00215B5B">
        <w:rPr>
          <w:rFonts w:ascii="Calibri" w:hAnsi="Calibri"/>
          <w:sz w:val="22"/>
          <w:szCs w:val="22"/>
        </w:rPr>
        <w:t>z dnia 6 września 2001 r. – Prawo farmaceutyczne (tekst jedn. Dz. U. z 2019 r. poz. 499)</w:t>
      </w:r>
      <w:r w:rsidRPr="00215B5B">
        <w:rPr>
          <w:rFonts w:ascii="Calibri" w:hAnsi="Calibri"/>
          <w:sz w:val="22"/>
          <w:szCs w:val="22"/>
        </w:rPr>
        <w:t>,  wydane przez Głównego</w:t>
      </w:r>
      <w:r w:rsidRPr="00133425">
        <w:rPr>
          <w:rFonts w:ascii="Calibri" w:hAnsi="Calibri"/>
          <w:sz w:val="22"/>
          <w:szCs w:val="22"/>
        </w:rPr>
        <w:t xml:space="preserve"> Inspektora Farmaceutycznego lub odpowiedniego Wojewódzkiego Inspektora Farmaceutycznego</w:t>
      </w:r>
    </w:p>
    <w:p w:rsidR="00E62441" w:rsidRPr="003A13B0" w:rsidRDefault="00E62441" w:rsidP="00581EB9">
      <w:pPr>
        <w:numPr>
          <w:ilvl w:val="1"/>
          <w:numId w:val="41"/>
        </w:numPr>
        <w:spacing w:before="120"/>
        <w:ind w:left="851" w:hanging="284"/>
        <w:jc w:val="both"/>
        <w:rPr>
          <w:rFonts w:ascii="Calibri" w:hAnsi="Calibri" w:cs="Arial"/>
          <w:sz w:val="22"/>
          <w:szCs w:val="22"/>
          <w:lang w:eastAsia="pl-PL"/>
        </w:rPr>
      </w:pPr>
      <w:r w:rsidRPr="003A13B0">
        <w:rPr>
          <w:rFonts w:ascii="Calibri" w:hAnsi="Calibri" w:cs="Arial"/>
          <w:sz w:val="22"/>
          <w:szCs w:val="22"/>
          <w:lang w:eastAsia="pl-PL"/>
        </w:rPr>
        <w:t xml:space="preserve">wykazu dostaw wykonanych, a w przypadku świadczeń okresowych lub ciągłych również wykonywanych, w okresie ostatnich 3 lat przed upływem terminu składania ofert, a jeżeli okres prowadzenia działalności jest krótszy - w tym okresie, wraz z podaniem </w:t>
      </w:r>
      <w:r w:rsidRPr="003A13B0">
        <w:rPr>
          <w:rFonts w:ascii="Calibri" w:hAnsi="Calibri" w:cs="Arial"/>
          <w:sz w:val="22"/>
          <w:szCs w:val="22"/>
        </w:rPr>
        <w:t xml:space="preserve">ich wartości, przedmiotu, dat wykonania i podmiotów, na rzecz których dostawy zostały wykonane, </w:t>
      </w:r>
      <w:r w:rsidRPr="003A13B0">
        <w:rPr>
          <w:rFonts w:ascii="Calibri" w:hAnsi="Calibri" w:cs="Arial"/>
          <w:sz w:val="22"/>
          <w:szCs w:val="22"/>
          <w:lang w:eastAsia="pl-PL"/>
        </w:rPr>
        <w:t xml:space="preserve">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t>
      </w:r>
      <w:r w:rsidRPr="003A13B0">
        <w:rPr>
          <w:rFonts w:ascii="Calibri" w:hAnsi="Calibri" w:cs="Arial"/>
          <w:b/>
          <w:sz w:val="22"/>
          <w:szCs w:val="22"/>
        </w:rPr>
        <w:t>załącznik nr 5</w:t>
      </w:r>
      <w:r w:rsidRPr="003A13B0">
        <w:rPr>
          <w:rFonts w:ascii="Calibri" w:hAnsi="Calibri" w:cs="Arial"/>
          <w:sz w:val="22"/>
          <w:szCs w:val="22"/>
        </w:rPr>
        <w:t xml:space="preserve"> do siwz.</w:t>
      </w:r>
    </w:p>
    <w:p w:rsidR="00E62441" w:rsidRPr="00B10D98" w:rsidRDefault="00E62441" w:rsidP="00E62441">
      <w:pPr>
        <w:spacing w:before="120"/>
        <w:ind w:left="851"/>
        <w:jc w:val="both"/>
        <w:rPr>
          <w:rFonts w:ascii="Calibri" w:hAnsi="Calibri" w:cs="Arial"/>
          <w:sz w:val="22"/>
          <w:szCs w:val="22"/>
          <w:lang w:eastAsia="pl-PL"/>
        </w:rPr>
      </w:pPr>
      <w:r w:rsidRPr="00B10D98">
        <w:rPr>
          <w:rFonts w:ascii="Calibri" w:hAnsi="Calibri" w:cs="Arial"/>
          <w:sz w:val="22"/>
          <w:szCs w:val="22"/>
          <w:lang w:eastAsia="pl-PL"/>
        </w:rPr>
        <w:t>W przypadku świadczeń okresowych lub ciągłych nadal wykonywanych referencje bądź inne dokumenty potwierdzające ich należyte wykonywanie powinny być wydane nie wcześniej niż 3 miesiące przed upływem terminu składania ofert.</w:t>
      </w:r>
    </w:p>
    <w:p w:rsidR="00E62441" w:rsidRPr="00D82A1A" w:rsidRDefault="00E62441" w:rsidP="00D43F8D">
      <w:pPr>
        <w:numPr>
          <w:ilvl w:val="0"/>
          <w:numId w:val="6"/>
        </w:numPr>
        <w:spacing w:before="120"/>
        <w:ind w:left="709"/>
        <w:jc w:val="both"/>
        <w:rPr>
          <w:rFonts w:ascii="Calibri" w:hAnsi="Calibri" w:cs="Arial"/>
          <w:sz w:val="22"/>
          <w:szCs w:val="22"/>
          <w:lang w:eastAsia="pl-PL"/>
        </w:rPr>
      </w:pPr>
      <w:r w:rsidRPr="00D82A1A">
        <w:rPr>
          <w:rFonts w:ascii="Calibri" w:hAnsi="Calibri" w:cs="Arial"/>
          <w:sz w:val="22"/>
          <w:szCs w:val="22"/>
          <w:lang w:eastAsia="pl-PL"/>
        </w:rPr>
        <w:t xml:space="preserve">potwierdzających, że oferowane dostawy </w:t>
      </w:r>
      <w:r w:rsidR="00925586">
        <w:rPr>
          <w:rFonts w:ascii="Calibri" w:hAnsi="Calibri" w:cs="Arial"/>
          <w:b/>
          <w:sz w:val="22"/>
          <w:szCs w:val="22"/>
          <w:lang w:eastAsia="pl-PL"/>
        </w:rPr>
        <w:t>leków i wyrobów medycznych</w:t>
      </w:r>
      <w:r w:rsidRPr="00D82A1A">
        <w:rPr>
          <w:rFonts w:ascii="Calibri" w:hAnsi="Calibri" w:cs="Arial"/>
          <w:sz w:val="22"/>
          <w:szCs w:val="22"/>
          <w:lang w:eastAsia="pl-PL"/>
        </w:rPr>
        <w:t xml:space="preserve"> spełniają wymagania Zamawiającego:</w:t>
      </w:r>
    </w:p>
    <w:p w:rsidR="00005162" w:rsidRDefault="00822D50" w:rsidP="00581EB9">
      <w:pPr>
        <w:numPr>
          <w:ilvl w:val="1"/>
          <w:numId w:val="42"/>
        </w:numPr>
        <w:spacing w:before="120"/>
        <w:ind w:left="851" w:hanging="284"/>
        <w:jc w:val="both"/>
        <w:rPr>
          <w:rFonts w:ascii="Calibri" w:hAnsi="Calibri" w:cs="Arial"/>
          <w:sz w:val="22"/>
          <w:szCs w:val="22"/>
          <w:lang w:eastAsia="pl-PL"/>
        </w:rPr>
      </w:pPr>
      <w:r w:rsidRPr="00D82A1A">
        <w:rPr>
          <w:rFonts w:ascii="Calibri" w:hAnsi="Calibri" w:cs="Arial"/>
          <w:sz w:val="22"/>
          <w:szCs w:val="22"/>
          <w:lang w:eastAsia="pl-PL"/>
        </w:rPr>
        <w:t xml:space="preserve">Oświadczenie Wykonawcy ( </w:t>
      </w:r>
      <w:r w:rsidRPr="00D82A1A">
        <w:rPr>
          <w:rFonts w:ascii="Calibri" w:hAnsi="Calibri" w:cs="Arial"/>
          <w:b/>
          <w:sz w:val="22"/>
          <w:szCs w:val="22"/>
          <w:lang w:eastAsia="pl-PL"/>
        </w:rPr>
        <w:t xml:space="preserve">załącznik nr 7 do </w:t>
      </w:r>
      <w:r w:rsidR="00005162">
        <w:rPr>
          <w:rFonts w:ascii="Calibri" w:hAnsi="Calibri" w:cs="Arial"/>
          <w:b/>
          <w:sz w:val="22"/>
          <w:szCs w:val="22"/>
          <w:lang w:eastAsia="pl-PL"/>
        </w:rPr>
        <w:t>siwz</w:t>
      </w:r>
      <w:r w:rsidRPr="00D82A1A">
        <w:rPr>
          <w:rFonts w:ascii="Calibri" w:hAnsi="Calibri" w:cs="Arial"/>
          <w:sz w:val="22"/>
          <w:szCs w:val="22"/>
          <w:lang w:eastAsia="pl-PL"/>
        </w:rPr>
        <w:t xml:space="preserve">), potwierdzające, iż zaoferowany przedmiot zamówienia, zawarty w  </w:t>
      </w:r>
      <w:r w:rsidR="00AC6195" w:rsidRPr="00D82A1A">
        <w:rPr>
          <w:rFonts w:ascii="Calibri" w:hAnsi="Calibri" w:cs="Arial"/>
          <w:sz w:val="22"/>
          <w:szCs w:val="22"/>
          <w:lang w:eastAsia="pl-PL"/>
        </w:rPr>
        <w:t>załączniku nr 3</w:t>
      </w:r>
      <w:r w:rsidRPr="00D82A1A">
        <w:rPr>
          <w:rFonts w:ascii="Calibri" w:hAnsi="Calibri" w:cs="Arial"/>
          <w:sz w:val="22"/>
          <w:szCs w:val="22"/>
          <w:lang w:eastAsia="pl-PL"/>
        </w:rPr>
        <w:t xml:space="preserve"> – opisie przedmiotu zamówienia, stanowiący ofertę, dla tych pozycji, które tego wymagają spełnia wymagania:</w:t>
      </w:r>
    </w:p>
    <w:p w:rsidR="00005162" w:rsidRDefault="00005162" w:rsidP="00581EB9">
      <w:pPr>
        <w:numPr>
          <w:ilvl w:val="2"/>
          <w:numId w:val="6"/>
        </w:numPr>
        <w:spacing w:before="120"/>
        <w:ind w:left="1701" w:hanging="655"/>
        <w:jc w:val="both"/>
        <w:rPr>
          <w:rFonts w:ascii="Calibri" w:hAnsi="Calibri" w:cs="Arial"/>
          <w:sz w:val="22"/>
          <w:szCs w:val="22"/>
          <w:lang w:eastAsia="pl-PL"/>
        </w:rPr>
      </w:pPr>
      <w:r w:rsidRPr="00005162">
        <w:rPr>
          <w:rFonts w:ascii="Calibri" w:hAnsi="Calibri" w:cs="Arial"/>
          <w:sz w:val="22"/>
          <w:szCs w:val="22"/>
          <w:lang w:eastAsia="pl-PL"/>
        </w:rPr>
        <w:t>zawarte przez Zamawiającego w opisie przedmiotu zamówienia zawartym w SIWZ i załączniku nr 3</w:t>
      </w:r>
    </w:p>
    <w:p w:rsidR="00472561" w:rsidRDefault="00005162" w:rsidP="00581EB9">
      <w:pPr>
        <w:numPr>
          <w:ilvl w:val="2"/>
          <w:numId w:val="6"/>
        </w:numPr>
        <w:spacing w:before="120"/>
        <w:ind w:left="1701" w:hanging="655"/>
        <w:jc w:val="both"/>
        <w:rPr>
          <w:rFonts w:ascii="Calibri" w:hAnsi="Calibri" w:cs="Arial"/>
          <w:sz w:val="22"/>
          <w:szCs w:val="22"/>
          <w:lang w:eastAsia="pl-PL"/>
        </w:rPr>
      </w:pPr>
      <w:r w:rsidRPr="00005162">
        <w:rPr>
          <w:rFonts w:ascii="Calibri" w:hAnsi="Calibri" w:cs="Arial"/>
          <w:sz w:val="22"/>
          <w:szCs w:val="22"/>
          <w:lang w:eastAsia="pl-PL"/>
        </w:rPr>
        <w:t>przewidziane w ustawie Prawo farmaceutyczne oraz ustawie o wyrobach medycznych oraz posiadają odpowiednie aktualne dokumenty na potwierdzenie spełnienia powyższych wymagań  (tj.: kompletne zgłoszenia lub powiadomienia do Prezesa Urzędu Rejestracji Produktów Leczniczych, Wyrobów Medycznych i Produktów Biobójczych, karty charakterystyk, certyfikat CE, Deklaracje Zgodności, atesty),</w:t>
      </w:r>
    </w:p>
    <w:p w:rsidR="00472561" w:rsidRPr="00472561" w:rsidRDefault="00472561" w:rsidP="00472561">
      <w:pPr>
        <w:spacing w:before="120"/>
        <w:ind w:left="709"/>
        <w:jc w:val="both"/>
        <w:rPr>
          <w:rFonts w:ascii="Calibri" w:hAnsi="Calibri" w:cs="Arial"/>
          <w:sz w:val="22"/>
          <w:szCs w:val="22"/>
          <w:lang w:eastAsia="pl-PL"/>
        </w:rPr>
      </w:pPr>
      <w:r w:rsidRPr="00B13424">
        <w:rPr>
          <w:rFonts w:ascii="Calibri" w:hAnsi="Calibri" w:cs="Arial"/>
          <w:sz w:val="22"/>
          <w:szCs w:val="22"/>
          <w:lang w:eastAsia="pl-PL"/>
        </w:rPr>
        <w:t>W załączniku nr 7 do siwz  Wykonawca oświadcza również, że wszystkie towary, stanowiące przedmiot zamówienia i nie podlegające przepisom ustawy o wyrobach medycznych, zaoferowane w ofercie przetargowej posiadają odpowiednie dokumenty dopuszczające je do obrotu i używania na terenie Polski - certyfikat CE oraz dokumenty potwierdzające spełnienie przez te produkty wymaganych prawem norm.</w:t>
      </w:r>
    </w:p>
    <w:p w:rsidR="00AF4CC3" w:rsidRPr="003A13B0" w:rsidRDefault="00BF33BB" w:rsidP="00AF4CC3">
      <w:pPr>
        <w:numPr>
          <w:ilvl w:val="3"/>
          <w:numId w:val="1"/>
        </w:numPr>
        <w:spacing w:before="120"/>
        <w:ind w:left="426" w:hanging="426"/>
        <w:jc w:val="both"/>
        <w:rPr>
          <w:rFonts w:ascii="Calibri" w:hAnsi="Calibri" w:cs="Arial"/>
          <w:color w:val="000000"/>
          <w:sz w:val="22"/>
          <w:szCs w:val="22"/>
        </w:rPr>
      </w:pPr>
      <w:r w:rsidRPr="003A13B0">
        <w:rPr>
          <w:rFonts w:ascii="Calibri" w:hAnsi="Calibri" w:cs="Arial"/>
          <w:color w:val="000000"/>
          <w:sz w:val="22"/>
          <w:szCs w:val="22"/>
        </w:rPr>
        <w:lastRenderedPageBreak/>
        <w:t>Jeżeli wykonawca ma siedzibę lub miejsce zamieszkania poza terytorium Rzeczypospolitej Polskiej, zamiast dokumentów, o których mowa w ust. 1 pkt. 1 lit. a) składa dokument lub dokumenty wystawione w kraju, w którym wykonawca ma siedzibę lub miejsce zamieszkania, potwierdzające, że nie otwarto jego likwidacji ani nie ogłoszono upadłości.</w:t>
      </w:r>
    </w:p>
    <w:p w:rsidR="00BF33BB" w:rsidRPr="003A13B0" w:rsidRDefault="00BF33BB" w:rsidP="00AF4CC3">
      <w:pPr>
        <w:spacing w:before="120"/>
        <w:ind w:left="426"/>
        <w:jc w:val="both"/>
        <w:rPr>
          <w:rFonts w:ascii="Calibri" w:hAnsi="Calibri" w:cs="Arial"/>
          <w:color w:val="000000"/>
          <w:sz w:val="22"/>
          <w:szCs w:val="22"/>
        </w:rPr>
      </w:pPr>
      <w:r w:rsidRPr="003A13B0">
        <w:rPr>
          <w:rFonts w:ascii="Calibri" w:hAnsi="Calibri" w:cs="Arial"/>
          <w:sz w:val="22"/>
          <w:szCs w:val="22"/>
        </w:rPr>
        <w:t xml:space="preserve">Dokumenty te winny być wystawione nie wcześniej niż 6 miesięcy przed upływem terminu składania ofert.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A13B0">
        <w:rPr>
          <w:rFonts w:ascii="Calibri" w:hAnsi="Calibri" w:cs="Arial"/>
          <w:color w:val="000000"/>
          <w:sz w:val="22"/>
          <w:szCs w:val="22"/>
        </w:rPr>
        <w:t>Przepis dotyczący terminów wystawienia dokumentów stosuje się odpowiednio.</w:t>
      </w:r>
    </w:p>
    <w:p w:rsidR="00BF33BB" w:rsidRPr="003A13B0" w:rsidRDefault="00BF33BB" w:rsidP="003E7645">
      <w:pPr>
        <w:numPr>
          <w:ilvl w:val="3"/>
          <w:numId w:val="1"/>
        </w:numPr>
        <w:spacing w:before="120"/>
        <w:ind w:left="426" w:hanging="426"/>
        <w:jc w:val="both"/>
        <w:rPr>
          <w:rFonts w:ascii="Calibri" w:hAnsi="Calibri" w:cs="Arial"/>
          <w:color w:val="000000"/>
          <w:sz w:val="22"/>
          <w:szCs w:val="22"/>
        </w:rPr>
      </w:pPr>
      <w:r w:rsidRPr="003A13B0">
        <w:rPr>
          <w:rFonts w:ascii="Calibri" w:hAnsi="Calibri" w:cs="Arial"/>
          <w:color w:val="000000"/>
          <w:sz w:val="22"/>
          <w:szCs w:val="22"/>
        </w:rPr>
        <w:t>W przypadku wspólnego ubiegania się przez wykonawców o zamówienie, dokumenty wymienione w ust. 1 pkt. 1) składa każdy z wykonawców wspólnie ubiegających się o zamówienie.</w:t>
      </w:r>
    </w:p>
    <w:p w:rsidR="00BF33BB" w:rsidRPr="003A13B0" w:rsidRDefault="00BF33BB" w:rsidP="003E7645">
      <w:pPr>
        <w:numPr>
          <w:ilvl w:val="3"/>
          <w:numId w:val="1"/>
        </w:numPr>
        <w:spacing w:before="120"/>
        <w:ind w:left="426" w:hanging="426"/>
        <w:jc w:val="both"/>
        <w:rPr>
          <w:rFonts w:ascii="Calibri" w:hAnsi="Calibri" w:cs="Arial"/>
          <w:color w:val="000000"/>
          <w:sz w:val="22"/>
          <w:szCs w:val="22"/>
        </w:rPr>
      </w:pPr>
      <w:r w:rsidRPr="003A13B0">
        <w:rPr>
          <w:rFonts w:ascii="Calibri" w:hAnsi="Calibri" w:cs="Arial"/>
          <w:color w:val="000000"/>
          <w:sz w:val="22"/>
          <w:szCs w:val="22"/>
        </w:rPr>
        <w:t>Zamawiający żąda od wykonawcy, który polega na zdolnościach innych podmiotów na zasadach określonych w art. 22a ustawy, przedstawienia w odniesieniu do tych podmiotów dokumentów wymienionych w ust. 1 pkt. 1).</w:t>
      </w:r>
    </w:p>
    <w:p w:rsidR="00116FE9" w:rsidRPr="003A13B0" w:rsidRDefault="00116FE9" w:rsidP="006B07E0">
      <w:pPr>
        <w:spacing w:before="120"/>
        <w:ind w:firstLine="284"/>
        <w:jc w:val="both"/>
        <w:rPr>
          <w:rFonts w:ascii="Calibri" w:hAnsi="Calibri" w:cs="Arial"/>
          <w:b/>
          <w:i/>
          <w:sz w:val="22"/>
          <w:szCs w:val="22"/>
          <w:u w:val="single"/>
        </w:rPr>
      </w:pPr>
      <w:r w:rsidRPr="003A13B0">
        <w:rPr>
          <w:rFonts w:ascii="Calibri" w:hAnsi="Calibri" w:cs="Arial"/>
          <w:b/>
          <w:i/>
          <w:sz w:val="22"/>
          <w:szCs w:val="22"/>
          <w:u w:val="single"/>
        </w:rPr>
        <w:t>VII.4) – Forma składania dokumentów:</w:t>
      </w:r>
    </w:p>
    <w:p w:rsidR="004F0B42" w:rsidRPr="00591C1A" w:rsidRDefault="004F0B42" w:rsidP="00D2666F">
      <w:pPr>
        <w:pStyle w:val="Bezodstpw"/>
        <w:numPr>
          <w:ilvl w:val="0"/>
          <w:numId w:val="29"/>
        </w:numPr>
        <w:jc w:val="both"/>
        <w:rPr>
          <w:rFonts w:ascii="Calibri" w:hAnsi="Calibri"/>
          <w:sz w:val="22"/>
          <w:szCs w:val="22"/>
        </w:rPr>
      </w:pPr>
      <w:r w:rsidRPr="00591C1A">
        <w:rPr>
          <w:rFonts w:ascii="Calibri" w:hAnsi="Calibri"/>
          <w:sz w:val="22"/>
          <w:szCs w:val="22"/>
        </w:rPr>
        <w:t>Oświadczenia, dotyczące wykonawcy i innych podmiotów, na których zdolnościach polega wykonawca na zasadach określonych w art. 22a ustawy oraz dotyczące podwykonawców, składane są w oryginale.</w:t>
      </w:r>
    </w:p>
    <w:p w:rsidR="00116FE9" w:rsidRPr="00591C1A" w:rsidRDefault="00116FE9" w:rsidP="00D2666F">
      <w:pPr>
        <w:pStyle w:val="Bezodstpw"/>
        <w:numPr>
          <w:ilvl w:val="0"/>
          <w:numId w:val="29"/>
        </w:numPr>
        <w:jc w:val="both"/>
        <w:rPr>
          <w:rFonts w:ascii="Calibri" w:hAnsi="Calibri"/>
          <w:sz w:val="22"/>
          <w:szCs w:val="22"/>
        </w:rPr>
      </w:pPr>
      <w:r w:rsidRPr="00591C1A">
        <w:rPr>
          <w:rFonts w:ascii="Calibri" w:hAnsi="Calibri"/>
          <w:sz w:val="22"/>
          <w:szCs w:val="22"/>
        </w:rPr>
        <w:t>Dokumenty, inne niż oświadczenia, o których mowa powyżej, składane są w oryginale lub kopii poświadczonej za zgodność z oryginałem.</w:t>
      </w:r>
    </w:p>
    <w:p w:rsidR="00116FE9" w:rsidRPr="00591C1A" w:rsidRDefault="00116FE9" w:rsidP="00D2666F">
      <w:pPr>
        <w:pStyle w:val="Bezodstpw"/>
        <w:numPr>
          <w:ilvl w:val="0"/>
          <w:numId w:val="29"/>
        </w:numPr>
        <w:jc w:val="both"/>
        <w:rPr>
          <w:rFonts w:ascii="Calibri" w:hAnsi="Calibri"/>
          <w:sz w:val="22"/>
          <w:szCs w:val="22"/>
        </w:rPr>
      </w:pPr>
      <w:r w:rsidRPr="00591C1A">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6FE9" w:rsidRPr="00591C1A" w:rsidRDefault="00116FE9" w:rsidP="00D2666F">
      <w:pPr>
        <w:pStyle w:val="Bezodstpw"/>
        <w:numPr>
          <w:ilvl w:val="0"/>
          <w:numId w:val="29"/>
        </w:numPr>
        <w:jc w:val="both"/>
        <w:rPr>
          <w:rFonts w:ascii="Calibri" w:hAnsi="Calibri"/>
          <w:sz w:val="22"/>
          <w:szCs w:val="22"/>
        </w:rPr>
      </w:pPr>
      <w:r w:rsidRPr="00591C1A">
        <w:rPr>
          <w:rFonts w:ascii="Calibri" w:hAnsi="Calibri"/>
          <w:sz w:val="22"/>
          <w:szCs w:val="22"/>
        </w:rPr>
        <w:t>Dokumenty sporządzone w języku obcym są składane wraz z tłumaczeniem na język polski.</w:t>
      </w:r>
    </w:p>
    <w:p w:rsidR="00CB3393" w:rsidRPr="003A13B0" w:rsidRDefault="00CB3393"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D2666F" w:rsidRPr="00B13424" w:rsidRDefault="00D2666F" w:rsidP="00D2666F">
      <w:pPr>
        <w:pStyle w:val="Bezodstpw"/>
        <w:numPr>
          <w:ilvl w:val="1"/>
          <w:numId w:val="1"/>
        </w:numPr>
        <w:suppressAutoHyphens/>
        <w:ind w:left="360"/>
        <w:jc w:val="both"/>
        <w:rPr>
          <w:rFonts w:ascii="Calibri" w:hAnsi="Calibri"/>
          <w:sz w:val="22"/>
          <w:szCs w:val="22"/>
          <w:u w:val="single"/>
        </w:rPr>
      </w:pPr>
      <w:r w:rsidRPr="00B13424">
        <w:rPr>
          <w:rFonts w:ascii="Calibri" w:hAnsi="Calibri"/>
          <w:sz w:val="22"/>
          <w:szCs w:val="22"/>
        </w:rPr>
        <w:t>Komunikacja między zamawiającym a wykonawcami odbywa się zgodnie z wyborem Zamawiającego za pośrednictwem operatora pocztowego w rozumieniu ustawy z dnia 23 listopada 2012 r. – Prawo pocztowe</w:t>
      </w:r>
      <w:r w:rsidR="00436698">
        <w:rPr>
          <w:rFonts w:ascii="Calibri" w:hAnsi="Calibri"/>
          <w:sz w:val="22"/>
          <w:szCs w:val="22"/>
        </w:rPr>
        <w:t xml:space="preserve"> (tekst jedn. Dz. U. z 2018 r. poz. 2188</w:t>
      </w:r>
      <w:r w:rsidRPr="00B13424">
        <w:rPr>
          <w:rFonts w:ascii="Calibri" w:hAnsi="Calibri"/>
          <w:sz w:val="22"/>
          <w:szCs w:val="22"/>
        </w:rPr>
        <w:t>), osobiście, za pośrednictwem posłańca, faksu lub przy użyciu środków komunikacji elektronicznej w rozumieniu ustawy z dnia 18 lipca 2002 r. o świadczeniu</w:t>
      </w:r>
      <w:r w:rsidR="00436698">
        <w:rPr>
          <w:rFonts w:ascii="Calibri" w:hAnsi="Calibri"/>
          <w:sz w:val="22"/>
          <w:szCs w:val="22"/>
        </w:rPr>
        <w:t xml:space="preserve"> usług drogą elektroniczną (tekst jedn. Dz. U. z 2019 r. poz. 123, z </w:t>
      </w:r>
      <w:proofErr w:type="spellStart"/>
      <w:r w:rsidR="00436698">
        <w:rPr>
          <w:rFonts w:ascii="Calibri" w:hAnsi="Calibri"/>
          <w:sz w:val="22"/>
          <w:szCs w:val="22"/>
        </w:rPr>
        <w:t>późn</w:t>
      </w:r>
      <w:proofErr w:type="spellEnd"/>
      <w:r w:rsidR="00436698">
        <w:rPr>
          <w:rFonts w:ascii="Calibri" w:hAnsi="Calibri"/>
          <w:sz w:val="22"/>
          <w:szCs w:val="22"/>
        </w:rPr>
        <w:t>. zm.</w:t>
      </w:r>
      <w:r w:rsidRPr="00B13424">
        <w:rPr>
          <w:rFonts w:ascii="Calibri" w:hAnsi="Calibri"/>
          <w:sz w:val="22"/>
          <w:szCs w:val="22"/>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w:t>
      </w:r>
      <w:r w:rsidRPr="00B13424">
        <w:rPr>
          <w:rFonts w:ascii="Calibri" w:hAnsi="Calibri"/>
          <w:sz w:val="22"/>
          <w:szCs w:val="22"/>
          <w:u w:val="single"/>
        </w:rPr>
        <w:t>każda ze stron na żądanie drugiej strony niezwłocznie potwierdza fakt ich otrzymania.</w:t>
      </w:r>
    </w:p>
    <w:p w:rsidR="00D2666F" w:rsidRPr="00B13424" w:rsidRDefault="00D2666F" w:rsidP="00D2666F">
      <w:pPr>
        <w:pStyle w:val="Bezodstpw"/>
        <w:numPr>
          <w:ilvl w:val="1"/>
          <w:numId w:val="1"/>
        </w:numPr>
        <w:suppressAutoHyphens/>
        <w:ind w:left="360"/>
        <w:jc w:val="both"/>
        <w:rPr>
          <w:rFonts w:ascii="Calibri" w:hAnsi="Calibri"/>
          <w:b/>
          <w:sz w:val="22"/>
          <w:szCs w:val="22"/>
        </w:rPr>
      </w:pPr>
      <w:r w:rsidRPr="00B13424">
        <w:rPr>
          <w:rFonts w:ascii="Calibri" w:hAnsi="Calibri"/>
          <w:b/>
          <w:sz w:val="22"/>
          <w:szCs w:val="22"/>
        </w:rPr>
        <w:t>Poprzez przekazanie oświadczenia, wniosku, zawiadomienia oraz informacji przy użyciu środków komunikacji elektronicznej, Zamawiający rozumie, tylko i wyłącznie przekazanie skanu dokumentu, który został sporządzony w formie pisemnej.</w:t>
      </w:r>
    </w:p>
    <w:p w:rsidR="00D2666F" w:rsidRPr="00B13424" w:rsidRDefault="00D2666F" w:rsidP="00D2666F">
      <w:pPr>
        <w:pStyle w:val="Bezodstpw"/>
        <w:numPr>
          <w:ilvl w:val="1"/>
          <w:numId w:val="1"/>
        </w:numPr>
        <w:suppressAutoHyphens/>
        <w:ind w:left="360"/>
        <w:jc w:val="both"/>
        <w:rPr>
          <w:rFonts w:ascii="Calibri" w:hAnsi="Calibri"/>
          <w:sz w:val="22"/>
          <w:szCs w:val="22"/>
        </w:rPr>
      </w:pPr>
      <w:r w:rsidRPr="00B13424">
        <w:rPr>
          <w:rFonts w:ascii="Calibri" w:hAnsi="Calibri"/>
          <w:sz w:val="22"/>
          <w:szCs w:val="22"/>
        </w:rPr>
        <w:t>Adres Zamawiającego do korespondencji: Samodzielny Publiczny Zakład Opieki Zdrowotnej Uniwersytecka Klinika Stomatologiczna w Krakowie, Biuro Dyrektora, ul. Montelupich 4, 31-155 Kraków.</w:t>
      </w:r>
    </w:p>
    <w:p w:rsidR="00D2666F" w:rsidRPr="00B13424" w:rsidRDefault="00D2666F" w:rsidP="00D2666F">
      <w:pPr>
        <w:pStyle w:val="Bezodstpw"/>
        <w:numPr>
          <w:ilvl w:val="1"/>
          <w:numId w:val="1"/>
        </w:numPr>
        <w:suppressAutoHyphens/>
        <w:ind w:left="360"/>
        <w:jc w:val="both"/>
        <w:rPr>
          <w:rFonts w:ascii="Calibri" w:hAnsi="Calibri"/>
          <w:sz w:val="22"/>
          <w:szCs w:val="22"/>
        </w:rPr>
      </w:pPr>
      <w:r w:rsidRPr="00B13424">
        <w:rPr>
          <w:rFonts w:ascii="Calibri" w:hAnsi="Calibri"/>
          <w:sz w:val="22"/>
          <w:szCs w:val="22"/>
        </w:rPr>
        <w:t>Znak sprawy: DZP-271-409/19</w:t>
      </w:r>
    </w:p>
    <w:p w:rsidR="00D2666F" w:rsidRPr="00B13424" w:rsidRDefault="00D2666F" w:rsidP="00D2666F">
      <w:pPr>
        <w:pStyle w:val="Bezodstpw"/>
        <w:numPr>
          <w:ilvl w:val="1"/>
          <w:numId w:val="1"/>
        </w:numPr>
        <w:suppressAutoHyphens/>
        <w:ind w:left="360"/>
        <w:jc w:val="both"/>
        <w:rPr>
          <w:rFonts w:ascii="Calibri" w:hAnsi="Calibri"/>
          <w:sz w:val="22"/>
          <w:szCs w:val="22"/>
        </w:rPr>
      </w:pPr>
      <w:r w:rsidRPr="00B13424">
        <w:rPr>
          <w:rFonts w:ascii="Calibri" w:hAnsi="Calibri"/>
          <w:sz w:val="22"/>
          <w:szCs w:val="22"/>
        </w:rPr>
        <w:t xml:space="preserve">Adres poczty elektronicznej: </w:t>
      </w:r>
      <w:hyperlink r:id="rId10" w:history="1">
        <w:r w:rsidRPr="00B13424">
          <w:rPr>
            <w:rFonts w:ascii="Calibri" w:hAnsi="Calibri"/>
            <w:color w:val="0000FF"/>
            <w:sz w:val="22"/>
            <w:szCs w:val="22"/>
            <w:u w:val="single"/>
          </w:rPr>
          <w:t>emroczek@uks.com.pl</w:t>
        </w:r>
      </w:hyperlink>
      <w:r w:rsidRPr="00B13424">
        <w:rPr>
          <w:rFonts w:ascii="Calibri" w:hAnsi="Calibri"/>
          <w:sz w:val="22"/>
          <w:szCs w:val="22"/>
        </w:rPr>
        <w:t xml:space="preserve"> </w:t>
      </w:r>
    </w:p>
    <w:p w:rsidR="00D2666F" w:rsidRPr="00B13424" w:rsidRDefault="00D2666F" w:rsidP="00D2666F">
      <w:pPr>
        <w:pStyle w:val="Bezodstpw"/>
        <w:numPr>
          <w:ilvl w:val="1"/>
          <w:numId w:val="1"/>
        </w:numPr>
        <w:suppressAutoHyphens/>
        <w:ind w:left="360"/>
        <w:jc w:val="both"/>
        <w:rPr>
          <w:rFonts w:ascii="Calibri" w:hAnsi="Calibri"/>
          <w:sz w:val="22"/>
          <w:szCs w:val="22"/>
        </w:rPr>
      </w:pPr>
      <w:r w:rsidRPr="00B13424">
        <w:rPr>
          <w:rFonts w:ascii="Calibri" w:hAnsi="Calibri"/>
          <w:sz w:val="22"/>
          <w:szCs w:val="22"/>
        </w:rPr>
        <w:t>Nr faksu Zamawiającego: 12/424-54-60</w:t>
      </w:r>
    </w:p>
    <w:p w:rsidR="00D2666F" w:rsidRPr="00B13424" w:rsidRDefault="00D2666F" w:rsidP="00D2666F">
      <w:pPr>
        <w:pStyle w:val="Bezodstpw"/>
        <w:numPr>
          <w:ilvl w:val="1"/>
          <w:numId w:val="1"/>
        </w:numPr>
        <w:suppressAutoHyphens/>
        <w:ind w:left="360"/>
        <w:jc w:val="both"/>
        <w:rPr>
          <w:rFonts w:ascii="Calibri" w:hAnsi="Calibri"/>
          <w:sz w:val="22"/>
          <w:szCs w:val="22"/>
        </w:rPr>
      </w:pPr>
      <w:r w:rsidRPr="00B13424">
        <w:rPr>
          <w:rFonts w:ascii="Calibri" w:hAnsi="Calibri"/>
          <w:sz w:val="22"/>
          <w:szCs w:val="22"/>
        </w:rPr>
        <w:t xml:space="preserve">Strona internetowa Zamawiającego: </w:t>
      </w:r>
      <w:hyperlink r:id="rId11" w:history="1">
        <w:r w:rsidRPr="00B13424">
          <w:rPr>
            <w:rFonts w:ascii="Calibri" w:hAnsi="Calibri"/>
            <w:color w:val="0000FF"/>
            <w:sz w:val="22"/>
            <w:szCs w:val="22"/>
            <w:u w:val="single"/>
          </w:rPr>
          <w:t>http://bip.uks.com.pl/</w:t>
        </w:r>
      </w:hyperlink>
      <w:r w:rsidRPr="00B13424">
        <w:rPr>
          <w:rFonts w:ascii="Calibri" w:hAnsi="Calibri"/>
          <w:sz w:val="22"/>
          <w:szCs w:val="22"/>
        </w:rPr>
        <w:t xml:space="preserve"> </w:t>
      </w:r>
    </w:p>
    <w:p w:rsidR="00B609B5" w:rsidRPr="00B13424" w:rsidRDefault="00D2666F" w:rsidP="00D2666F">
      <w:pPr>
        <w:pStyle w:val="Bezodstpw"/>
        <w:numPr>
          <w:ilvl w:val="1"/>
          <w:numId w:val="1"/>
        </w:numPr>
        <w:suppressAutoHyphens/>
        <w:ind w:left="360"/>
        <w:jc w:val="both"/>
        <w:rPr>
          <w:rFonts w:ascii="Calibri" w:hAnsi="Calibri"/>
          <w:sz w:val="22"/>
          <w:szCs w:val="22"/>
        </w:rPr>
      </w:pPr>
      <w:r w:rsidRPr="00B13424">
        <w:rPr>
          <w:rFonts w:ascii="Calibri" w:hAnsi="Calibri"/>
          <w:sz w:val="22"/>
          <w:szCs w:val="22"/>
        </w:rPr>
        <w:t>Osobą uprawnioną do porozumiewania się z wykonawcami jest: Ewa Mroczek tel. (12) 424-54-86</w:t>
      </w:r>
      <w:r w:rsidR="00BF33BB" w:rsidRPr="00B13424">
        <w:rPr>
          <w:rFonts w:ascii="Calibri" w:hAnsi="Calibri"/>
          <w:sz w:val="22"/>
          <w:szCs w:val="22"/>
        </w:rPr>
        <w:t>.</w:t>
      </w:r>
    </w:p>
    <w:p w:rsidR="001C3042" w:rsidRPr="003A13B0" w:rsidRDefault="00E95F54"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Wymagania dotyczące wadium</w:t>
      </w:r>
      <w:r w:rsidR="00BF33BB" w:rsidRPr="003A13B0">
        <w:rPr>
          <w:rFonts w:ascii="Calibri" w:hAnsi="Calibri" w:cs="Arial"/>
          <w:b/>
          <w:sz w:val="22"/>
          <w:szCs w:val="22"/>
          <w:u w:val="single"/>
        </w:rPr>
        <w:t xml:space="preserve"> </w:t>
      </w:r>
    </w:p>
    <w:p w:rsidR="0047533D" w:rsidRDefault="0047533D" w:rsidP="0047533D">
      <w:pPr>
        <w:tabs>
          <w:tab w:val="left" w:pos="284"/>
        </w:tabs>
        <w:ind w:left="284"/>
        <w:jc w:val="both"/>
        <w:rPr>
          <w:b/>
        </w:rPr>
      </w:pPr>
      <w:r w:rsidRPr="000A30AE">
        <w:rPr>
          <w:bCs/>
          <w:color w:val="000000"/>
        </w:rPr>
        <w:t xml:space="preserve">Zamawiający nie wymaga wniesienia wadium. </w:t>
      </w:r>
    </w:p>
    <w:p w:rsidR="001C3042" w:rsidRPr="003A13B0" w:rsidRDefault="00E95F54" w:rsidP="006F6A02">
      <w:pPr>
        <w:numPr>
          <w:ilvl w:val="0"/>
          <w:numId w:val="1"/>
        </w:numPr>
        <w:spacing w:before="120"/>
        <w:ind w:hanging="368"/>
        <w:jc w:val="both"/>
        <w:rPr>
          <w:rFonts w:ascii="Calibri" w:hAnsi="Calibri" w:cs="Arial"/>
          <w:b/>
          <w:sz w:val="22"/>
          <w:szCs w:val="22"/>
          <w:u w:val="single"/>
        </w:rPr>
      </w:pPr>
      <w:r w:rsidRPr="003A13B0">
        <w:rPr>
          <w:rFonts w:ascii="Calibri" w:hAnsi="Calibri" w:cs="Arial"/>
          <w:b/>
          <w:sz w:val="22"/>
          <w:szCs w:val="22"/>
          <w:u w:val="single"/>
        </w:rPr>
        <w:t>Termin związania ofertą</w:t>
      </w:r>
    </w:p>
    <w:p w:rsidR="001C3042" w:rsidRPr="003A13B0" w:rsidRDefault="001C3042" w:rsidP="006B07E0">
      <w:pPr>
        <w:spacing w:before="120"/>
        <w:jc w:val="both"/>
        <w:rPr>
          <w:rFonts w:ascii="Calibri" w:hAnsi="Calibri" w:cs="Arial"/>
          <w:sz w:val="22"/>
          <w:szCs w:val="22"/>
        </w:rPr>
      </w:pPr>
      <w:r w:rsidRPr="003A13B0">
        <w:rPr>
          <w:rFonts w:ascii="Calibri" w:hAnsi="Calibri" w:cs="Arial"/>
          <w:sz w:val="22"/>
          <w:szCs w:val="22"/>
        </w:rPr>
        <w:t xml:space="preserve">Składający ofertę pozostaje nią związany przez okres </w:t>
      </w:r>
      <w:r w:rsidR="00C612FC" w:rsidRPr="003A13B0">
        <w:rPr>
          <w:rFonts w:ascii="Calibri" w:hAnsi="Calibri" w:cs="Arial"/>
          <w:b/>
          <w:sz w:val="22"/>
          <w:szCs w:val="22"/>
        </w:rPr>
        <w:t>3</w:t>
      </w:r>
      <w:r w:rsidR="004347F0" w:rsidRPr="003A13B0">
        <w:rPr>
          <w:rFonts w:ascii="Calibri" w:hAnsi="Calibri" w:cs="Arial"/>
          <w:b/>
          <w:sz w:val="22"/>
          <w:szCs w:val="22"/>
        </w:rPr>
        <w:t>0</w:t>
      </w:r>
      <w:r w:rsidRPr="003A13B0">
        <w:rPr>
          <w:rFonts w:ascii="Calibri" w:hAnsi="Calibri" w:cs="Arial"/>
          <w:b/>
          <w:sz w:val="22"/>
          <w:szCs w:val="22"/>
        </w:rPr>
        <w:t xml:space="preserve"> dni</w:t>
      </w:r>
      <w:r w:rsidRPr="003A13B0">
        <w:rPr>
          <w:rFonts w:ascii="Calibri" w:hAnsi="Calibri" w:cs="Arial"/>
          <w:sz w:val="22"/>
          <w:szCs w:val="22"/>
        </w:rPr>
        <w:t>, licząc od upływu terminu składania ofert.</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Opi</w:t>
      </w:r>
      <w:r w:rsidR="00E95F54" w:rsidRPr="003A13B0">
        <w:rPr>
          <w:rFonts w:ascii="Calibri" w:hAnsi="Calibri" w:cs="Arial"/>
          <w:b/>
          <w:sz w:val="22"/>
          <w:szCs w:val="22"/>
          <w:u w:val="single"/>
        </w:rPr>
        <w:t>s sposobu przygotowywania ofert</w:t>
      </w:r>
    </w:p>
    <w:p w:rsidR="00966111" w:rsidRPr="003A13B0" w:rsidRDefault="00966111" w:rsidP="00D43F8D">
      <w:pPr>
        <w:numPr>
          <w:ilvl w:val="0"/>
          <w:numId w:val="9"/>
        </w:numPr>
        <w:jc w:val="both"/>
        <w:rPr>
          <w:rFonts w:ascii="Calibri" w:hAnsi="Calibri" w:cs="Arial"/>
          <w:color w:val="000000"/>
          <w:sz w:val="22"/>
          <w:szCs w:val="22"/>
        </w:rPr>
      </w:pPr>
      <w:r w:rsidRPr="003A13B0">
        <w:rPr>
          <w:rFonts w:ascii="Calibri" w:hAnsi="Calibri" w:cs="Arial"/>
          <w:color w:val="000000"/>
          <w:sz w:val="22"/>
          <w:szCs w:val="22"/>
        </w:rPr>
        <w:lastRenderedPageBreak/>
        <w:t>Na ofertę składają się następujące dokumenty:</w:t>
      </w:r>
    </w:p>
    <w:p w:rsidR="00966111" w:rsidRPr="00EE1FCB" w:rsidRDefault="00966111" w:rsidP="00581EB9">
      <w:pPr>
        <w:numPr>
          <w:ilvl w:val="1"/>
          <w:numId w:val="43"/>
        </w:numPr>
        <w:ind w:left="1134" w:hanging="655"/>
        <w:jc w:val="both"/>
        <w:rPr>
          <w:rFonts w:ascii="Calibri" w:hAnsi="Calibri" w:cs="Arial"/>
          <w:b/>
          <w:bCs/>
          <w:sz w:val="22"/>
          <w:szCs w:val="22"/>
        </w:rPr>
      </w:pPr>
      <w:r w:rsidRPr="003A13B0">
        <w:rPr>
          <w:rFonts w:ascii="Calibri" w:hAnsi="Calibri" w:cs="Arial"/>
          <w:sz w:val="22"/>
          <w:szCs w:val="22"/>
        </w:rPr>
        <w:t xml:space="preserve">Wypełniony formularz oferty – </w:t>
      </w:r>
      <w:r w:rsidRPr="003A13B0">
        <w:rPr>
          <w:rFonts w:ascii="Calibri" w:hAnsi="Calibri" w:cs="Arial"/>
          <w:b/>
          <w:sz w:val="22"/>
          <w:szCs w:val="22"/>
        </w:rPr>
        <w:t>załącznik nr 1 do siwz</w:t>
      </w:r>
      <w:r w:rsidR="00EE1FCB" w:rsidRPr="00EE1FCB">
        <w:rPr>
          <w:rFonts w:ascii="Calibri" w:eastAsia="Calibri" w:hAnsi="Calibri"/>
          <w:sz w:val="22"/>
          <w:szCs w:val="22"/>
          <w:lang w:eastAsia="ar-SA"/>
        </w:rPr>
        <w:t xml:space="preserve"> </w:t>
      </w:r>
      <w:r w:rsidR="00EE1FCB" w:rsidRPr="00EE1FCB">
        <w:rPr>
          <w:rFonts w:ascii="Calibri" w:hAnsi="Calibri" w:cs="Arial"/>
          <w:b/>
          <w:sz w:val="22"/>
          <w:szCs w:val="22"/>
        </w:rPr>
        <w:t>(stosownie dla pakietu nr …… i/lub nr ……)</w:t>
      </w:r>
    </w:p>
    <w:p w:rsidR="00B7156D" w:rsidRPr="00EE1FCB" w:rsidRDefault="00B7156D" w:rsidP="00581EB9">
      <w:pPr>
        <w:numPr>
          <w:ilvl w:val="1"/>
          <w:numId w:val="43"/>
        </w:numPr>
        <w:ind w:left="1134" w:hanging="655"/>
        <w:jc w:val="both"/>
        <w:rPr>
          <w:rFonts w:ascii="Calibri" w:hAnsi="Calibri" w:cs="Arial"/>
          <w:b/>
          <w:sz w:val="22"/>
          <w:szCs w:val="22"/>
        </w:rPr>
      </w:pPr>
      <w:r w:rsidRPr="003A13B0">
        <w:rPr>
          <w:rFonts w:ascii="Calibri" w:hAnsi="Calibri" w:cs="Arial"/>
          <w:sz w:val="22"/>
          <w:szCs w:val="22"/>
        </w:rPr>
        <w:t xml:space="preserve">Wypełniony formularz </w:t>
      </w:r>
      <w:r w:rsidR="00355D2F" w:rsidRPr="003A13B0">
        <w:rPr>
          <w:rFonts w:ascii="Calibri" w:hAnsi="Calibri" w:cs="Arial"/>
          <w:sz w:val="22"/>
          <w:szCs w:val="22"/>
        </w:rPr>
        <w:t xml:space="preserve">SOPZ </w:t>
      </w:r>
      <w:r w:rsidR="0047533D">
        <w:rPr>
          <w:rFonts w:ascii="Calibri" w:hAnsi="Calibri" w:cs="Arial"/>
          <w:sz w:val="22"/>
          <w:szCs w:val="22"/>
        </w:rPr>
        <w:t>–</w:t>
      </w:r>
      <w:r w:rsidR="00355D2F" w:rsidRPr="003A13B0">
        <w:rPr>
          <w:rFonts w:ascii="Calibri" w:hAnsi="Calibri" w:cs="Arial"/>
          <w:sz w:val="22"/>
          <w:szCs w:val="22"/>
        </w:rPr>
        <w:t xml:space="preserve"> </w:t>
      </w:r>
      <w:r w:rsidR="0047533D" w:rsidRPr="0047533D">
        <w:rPr>
          <w:rFonts w:ascii="Calibri" w:hAnsi="Calibri" w:cs="Arial"/>
          <w:b/>
          <w:sz w:val="22"/>
          <w:szCs w:val="22"/>
        </w:rPr>
        <w:t xml:space="preserve">załącznik </w:t>
      </w:r>
      <w:r w:rsidRPr="0047533D">
        <w:rPr>
          <w:rFonts w:ascii="Calibri" w:hAnsi="Calibri" w:cs="Arial"/>
          <w:b/>
          <w:sz w:val="22"/>
          <w:szCs w:val="22"/>
        </w:rPr>
        <w:t>nr 3 do siwz</w:t>
      </w:r>
      <w:r w:rsidR="00EE1FCB">
        <w:rPr>
          <w:rFonts w:ascii="Calibri" w:hAnsi="Calibri" w:cs="Arial"/>
          <w:b/>
          <w:sz w:val="22"/>
          <w:szCs w:val="22"/>
        </w:rPr>
        <w:t xml:space="preserve"> </w:t>
      </w:r>
      <w:r w:rsidR="00EE1FCB" w:rsidRPr="00EE1FCB">
        <w:rPr>
          <w:rFonts w:ascii="Calibri" w:hAnsi="Calibri" w:cs="Arial"/>
          <w:b/>
          <w:sz w:val="22"/>
          <w:szCs w:val="22"/>
        </w:rPr>
        <w:t>(stosownie dla pakietu nr …… i/lub nr ……)</w:t>
      </w:r>
    </w:p>
    <w:p w:rsidR="00966111" w:rsidRPr="003A13B0" w:rsidRDefault="00966111" w:rsidP="00D43F8D">
      <w:pPr>
        <w:numPr>
          <w:ilvl w:val="0"/>
          <w:numId w:val="9"/>
        </w:numPr>
        <w:jc w:val="both"/>
        <w:rPr>
          <w:rFonts w:ascii="Calibri" w:hAnsi="Calibri" w:cs="Arial"/>
          <w:sz w:val="22"/>
          <w:szCs w:val="22"/>
        </w:rPr>
      </w:pPr>
      <w:r w:rsidRPr="003A13B0">
        <w:rPr>
          <w:rFonts w:ascii="Calibri" w:hAnsi="Calibri" w:cs="Arial"/>
          <w:sz w:val="22"/>
          <w:szCs w:val="22"/>
        </w:rPr>
        <w:t>W formularzu oferty oprócz ceny wyko</w:t>
      </w:r>
      <w:r w:rsidR="00D24AA1" w:rsidRPr="003A13B0">
        <w:rPr>
          <w:rFonts w:ascii="Calibri" w:hAnsi="Calibri" w:cs="Arial"/>
          <w:sz w:val="22"/>
          <w:szCs w:val="22"/>
        </w:rPr>
        <w:t xml:space="preserve">nania zamówienia, </w:t>
      </w:r>
      <w:r w:rsidRPr="003A13B0">
        <w:rPr>
          <w:rFonts w:ascii="Calibri" w:hAnsi="Calibri" w:cs="Arial"/>
          <w:sz w:val="22"/>
          <w:szCs w:val="22"/>
        </w:rPr>
        <w:t xml:space="preserve">należy podać także </w:t>
      </w:r>
      <w:r w:rsidR="00EE1FCB" w:rsidRPr="005850AB">
        <w:rPr>
          <w:rFonts w:ascii="Calibri" w:hAnsi="Calibri" w:cs="Arial"/>
          <w:b/>
          <w:sz w:val="22"/>
          <w:szCs w:val="22"/>
          <w:u w:val="single"/>
        </w:rPr>
        <w:t>deklarowany termin dostawy</w:t>
      </w:r>
      <w:r w:rsidR="00EE1FCB">
        <w:rPr>
          <w:rFonts w:ascii="Calibri" w:hAnsi="Calibri" w:cs="Arial"/>
          <w:sz w:val="22"/>
          <w:szCs w:val="22"/>
        </w:rPr>
        <w:t>.</w:t>
      </w:r>
    </w:p>
    <w:p w:rsidR="000660B0" w:rsidRPr="000660B0" w:rsidRDefault="000660B0" w:rsidP="00D43F8D">
      <w:pPr>
        <w:numPr>
          <w:ilvl w:val="0"/>
          <w:numId w:val="9"/>
        </w:numPr>
        <w:jc w:val="both"/>
        <w:rPr>
          <w:rFonts w:ascii="Calibri" w:hAnsi="Calibri" w:cs="Arial"/>
          <w:sz w:val="22"/>
          <w:szCs w:val="22"/>
        </w:rPr>
      </w:pPr>
      <w:r w:rsidRPr="000660B0">
        <w:rPr>
          <w:rFonts w:ascii="Calibri" w:hAnsi="Calibri" w:cs="Arial"/>
          <w:sz w:val="22"/>
          <w:szCs w:val="22"/>
        </w:rPr>
        <w:t>W Formularzu cenowym (SOPZ) stanowiący załącznik nr 3 do siwz Wykonawca jest win</w:t>
      </w:r>
      <w:r>
        <w:rPr>
          <w:rFonts w:ascii="Calibri" w:hAnsi="Calibri" w:cs="Arial"/>
          <w:sz w:val="22"/>
          <w:szCs w:val="22"/>
        </w:rPr>
        <w:t>ien wypełnić kolumny od „</w:t>
      </w:r>
      <w:proofErr w:type="spellStart"/>
      <w:r>
        <w:rPr>
          <w:rFonts w:ascii="Calibri" w:hAnsi="Calibri" w:cs="Arial"/>
          <w:sz w:val="22"/>
          <w:szCs w:val="22"/>
        </w:rPr>
        <w:t>e”do</w:t>
      </w:r>
      <w:proofErr w:type="spellEnd"/>
      <w:r>
        <w:rPr>
          <w:rFonts w:ascii="Calibri" w:hAnsi="Calibri" w:cs="Arial"/>
          <w:sz w:val="22"/>
          <w:szCs w:val="22"/>
        </w:rPr>
        <w:t xml:space="preserve"> „</w:t>
      </w:r>
      <w:r w:rsidR="00FF088E">
        <w:rPr>
          <w:rFonts w:ascii="Calibri" w:hAnsi="Calibri" w:cs="Arial"/>
          <w:sz w:val="22"/>
          <w:szCs w:val="22"/>
        </w:rPr>
        <w:t>k</w:t>
      </w:r>
      <w:r w:rsidRPr="000660B0">
        <w:rPr>
          <w:rFonts w:ascii="Calibri" w:hAnsi="Calibri" w:cs="Arial"/>
          <w:sz w:val="22"/>
          <w:szCs w:val="22"/>
        </w:rPr>
        <w:t>” podając następujące dane:  nazwa handlowa i producent, cenę jednostkową  netto,</w:t>
      </w:r>
      <w:r w:rsidR="0021463F">
        <w:rPr>
          <w:rFonts w:ascii="Calibri" w:hAnsi="Calibri" w:cs="Arial"/>
          <w:sz w:val="22"/>
          <w:szCs w:val="22"/>
        </w:rPr>
        <w:t xml:space="preserve"> cenę jednostkową brutto,</w:t>
      </w:r>
      <w:r w:rsidRPr="000660B0">
        <w:rPr>
          <w:rFonts w:ascii="Calibri" w:hAnsi="Calibri" w:cs="Arial"/>
          <w:sz w:val="22"/>
          <w:szCs w:val="22"/>
        </w:rPr>
        <w:t xml:space="preserve"> wartość netto, obowiązująca stawka podatku VAT, wartość podatku VAT, wartość brutto dla danego towaru oraz łączną wartość netto i brutto oraz wartości podatku vat dla całego Pakietu.</w:t>
      </w:r>
    </w:p>
    <w:p w:rsidR="00122F80" w:rsidRPr="003A13B0" w:rsidRDefault="00966111" w:rsidP="00D43F8D">
      <w:pPr>
        <w:numPr>
          <w:ilvl w:val="0"/>
          <w:numId w:val="9"/>
        </w:numPr>
        <w:jc w:val="both"/>
        <w:rPr>
          <w:rFonts w:ascii="Calibri" w:hAnsi="Calibri" w:cs="Arial"/>
          <w:sz w:val="22"/>
          <w:szCs w:val="22"/>
        </w:rPr>
      </w:pPr>
      <w:r w:rsidRPr="003A13B0">
        <w:rPr>
          <w:rFonts w:ascii="Calibri" w:hAnsi="Calibri" w:cs="Arial"/>
          <w:sz w:val="22"/>
          <w:szCs w:val="22"/>
        </w:rPr>
        <w:t xml:space="preserve">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w:t>
      </w:r>
      <w:r w:rsidR="000640DA">
        <w:rPr>
          <w:rFonts w:ascii="Calibri" w:hAnsi="Calibri" w:cs="Arial"/>
          <w:sz w:val="22"/>
          <w:szCs w:val="22"/>
        </w:rPr>
        <w:t xml:space="preserve">(tekst jedn. Dz. U. z 2019 r. poz. 700, z </w:t>
      </w:r>
      <w:proofErr w:type="spellStart"/>
      <w:r w:rsidR="000640DA">
        <w:rPr>
          <w:rFonts w:ascii="Calibri" w:hAnsi="Calibri" w:cs="Arial"/>
          <w:sz w:val="22"/>
          <w:szCs w:val="22"/>
        </w:rPr>
        <w:t>późn</w:t>
      </w:r>
      <w:proofErr w:type="spellEnd"/>
      <w:r w:rsidR="000640DA">
        <w:rPr>
          <w:rFonts w:ascii="Calibri" w:hAnsi="Calibri" w:cs="Arial"/>
          <w:sz w:val="22"/>
          <w:szCs w:val="22"/>
        </w:rPr>
        <w:t>. zm.</w:t>
      </w:r>
      <w:r w:rsidR="00122F80" w:rsidRPr="003A13B0">
        <w:rPr>
          <w:rFonts w:ascii="Calibri" w:hAnsi="Calibri" w:cs="Arial"/>
          <w:sz w:val="22"/>
          <w:szCs w:val="22"/>
        </w:rPr>
        <w:t>).</w:t>
      </w:r>
    </w:p>
    <w:p w:rsidR="001C3042" w:rsidRPr="003A13B0" w:rsidRDefault="00122F80" w:rsidP="00581EB9">
      <w:pPr>
        <w:numPr>
          <w:ilvl w:val="0"/>
          <w:numId w:val="9"/>
        </w:numPr>
        <w:spacing w:before="120"/>
        <w:jc w:val="both"/>
        <w:rPr>
          <w:rFonts w:ascii="Calibri" w:hAnsi="Calibri" w:cs="Arial"/>
          <w:sz w:val="22"/>
          <w:szCs w:val="22"/>
        </w:rPr>
      </w:pPr>
      <w:r w:rsidRPr="003A13B0" w:rsidDel="00122F80">
        <w:rPr>
          <w:rFonts w:ascii="Calibri" w:hAnsi="Calibri" w:cs="Arial"/>
          <w:sz w:val="22"/>
          <w:szCs w:val="22"/>
        </w:rPr>
        <w:t xml:space="preserve"> </w:t>
      </w:r>
      <w:r w:rsidR="001C3042" w:rsidRPr="00072D8E">
        <w:rPr>
          <w:rFonts w:ascii="Calibri" w:hAnsi="Calibri" w:cs="Arial"/>
          <w:b/>
          <w:sz w:val="22"/>
          <w:szCs w:val="22"/>
          <w:u w:val="single"/>
        </w:rPr>
        <w:t>Do ofe</w:t>
      </w:r>
      <w:r w:rsidR="00B25415" w:rsidRPr="00072D8E">
        <w:rPr>
          <w:rFonts w:ascii="Calibri" w:hAnsi="Calibri" w:cs="Arial"/>
          <w:b/>
          <w:sz w:val="22"/>
          <w:szCs w:val="22"/>
          <w:u w:val="single"/>
        </w:rPr>
        <w:t>rty należy również załączyć</w:t>
      </w:r>
      <w:r w:rsidR="00B25415" w:rsidRPr="00254213">
        <w:rPr>
          <w:rFonts w:ascii="Calibri" w:hAnsi="Calibri" w:cs="Arial"/>
          <w:b/>
          <w:sz w:val="22"/>
          <w:szCs w:val="22"/>
          <w:u w:val="single"/>
        </w:rPr>
        <w:t xml:space="preserve"> oświadczenia i dokumenty, o których mowa w pkt VII.1 siwz</w:t>
      </w:r>
      <w:r w:rsidR="001C3042" w:rsidRPr="003A13B0">
        <w:rPr>
          <w:rFonts w:ascii="Calibri" w:hAnsi="Calibri" w:cs="Arial"/>
          <w:sz w:val="22"/>
          <w:szCs w:val="22"/>
        </w:rPr>
        <w:t>.</w:t>
      </w:r>
    </w:p>
    <w:p w:rsidR="001C3042" w:rsidRPr="003A13B0" w:rsidRDefault="001C3042" w:rsidP="00581EB9">
      <w:pPr>
        <w:numPr>
          <w:ilvl w:val="0"/>
          <w:numId w:val="9"/>
        </w:numPr>
        <w:spacing w:before="120"/>
        <w:jc w:val="both"/>
        <w:rPr>
          <w:rFonts w:ascii="Calibri" w:hAnsi="Calibri" w:cs="Arial"/>
          <w:sz w:val="22"/>
          <w:szCs w:val="22"/>
        </w:rPr>
      </w:pPr>
      <w:r w:rsidRPr="003A13B0">
        <w:rPr>
          <w:rFonts w:ascii="Calibri" w:hAnsi="Calibri" w:cs="Arial"/>
          <w:sz w:val="22"/>
          <w:szCs w:val="22"/>
        </w:rPr>
        <w:t>Pozostałe informacje dotyczące przygotowania oferty:</w:t>
      </w:r>
    </w:p>
    <w:p w:rsidR="00EE1FCB" w:rsidRPr="00591C1A" w:rsidRDefault="001C3042" w:rsidP="00581EB9">
      <w:pPr>
        <w:pStyle w:val="Bezodstpw"/>
        <w:numPr>
          <w:ilvl w:val="1"/>
          <w:numId w:val="26"/>
        </w:numPr>
        <w:ind w:left="851" w:hanging="425"/>
        <w:jc w:val="both"/>
        <w:rPr>
          <w:rFonts w:ascii="Calibri" w:hAnsi="Calibri"/>
          <w:sz w:val="22"/>
          <w:szCs w:val="22"/>
        </w:rPr>
      </w:pPr>
      <w:r w:rsidRPr="00591C1A">
        <w:rPr>
          <w:rFonts w:ascii="Calibri" w:hAnsi="Calibri"/>
          <w:sz w:val="22"/>
          <w:szCs w:val="22"/>
        </w:rPr>
        <w:t>Wykonawca</w:t>
      </w:r>
      <w:r w:rsidR="0055641C" w:rsidRPr="00591C1A">
        <w:rPr>
          <w:rFonts w:ascii="Calibri" w:hAnsi="Calibri"/>
          <w:sz w:val="22"/>
          <w:szCs w:val="22"/>
        </w:rPr>
        <w:t xml:space="preserve"> może złożyć tylko jedną ofertę</w:t>
      </w:r>
      <w:r w:rsidR="00EE1FCB" w:rsidRPr="00591C1A">
        <w:rPr>
          <w:rFonts w:ascii="Calibri" w:hAnsi="Calibri"/>
          <w:sz w:val="22"/>
          <w:szCs w:val="22"/>
        </w:rPr>
        <w:t xml:space="preserve"> w danym pakiecie, ponosząc koszty jej przygotowania i złożenia.</w:t>
      </w:r>
    </w:p>
    <w:p w:rsidR="001C3042" w:rsidRPr="00591C1A" w:rsidRDefault="001C3042" w:rsidP="00581EB9">
      <w:pPr>
        <w:pStyle w:val="Bezodstpw"/>
        <w:numPr>
          <w:ilvl w:val="1"/>
          <w:numId w:val="26"/>
        </w:numPr>
        <w:ind w:left="851" w:hanging="425"/>
        <w:jc w:val="both"/>
        <w:rPr>
          <w:rFonts w:ascii="Calibri" w:hAnsi="Calibri"/>
          <w:sz w:val="22"/>
          <w:szCs w:val="22"/>
        </w:rPr>
      </w:pPr>
      <w:r w:rsidRPr="00591C1A">
        <w:rPr>
          <w:rFonts w:ascii="Calibri" w:hAnsi="Calibri"/>
          <w:sz w:val="22"/>
          <w:szCs w:val="22"/>
        </w:rPr>
        <w:t xml:space="preserve">Oferta </w:t>
      </w:r>
      <w:r w:rsidR="0055641C" w:rsidRPr="00591C1A">
        <w:rPr>
          <w:rFonts w:ascii="Calibri" w:hAnsi="Calibri"/>
          <w:sz w:val="22"/>
          <w:szCs w:val="22"/>
        </w:rPr>
        <w:t xml:space="preserve">(każdy dokument składający się na ofertę) </w:t>
      </w:r>
      <w:r w:rsidRPr="00591C1A">
        <w:rPr>
          <w:rFonts w:ascii="Calibri" w:hAnsi="Calibri"/>
          <w:sz w:val="22"/>
          <w:szCs w:val="22"/>
        </w:rPr>
        <w:t>musi być sporządzona w języku polskim, z zachowaniem formy pisemnej.</w:t>
      </w:r>
    </w:p>
    <w:p w:rsidR="001C3042" w:rsidRPr="00591C1A" w:rsidRDefault="001C3042" w:rsidP="00581EB9">
      <w:pPr>
        <w:pStyle w:val="Bezodstpw"/>
        <w:numPr>
          <w:ilvl w:val="1"/>
          <w:numId w:val="26"/>
        </w:numPr>
        <w:ind w:left="851" w:hanging="425"/>
        <w:jc w:val="both"/>
        <w:rPr>
          <w:rFonts w:ascii="Calibri" w:hAnsi="Calibri"/>
          <w:sz w:val="22"/>
          <w:szCs w:val="22"/>
        </w:rPr>
      </w:pPr>
      <w:r w:rsidRPr="00591C1A">
        <w:rPr>
          <w:rFonts w:ascii="Calibri" w:hAnsi="Calibri"/>
          <w:sz w:val="22"/>
          <w:szCs w:val="22"/>
        </w:rPr>
        <w:t xml:space="preserve">Oferta </w:t>
      </w:r>
      <w:r w:rsidR="0055641C" w:rsidRPr="00591C1A">
        <w:rPr>
          <w:rFonts w:ascii="Calibri" w:hAnsi="Calibri"/>
          <w:sz w:val="22"/>
          <w:szCs w:val="22"/>
        </w:rPr>
        <w:t xml:space="preserve">(każdy dokument składający się na ofertę) </w:t>
      </w:r>
      <w:r w:rsidRPr="00591C1A">
        <w:rPr>
          <w:rFonts w:ascii="Calibri" w:hAnsi="Calibri"/>
          <w:sz w:val="22"/>
          <w:szCs w:val="22"/>
        </w:rPr>
        <w:t>winna być podpisana przez osoby uprawnione lub upoważnione do reprezentowania wykonawcy.</w:t>
      </w:r>
    </w:p>
    <w:p w:rsidR="003D433A" w:rsidRPr="00591C1A" w:rsidRDefault="003D433A" w:rsidP="00581EB9">
      <w:pPr>
        <w:pStyle w:val="Bezodstpw"/>
        <w:numPr>
          <w:ilvl w:val="1"/>
          <w:numId w:val="26"/>
        </w:numPr>
        <w:ind w:left="851" w:hanging="425"/>
        <w:jc w:val="both"/>
        <w:rPr>
          <w:rFonts w:ascii="Calibri" w:hAnsi="Calibri"/>
          <w:sz w:val="22"/>
          <w:szCs w:val="22"/>
        </w:rPr>
      </w:pPr>
      <w:r w:rsidRPr="00591C1A">
        <w:rPr>
          <w:rFonts w:ascii="Calibri" w:hAnsi="Calibri"/>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w:t>
      </w:r>
      <w:r w:rsidR="00473CD0" w:rsidRPr="00591C1A">
        <w:rPr>
          <w:rFonts w:ascii="Calibri" w:hAnsi="Calibri"/>
          <w:sz w:val="22"/>
          <w:szCs w:val="22"/>
        </w:rPr>
        <w:t xml:space="preserve">rzeżonych dokumentów i </w:t>
      </w:r>
      <w:r w:rsidRPr="00591C1A">
        <w:rPr>
          <w:rFonts w:ascii="Calibri" w:hAnsi="Calibri"/>
          <w:sz w:val="22"/>
          <w:szCs w:val="22"/>
        </w:rPr>
        <w:t>wykazanie, iż</w:t>
      </w:r>
      <w:r w:rsidR="00473CD0" w:rsidRPr="00591C1A">
        <w:rPr>
          <w:rFonts w:ascii="Calibri" w:hAnsi="Calibri"/>
          <w:sz w:val="22"/>
          <w:szCs w:val="22"/>
        </w:rPr>
        <w:t> </w:t>
      </w:r>
      <w:r w:rsidRPr="00591C1A">
        <w:rPr>
          <w:rFonts w:ascii="Calibri" w:hAnsi="Calibri"/>
          <w:sz w:val="22"/>
          <w:szCs w:val="22"/>
        </w:rPr>
        <w:t xml:space="preserve">zastrzeżone informacje stanowią tajemnicę przedsiębiorstwa. Dokumenty opatrzone klauzulą; „Dokument zastrzeżony” winny być załączone łącznie z oświadczeniem, o którym mowa powyżej na końcu oferty. Wykonawca nie może zastrzec informacji, o których mowa w art. 86 ust. </w:t>
      </w:r>
      <w:r w:rsidR="004B0B9F" w:rsidRPr="00591C1A">
        <w:rPr>
          <w:rFonts w:ascii="Calibri" w:hAnsi="Calibri"/>
          <w:sz w:val="22"/>
          <w:szCs w:val="22"/>
        </w:rPr>
        <w:t xml:space="preserve">4 </w:t>
      </w:r>
      <w:r w:rsidRPr="00591C1A">
        <w:rPr>
          <w:rFonts w:ascii="Calibri" w:hAnsi="Calibri"/>
          <w:sz w:val="22"/>
          <w:szCs w:val="22"/>
        </w:rPr>
        <w:t>ustawy.</w:t>
      </w:r>
    </w:p>
    <w:p w:rsidR="001C3042" w:rsidRPr="00591C1A" w:rsidRDefault="001C3042" w:rsidP="00581EB9">
      <w:pPr>
        <w:pStyle w:val="Bezodstpw"/>
        <w:numPr>
          <w:ilvl w:val="1"/>
          <w:numId w:val="26"/>
        </w:numPr>
        <w:ind w:left="851" w:hanging="425"/>
        <w:jc w:val="both"/>
        <w:rPr>
          <w:rFonts w:ascii="Calibri" w:hAnsi="Calibri"/>
          <w:sz w:val="22"/>
          <w:szCs w:val="22"/>
        </w:rPr>
      </w:pPr>
      <w:r w:rsidRPr="00591C1A">
        <w:rPr>
          <w:rFonts w:ascii="Calibri" w:hAnsi="Calibri"/>
          <w:sz w:val="22"/>
          <w:szCs w:val="22"/>
        </w:rPr>
        <w:t>Forma oferty winna spełniać następujące wymagania:</w:t>
      </w:r>
    </w:p>
    <w:p w:rsidR="00A922C4" w:rsidRPr="00591C1A" w:rsidRDefault="00A922C4" w:rsidP="00581EB9">
      <w:pPr>
        <w:pStyle w:val="Bezodstpw"/>
        <w:numPr>
          <w:ilvl w:val="1"/>
          <w:numId w:val="44"/>
        </w:numPr>
        <w:ind w:hanging="371"/>
        <w:jc w:val="both"/>
        <w:rPr>
          <w:rFonts w:ascii="Calibri" w:hAnsi="Calibri"/>
          <w:sz w:val="22"/>
          <w:szCs w:val="22"/>
        </w:rPr>
      </w:pPr>
      <w:r w:rsidRPr="00591C1A">
        <w:rPr>
          <w:rFonts w:ascii="Calibri" w:hAnsi="Calibri"/>
          <w:sz w:val="22"/>
          <w:szCs w:val="22"/>
        </w:rPr>
        <w:t>wszystkie strony oferty oraz oświadczenia i dokumenty potwierdzające spełnianie warunków udziału w postępowaniu, należy spiąć lub zszyć, w sposób uniemożliwiający przypadkowe ich rozpięcie,</w:t>
      </w:r>
    </w:p>
    <w:p w:rsidR="00A922C4" w:rsidRPr="00591C1A" w:rsidRDefault="00A922C4" w:rsidP="00581EB9">
      <w:pPr>
        <w:pStyle w:val="Bezodstpw"/>
        <w:numPr>
          <w:ilvl w:val="1"/>
          <w:numId w:val="44"/>
        </w:numPr>
        <w:ind w:hanging="371"/>
        <w:jc w:val="both"/>
        <w:rPr>
          <w:rFonts w:ascii="Calibri" w:hAnsi="Calibri"/>
          <w:sz w:val="22"/>
          <w:szCs w:val="22"/>
        </w:rPr>
      </w:pPr>
      <w:r w:rsidRPr="00591C1A">
        <w:rPr>
          <w:rFonts w:ascii="Calibri" w:hAnsi="Calibri"/>
          <w:sz w:val="22"/>
          <w:szCs w:val="22"/>
        </w:rPr>
        <w:t>poprawki muszą być naniesione czytelnie oraz opatrzone podpisami osób uprawnionych lub upoważnionych do reprezentowania wykonawcy,</w:t>
      </w:r>
    </w:p>
    <w:p w:rsidR="00A922C4" w:rsidRPr="00591C1A" w:rsidRDefault="00A922C4" w:rsidP="00581EB9">
      <w:pPr>
        <w:pStyle w:val="Bezodstpw"/>
        <w:numPr>
          <w:ilvl w:val="1"/>
          <w:numId w:val="44"/>
        </w:numPr>
        <w:ind w:hanging="371"/>
        <w:jc w:val="both"/>
        <w:rPr>
          <w:rFonts w:ascii="Calibri" w:hAnsi="Calibri"/>
          <w:sz w:val="22"/>
          <w:szCs w:val="22"/>
        </w:rPr>
      </w:pPr>
      <w:r w:rsidRPr="00591C1A">
        <w:rPr>
          <w:rFonts w:ascii="Calibri" w:hAnsi="Calibri"/>
          <w:sz w:val="22"/>
          <w:szCs w:val="22"/>
        </w:rPr>
        <w:t>wszystkie strony zawierające treść należy kolejno ponumerować,</w:t>
      </w:r>
    </w:p>
    <w:p w:rsidR="00A922C4" w:rsidRPr="00591C1A" w:rsidRDefault="00A922C4" w:rsidP="00581EB9">
      <w:pPr>
        <w:pStyle w:val="Bezodstpw"/>
        <w:numPr>
          <w:ilvl w:val="1"/>
          <w:numId w:val="44"/>
        </w:numPr>
        <w:ind w:hanging="371"/>
        <w:jc w:val="both"/>
        <w:rPr>
          <w:rFonts w:ascii="Calibri" w:hAnsi="Calibri"/>
          <w:sz w:val="22"/>
          <w:szCs w:val="22"/>
        </w:rPr>
      </w:pPr>
      <w:r w:rsidRPr="00591C1A">
        <w:rPr>
          <w:rFonts w:ascii="Calibri" w:hAnsi="Calibri"/>
          <w:sz w:val="22"/>
          <w:szCs w:val="22"/>
        </w:rPr>
        <w:t>ofertę należy składać w jednym egzemplarzu, w opakowaniu uniemożliwiającym przypadkowe otwarcie i zapoznanie się z jej treścią przed upływem terminu składania ofert. Na opakowaniu należy zamieścić informacje:</w:t>
      </w:r>
    </w:p>
    <w:p w:rsidR="00A922C4" w:rsidRPr="003A13B0" w:rsidRDefault="00A922C4" w:rsidP="00581EB9">
      <w:pPr>
        <w:spacing w:before="120"/>
        <w:jc w:val="both"/>
        <w:rPr>
          <w:rFonts w:ascii="Calibri" w:hAnsi="Calibri" w:cs="Arial"/>
          <w:sz w:val="22"/>
          <w:szCs w:val="22"/>
        </w:rPr>
      </w:pPr>
    </w:p>
    <w:tbl>
      <w:tblPr>
        <w:tblpPr w:leftFromText="141" w:rightFromText="141"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922C4" w:rsidRPr="003A13B0" w:rsidTr="00AC60F4">
        <w:tc>
          <w:tcPr>
            <w:tcW w:w="10065" w:type="dxa"/>
            <w:tcBorders>
              <w:top w:val="single" w:sz="4" w:space="0" w:color="auto"/>
              <w:left w:val="single" w:sz="4" w:space="0" w:color="auto"/>
              <w:bottom w:val="single" w:sz="4" w:space="0" w:color="auto"/>
              <w:right w:val="single" w:sz="4" w:space="0" w:color="auto"/>
            </w:tcBorders>
          </w:tcPr>
          <w:p w:rsidR="00A922C4" w:rsidRPr="003A13B0" w:rsidRDefault="00A922C4" w:rsidP="00AF4CC3">
            <w:pPr>
              <w:pStyle w:val="Tekstpodstawowy3"/>
              <w:tabs>
                <w:tab w:val="num" w:pos="900"/>
              </w:tabs>
              <w:spacing w:before="120"/>
              <w:ind w:left="900" w:hanging="900"/>
              <w:rPr>
                <w:rFonts w:ascii="Calibri" w:hAnsi="Calibri" w:cs="Arial"/>
                <w:szCs w:val="22"/>
              </w:rPr>
            </w:pPr>
            <w:r w:rsidRPr="003A13B0">
              <w:rPr>
                <w:rFonts w:ascii="Calibri" w:hAnsi="Calibri" w:cs="Arial"/>
                <w:szCs w:val="22"/>
              </w:rPr>
              <w:t>Nazwa i adres wykonawcy</w:t>
            </w:r>
            <w:r w:rsidR="00AC60F4">
              <w:rPr>
                <w:rFonts w:ascii="Calibri" w:hAnsi="Calibri" w:cs="Arial"/>
                <w:szCs w:val="22"/>
              </w:rPr>
              <w:t xml:space="preserve">: </w:t>
            </w:r>
            <w:r w:rsidRPr="003A13B0">
              <w:rPr>
                <w:rFonts w:ascii="Calibri" w:hAnsi="Calibri" w:cs="Arial"/>
                <w:szCs w:val="22"/>
              </w:rPr>
              <w:t xml:space="preserve"> </w:t>
            </w:r>
            <w:r w:rsidR="00AC60F4">
              <w:rPr>
                <w:rFonts w:ascii="Calibri" w:hAnsi="Calibri" w:cs="Arial"/>
                <w:szCs w:val="22"/>
              </w:rPr>
              <w:t>____________________________________</w:t>
            </w:r>
          </w:p>
          <w:p w:rsidR="00A922C4" w:rsidRPr="00AC60F4" w:rsidRDefault="00A922C4" w:rsidP="00AC60F4">
            <w:pPr>
              <w:pStyle w:val="Tekstpodstawowy3"/>
              <w:spacing w:before="120"/>
              <w:ind w:left="2410" w:hanging="2410"/>
              <w:rPr>
                <w:rFonts w:ascii="Calibri" w:hAnsi="Calibri" w:cs="Arial"/>
                <w:i/>
                <w:szCs w:val="22"/>
              </w:rPr>
            </w:pPr>
            <w:r w:rsidRPr="003A13B0">
              <w:rPr>
                <w:rFonts w:ascii="Calibri" w:hAnsi="Calibri" w:cs="Arial"/>
                <w:szCs w:val="22"/>
              </w:rPr>
              <w:t>Nazwa zamawiającego</w:t>
            </w:r>
            <w:r w:rsidR="00AC60F4">
              <w:rPr>
                <w:rFonts w:ascii="Calibri" w:hAnsi="Calibri" w:cs="Arial"/>
                <w:szCs w:val="22"/>
              </w:rPr>
              <w:t xml:space="preserve">: </w:t>
            </w:r>
            <w:r w:rsidR="00AC60F4" w:rsidRPr="00E95B45">
              <w:rPr>
                <w:rFonts w:ascii="Calibri" w:hAnsi="Calibri" w:cs="Arial"/>
                <w:b/>
                <w:i/>
                <w:szCs w:val="22"/>
              </w:rPr>
              <w:t>SP ZOZ  Uniwersytecka Klinika Stomatologiczna  w Krakowie</w:t>
            </w:r>
          </w:p>
          <w:p w:rsidR="00AC60F4" w:rsidRPr="003A13B0" w:rsidRDefault="00A922C4" w:rsidP="00AC60F4">
            <w:pPr>
              <w:pStyle w:val="Tekstpodstawowy3"/>
              <w:tabs>
                <w:tab w:val="num" w:pos="1560"/>
              </w:tabs>
              <w:spacing w:before="120"/>
              <w:ind w:left="3969" w:hanging="3969"/>
              <w:rPr>
                <w:rFonts w:ascii="Calibri" w:hAnsi="Calibri" w:cs="Arial"/>
                <w:szCs w:val="22"/>
              </w:rPr>
            </w:pPr>
            <w:r w:rsidRPr="003A13B0">
              <w:rPr>
                <w:rFonts w:ascii="Calibri" w:hAnsi="Calibri" w:cs="Arial"/>
                <w:szCs w:val="22"/>
              </w:rPr>
              <w:t>Adres na który należy składać oferty</w:t>
            </w:r>
            <w:r w:rsidR="00AC60F4">
              <w:rPr>
                <w:rFonts w:ascii="Calibri" w:hAnsi="Calibri" w:cs="Arial"/>
                <w:szCs w:val="22"/>
              </w:rPr>
              <w:t xml:space="preserve">: </w:t>
            </w:r>
            <w:r w:rsidR="00AC60F4" w:rsidRPr="00AC60F4">
              <w:rPr>
                <w:rFonts w:ascii="Calibri" w:hAnsi="Calibri" w:cs="Arial"/>
                <w:i/>
                <w:sz w:val="24"/>
                <w:szCs w:val="22"/>
              </w:rPr>
              <w:t xml:space="preserve"> </w:t>
            </w:r>
            <w:r w:rsidR="00AC60F4" w:rsidRPr="00AC60F4">
              <w:rPr>
                <w:rFonts w:ascii="Calibri" w:hAnsi="Calibri" w:cs="Arial"/>
                <w:i/>
                <w:szCs w:val="22"/>
              </w:rPr>
              <w:t>SP ZOZ  Uniwersytecka Klinika Stomatologiczna  w Krakowie</w:t>
            </w:r>
            <w:r w:rsidR="00AC60F4" w:rsidRPr="00AC60F4">
              <w:rPr>
                <w:rFonts w:ascii="Calibri" w:hAnsi="Calibri" w:cs="Arial"/>
                <w:szCs w:val="22"/>
              </w:rPr>
              <w:t>,</w:t>
            </w:r>
            <w:r w:rsidR="00AC60F4">
              <w:rPr>
                <w:rFonts w:ascii="Calibri" w:hAnsi="Calibri" w:cs="Arial"/>
                <w:szCs w:val="22"/>
              </w:rPr>
              <w:br/>
            </w:r>
            <w:r w:rsidR="00AC60F4" w:rsidRPr="00AC60F4">
              <w:rPr>
                <w:rFonts w:ascii="Calibri" w:hAnsi="Calibri" w:cs="Arial"/>
                <w:szCs w:val="22"/>
              </w:rPr>
              <w:t xml:space="preserve"> </w:t>
            </w:r>
            <w:r w:rsidR="00AC60F4" w:rsidRPr="00AC60F4">
              <w:rPr>
                <w:rFonts w:ascii="Calibri" w:hAnsi="Calibri" w:cs="Arial"/>
                <w:b/>
                <w:szCs w:val="22"/>
                <w:u w:val="single"/>
              </w:rPr>
              <w:t>Biuro Dyrektora</w:t>
            </w:r>
            <w:r w:rsidR="00AC60F4" w:rsidRPr="00AC60F4">
              <w:rPr>
                <w:rFonts w:ascii="Calibri" w:hAnsi="Calibri" w:cs="Arial"/>
                <w:szCs w:val="22"/>
              </w:rPr>
              <w:t>, ul. Montelupich 4, 31-155 Kraków</w:t>
            </w:r>
          </w:p>
          <w:p w:rsidR="00AC60F4" w:rsidRDefault="00AC60F4" w:rsidP="005F5051">
            <w:pPr>
              <w:pStyle w:val="Tekstpodstawowy3"/>
              <w:tabs>
                <w:tab w:val="num" w:pos="567"/>
              </w:tabs>
              <w:ind w:left="900" w:hanging="900"/>
              <w:rPr>
                <w:rFonts w:ascii="Calibri" w:hAnsi="Calibri" w:cs="Arial"/>
                <w:szCs w:val="22"/>
              </w:rPr>
            </w:pPr>
          </w:p>
          <w:p w:rsidR="00A922C4" w:rsidRPr="005F5051" w:rsidRDefault="00A922C4" w:rsidP="005F5051">
            <w:pPr>
              <w:pStyle w:val="Tekstpodstawowy3"/>
              <w:tabs>
                <w:tab w:val="num" w:pos="567"/>
              </w:tabs>
              <w:ind w:left="900" w:hanging="900"/>
              <w:rPr>
                <w:rFonts w:ascii="Calibri" w:hAnsi="Calibri" w:cs="Arial"/>
                <w:b/>
                <w:i/>
                <w:szCs w:val="22"/>
              </w:rPr>
            </w:pPr>
            <w:r w:rsidRPr="003A13B0">
              <w:rPr>
                <w:rFonts w:ascii="Calibri" w:hAnsi="Calibri" w:cs="Arial"/>
                <w:szCs w:val="22"/>
              </w:rPr>
              <w:t xml:space="preserve">Oferta na: </w:t>
            </w:r>
            <w:r w:rsidR="0047533D" w:rsidRPr="0047533D">
              <w:rPr>
                <w:rFonts w:ascii="Calibri" w:hAnsi="Calibri" w:cs="Arial"/>
                <w:b/>
                <w:szCs w:val="22"/>
              </w:rPr>
              <w:t xml:space="preserve">„Sukcesywna </w:t>
            </w:r>
            <w:r w:rsidR="00133425">
              <w:rPr>
                <w:rFonts w:ascii="Calibri" w:hAnsi="Calibri" w:cs="Arial"/>
                <w:b/>
                <w:szCs w:val="22"/>
              </w:rPr>
              <w:t>leków i wyrobów medycznych</w:t>
            </w:r>
            <w:r w:rsidR="0047533D" w:rsidRPr="0047533D">
              <w:rPr>
                <w:rFonts w:ascii="Calibri" w:hAnsi="Calibri" w:cs="Arial"/>
                <w:b/>
                <w:szCs w:val="22"/>
              </w:rPr>
              <w:t>.</w:t>
            </w:r>
            <w:r w:rsidR="00EE1FCB">
              <w:rPr>
                <w:rFonts w:ascii="Calibri" w:hAnsi="Calibri" w:cs="Arial"/>
                <w:b/>
                <w:szCs w:val="22"/>
              </w:rPr>
              <w:t xml:space="preserve"> PAKIET NR: _______</w:t>
            </w:r>
          </w:p>
          <w:p w:rsidR="00AC60F4" w:rsidRPr="008F4DCB" w:rsidRDefault="00D82A1A" w:rsidP="00DA3D36">
            <w:pPr>
              <w:pStyle w:val="Tekstpodstawowy3"/>
              <w:tabs>
                <w:tab w:val="num" w:pos="900"/>
              </w:tabs>
              <w:spacing w:before="120"/>
              <w:ind w:left="900" w:hanging="900"/>
              <w:rPr>
                <w:rFonts w:ascii="Calibri" w:hAnsi="Calibri" w:cs="Arial"/>
                <w:b/>
                <w:szCs w:val="22"/>
                <w:u w:val="single"/>
              </w:rPr>
            </w:pPr>
            <w:r w:rsidRPr="00D82A1A">
              <w:rPr>
                <w:rFonts w:ascii="Calibri" w:hAnsi="Calibri" w:cs="Arial"/>
                <w:b/>
                <w:szCs w:val="22"/>
                <w:u w:val="single"/>
              </w:rPr>
              <w:t>Nie otwierać przed:</w:t>
            </w:r>
            <w:r w:rsidR="00133425">
              <w:rPr>
                <w:rFonts w:ascii="Calibri" w:hAnsi="Calibri" w:cs="Arial"/>
                <w:b/>
                <w:szCs w:val="22"/>
                <w:u w:val="single"/>
              </w:rPr>
              <w:t xml:space="preserve"> </w:t>
            </w:r>
            <w:r w:rsidR="00E128EC" w:rsidRPr="00E128EC">
              <w:rPr>
                <w:rFonts w:ascii="Calibri" w:hAnsi="Calibri" w:cs="Arial"/>
                <w:b/>
                <w:szCs w:val="22"/>
                <w:highlight w:val="yellow"/>
                <w:u w:val="single"/>
              </w:rPr>
              <w:t>0</w:t>
            </w:r>
            <w:r w:rsidR="00DA3D36">
              <w:rPr>
                <w:rFonts w:ascii="Calibri" w:hAnsi="Calibri" w:cs="Arial"/>
                <w:b/>
                <w:szCs w:val="22"/>
                <w:highlight w:val="yellow"/>
                <w:u w:val="single"/>
              </w:rPr>
              <w:t>4</w:t>
            </w:r>
            <w:r w:rsidRPr="00E128EC">
              <w:rPr>
                <w:rFonts w:ascii="Calibri" w:hAnsi="Calibri" w:cs="Arial"/>
                <w:b/>
                <w:szCs w:val="22"/>
                <w:highlight w:val="yellow"/>
                <w:u w:val="single"/>
              </w:rPr>
              <w:t>.</w:t>
            </w:r>
            <w:r w:rsidR="008C280D" w:rsidRPr="00E128EC">
              <w:rPr>
                <w:rFonts w:ascii="Calibri" w:hAnsi="Calibri" w:cs="Arial"/>
                <w:b/>
                <w:szCs w:val="22"/>
                <w:highlight w:val="yellow"/>
                <w:u w:val="single"/>
              </w:rPr>
              <w:t>0</w:t>
            </w:r>
            <w:r w:rsidR="00E128EC" w:rsidRPr="00E128EC">
              <w:rPr>
                <w:rFonts w:ascii="Calibri" w:hAnsi="Calibri" w:cs="Arial"/>
                <w:b/>
                <w:szCs w:val="22"/>
                <w:highlight w:val="yellow"/>
                <w:u w:val="single"/>
              </w:rPr>
              <w:t>6</w:t>
            </w:r>
            <w:r w:rsidR="00B0786E" w:rsidRPr="00E128EC">
              <w:rPr>
                <w:rFonts w:ascii="Calibri" w:hAnsi="Calibri" w:cs="Arial"/>
                <w:b/>
                <w:szCs w:val="22"/>
                <w:highlight w:val="yellow"/>
                <w:u w:val="single"/>
              </w:rPr>
              <w:t>.</w:t>
            </w:r>
            <w:r w:rsidRPr="00E128EC">
              <w:rPr>
                <w:rFonts w:ascii="Calibri" w:hAnsi="Calibri" w:cs="Arial"/>
                <w:b/>
                <w:szCs w:val="22"/>
                <w:highlight w:val="yellow"/>
                <w:u w:val="single"/>
              </w:rPr>
              <w:t>201</w:t>
            </w:r>
            <w:r w:rsidR="00581EB9" w:rsidRPr="00E128EC">
              <w:rPr>
                <w:rFonts w:ascii="Calibri" w:hAnsi="Calibri" w:cs="Arial"/>
                <w:b/>
                <w:szCs w:val="22"/>
                <w:highlight w:val="yellow"/>
                <w:u w:val="single"/>
              </w:rPr>
              <w:t>9</w:t>
            </w:r>
            <w:r w:rsidRPr="00E128EC">
              <w:rPr>
                <w:rFonts w:ascii="Calibri" w:hAnsi="Calibri" w:cs="Arial"/>
                <w:b/>
                <w:szCs w:val="22"/>
                <w:highlight w:val="yellow"/>
                <w:u w:val="single"/>
              </w:rPr>
              <w:t>r. godz. 10:</w:t>
            </w:r>
            <w:r w:rsidR="00581EB9" w:rsidRPr="00E128EC">
              <w:rPr>
                <w:rFonts w:ascii="Calibri" w:hAnsi="Calibri" w:cs="Arial"/>
                <w:b/>
                <w:szCs w:val="22"/>
                <w:highlight w:val="yellow"/>
                <w:u w:val="single"/>
              </w:rPr>
              <w:t>3</w:t>
            </w:r>
            <w:r w:rsidRPr="00E128EC">
              <w:rPr>
                <w:rFonts w:ascii="Calibri" w:hAnsi="Calibri" w:cs="Arial"/>
                <w:b/>
                <w:szCs w:val="22"/>
                <w:highlight w:val="yellow"/>
                <w:u w:val="single"/>
              </w:rPr>
              <w:t>0</w:t>
            </w:r>
          </w:p>
        </w:tc>
      </w:tr>
    </w:tbl>
    <w:p w:rsidR="001C3042" w:rsidRPr="003A13B0" w:rsidRDefault="001C3042" w:rsidP="00D43F8D">
      <w:pPr>
        <w:numPr>
          <w:ilvl w:val="0"/>
          <w:numId w:val="27"/>
        </w:numPr>
        <w:tabs>
          <w:tab w:val="clear" w:pos="1222"/>
          <w:tab w:val="num" w:pos="709"/>
        </w:tabs>
        <w:spacing w:before="120"/>
        <w:ind w:left="709" w:hanging="425"/>
        <w:rPr>
          <w:rFonts w:ascii="Calibri" w:hAnsi="Calibri" w:cs="Arial"/>
          <w:sz w:val="22"/>
          <w:szCs w:val="22"/>
        </w:rPr>
      </w:pPr>
      <w:r w:rsidRPr="003A13B0">
        <w:rPr>
          <w:rFonts w:ascii="Calibri" w:hAnsi="Calibri" w:cs="Arial"/>
          <w:sz w:val="22"/>
          <w:szCs w:val="22"/>
        </w:rPr>
        <w:t xml:space="preserve">W dowolnym momencie przed upływem terminu składania ofert każdy wykonawca może zmienić lub wycofać swoją ofertę. </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Miejsce oraz termin składania i otwarcia ofert</w:t>
      </w:r>
    </w:p>
    <w:p w:rsidR="001C3042" w:rsidRPr="003A13B0" w:rsidRDefault="001C3042" w:rsidP="006B07E0">
      <w:pPr>
        <w:spacing w:before="120"/>
        <w:jc w:val="both"/>
        <w:rPr>
          <w:rFonts w:ascii="Calibri" w:hAnsi="Calibri" w:cs="Arial"/>
          <w:b/>
          <w:sz w:val="22"/>
          <w:szCs w:val="22"/>
        </w:rPr>
      </w:pPr>
      <w:r w:rsidRPr="003A13B0">
        <w:rPr>
          <w:rFonts w:ascii="Calibri" w:hAnsi="Calibri" w:cs="Arial"/>
          <w:b/>
          <w:sz w:val="22"/>
          <w:szCs w:val="22"/>
        </w:rPr>
        <w:t>XI</w:t>
      </w:r>
      <w:r w:rsidR="005D5C83" w:rsidRPr="003A13B0">
        <w:rPr>
          <w:rFonts w:ascii="Calibri" w:hAnsi="Calibri" w:cs="Arial"/>
          <w:b/>
          <w:sz w:val="22"/>
          <w:szCs w:val="22"/>
        </w:rPr>
        <w:t>I</w:t>
      </w:r>
      <w:r w:rsidRPr="003A13B0">
        <w:rPr>
          <w:rFonts w:ascii="Calibri" w:hAnsi="Calibri" w:cs="Arial"/>
          <w:b/>
          <w:sz w:val="22"/>
          <w:szCs w:val="22"/>
        </w:rPr>
        <w:t>.1. Miej</w:t>
      </w:r>
      <w:r w:rsidR="006E1EAB" w:rsidRPr="003A13B0">
        <w:rPr>
          <w:rFonts w:ascii="Calibri" w:hAnsi="Calibri" w:cs="Arial"/>
          <w:b/>
          <w:sz w:val="22"/>
          <w:szCs w:val="22"/>
        </w:rPr>
        <w:t>sce oraz termin składania ofert:</w:t>
      </w:r>
    </w:p>
    <w:p w:rsidR="001C3042" w:rsidRPr="00E128EC" w:rsidRDefault="00936CFB" w:rsidP="006B07E0">
      <w:pPr>
        <w:spacing w:before="120"/>
        <w:jc w:val="both"/>
        <w:rPr>
          <w:rFonts w:ascii="Calibri" w:hAnsi="Calibri" w:cs="Arial"/>
          <w:b/>
          <w:sz w:val="22"/>
          <w:szCs w:val="22"/>
        </w:rPr>
      </w:pPr>
      <w:r w:rsidRPr="003A13B0">
        <w:rPr>
          <w:rFonts w:ascii="Calibri" w:hAnsi="Calibri" w:cs="Arial"/>
          <w:sz w:val="22"/>
          <w:szCs w:val="22"/>
        </w:rPr>
        <w:t>Oferty należy składać</w:t>
      </w:r>
      <w:r w:rsidR="001C3042" w:rsidRPr="003A13B0">
        <w:rPr>
          <w:rFonts w:ascii="Calibri" w:hAnsi="Calibri" w:cs="Arial"/>
          <w:sz w:val="22"/>
          <w:szCs w:val="22"/>
        </w:rPr>
        <w:t xml:space="preserve"> nie później niż do dnia</w:t>
      </w:r>
      <w:r w:rsidR="002102F9" w:rsidRPr="003A13B0">
        <w:rPr>
          <w:rFonts w:ascii="Calibri" w:hAnsi="Calibri" w:cs="Arial"/>
          <w:sz w:val="22"/>
          <w:szCs w:val="22"/>
        </w:rPr>
        <w:t xml:space="preserve"> </w:t>
      </w:r>
      <w:r w:rsidR="00E128EC" w:rsidRPr="00E128EC">
        <w:rPr>
          <w:rFonts w:ascii="Calibri" w:hAnsi="Calibri" w:cs="Arial"/>
          <w:b/>
          <w:sz w:val="22"/>
          <w:szCs w:val="22"/>
          <w:highlight w:val="yellow"/>
        </w:rPr>
        <w:t>0</w:t>
      </w:r>
      <w:r w:rsidR="00DA3D36">
        <w:rPr>
          <w:rFonts w:ascii="Calibri" w:hAnsi="Calibri" w:cs="Arial"/>
          <w:b/>
          <w:sz w:val="22"/>
          <w:szCs w:val="22"/>
          <w:highlight w:val="yellow"/>
        </w:rPr>
        <w:t>4</w:t>
      </w:r>
      <w:r w:rsidR="008C280D" w:rsidRPr="00E128EC">
        <w:rPr>
          <w:rFonts w:ascii="Calibri" w:hAnsi="Calibri" w:cs="Arial"/>
          <w:b/>
          <w:sz w:val="22"/>
          <w:szCs w:val="22"/>
          <w:highlight w:val="yellow"/>
        </w:rPr>
        <w:t>.0</w:t>
      </w:r>
      <w:r w:rsidR="00E128EC" w:rsidRPr="00E128EC">
        <w:rPr>
          <w:rFonts w:ascii="Calibri" w:hAnsi="Calibri" w:cs="Arial"/>
          <w:b/>
          <w:sz w:val="22"/>
          <w:szCs w:val="22"/>
          <w:highlight w:val="yellow"/>
        </w:rPr>
        <w:t>6</w:t>
      </w:r>
      <w:r w:rsidR="00D82A1A" w:rsidRPr="00E128EC">
        <w:rPr>
          <w:rFonts w:ascii="Calibri" w:hAnsi="Calibri" w:cs="Arial"/>
          <w:b/>
          <w:sz w:val="22"/>
          <w:szCs w:val="22"/>
          <w:highlight w:val="yellow"/>
        </w:rPr>
        <w:t>.2</w:t>
      </w:r>
      <w:r w:rsidR="00581EB9" w:rsidRPr="00E128EC">
        <w:rPr>
          <w:rFonts w:ascii="Calibri" w:hAnsi="Calibri" w:cs="Arial"/>
          <w:b/>
          <w:sz w:val="22"/>
          <w:szCs w:val="22"/>
          <w:highlight w:val="yellow"/>
        </w:rPr>
        <w:t>0</w:t>
      </w:r>
      <w:r w:rsidR="00D82A1A" w:rsidRPr="00E128EC">
        <w:rPr>
          <w:rFonts w:ascii="Calibri" w:hAnsi="Calibri" w:cs="Arial"/>
          <w:b/>
          <w:sz w:val="22"/>
          <w:szCs w:val="22"/>
          <w:highlight w:val="yellow"/>
        </w:rPr>
        <w:t>1</w:t>
      </w:r>
      <w:r w:rsidR="00581EB9" w:rsidRPr="00E128EC">
        <w:rPr>
          <w:rFonts w:ascii="Calibri" w:hAnsi="Calibri" w:cs="Arial"/>
          <w:b/>
          <w:sz w:val="22"/>
          <w:szCs w:val="22"/>
          <w:highlight w:val="yellow"/>
        </w:rPr>
        <w:t>9</w:t>
      </w:r>
      <w:r w:rsidR="00D82A1A" w:rsidRPr="00E128EC">
        <w:rPr>
          <w:rFonts w:ascii="Calibri" w:hAnsi="Calibri" w:cs="Arial"/>
          <w:b/>
          <w:sz w:val="22"/>
          <w:szCs w:val="22"/>
          <w:highlight w:val="yellow"/>
        </w:rPr>
        <w:t>r.</w:t>
      </w:r>
      <w:r w:rsidR="001C3042" w:rsidRPr="00E128EC">
        <w:rPr>
          <w:rFonts w:ascii="Calibri" w:hAnsi="Calibri" w:cs="Arial"/>
          <w:b/>
          <w:sz w:val="22"/>
          <w:szCs w:val="22"/>
          <w:highlight w:val="yellow"/>
        </w:rPr>
        <w:t xml:space="preserve"> do godz. </w:t>
      </w:r>
      <w:r w:rsidR="00581EB9" w:rsidRPr="00E128EC">
        <w:rPr>
          <w:rFonts w:ascii="Calibri" w:hAnsi="Calibri" w:cs="Arial"/>
          <w:b/>
          <w:sz w:val="22"/>
          <w:szCs w:val="22"/>
          <w:highlight w:val="yellow"/>
        </w:rPr>
        <w:t>10</w:t>
      </w:r>
      <w:r w:rsidR="00D82A1A" w:rsidRPr="00E128EC">
        <w:rPr>
          <w:rFonts w:ascii="Calibri" w:hAnsi="Calibri" w:cs="Arial"/>
          <w:b/>
          <w:sz w:val="22"/>
          <w:szCs w:val="22"/>
          <w:highlight w:val="yellow"/>
        </w:rPr>
        <w:t>:</w:t>
      </w:r>
      <w:r w:rsidR="00581EB9" w:rsidRPr="00E128EC">
        <w:rPr>
          <w:rFonts w:ascii="Calibri" w:hAnsi="Calibri" w:cs="Arial"/>
          <w:b/>
          <w:sz w:val="22"/>
          <w:szCs w:val="22"/>
          <w:highlight w:val="yellow"/>
        </w:rPr>
        <w:t>3</w:t>
      </w:r>
      <w:r w:rsidR="00D82A1A" w:rsidRPr="00E128EC">
        <w:rPr>
          <w:rFonts w:ascii="Calibri" w:hAnsi="Calibri" w:cs="Arial"/>
          <w:b/>
          <w:sz w:val="22"/>
          <w:szCs w:val="22"/>
          <w:highlight w:val="yellow"/>
        </w:rPr>
        <w:t>0</w:t>
      </w:r>
      <w:bookmarkStart w:id="0" w:name="_GoBack"/>
      <w:bookmarkEnd w:id="0"/>
    </w:p>
    <w:p w:rsidR="001C3042" w:rsidRPr="003A13B0" w:rsidRDefault="001C3042" w:rsidP="006B07E0">
      <w:pPr>
        <w:spacing w:before="120"/>
        <w:jc w:val="both"/>
        <w:rPr>
          <w:rFonts w:ascii="Calibri" w:hAnsi="Calibri" w:cs="Arial"/>
          <w:sz w:val="22"/>
          <w:szCs w:val="22"/>
        </w:rPr>
      </w:pPr>
      <w:r w:rsidRPr="003A13B0">
        <w:rPr>
          <w:rFonts w:ascii="Calibri" w:hAnsi="Calibri" w:cs="Arial"/>
          <w:sz w:val="22"/>
          <w:szCs w:val="22"/>
        </w:rPr>
        <w:lastRenderedPageBreak/>
        <w:t xml:space="preserve">Adres: </w:t>
      </w:r>
      <w:r w:rsidR="00FB0E8D" w:rsidRPr="003A13B0">
        <w:rPr>
          <w:rFonts w:ascii="Calibri" w:hAnsi="Calibri" w:cs="Arial"/>
          <w:sz w:val="22"/>
          <w:szCs w:val="22"/>
        </w:rPr>
        <w:t xml:space="preserve">Samodzielny Publiczny Zakład Opieki Zdrowotnej Uniwersytecka Klinika Stomatologiczna </w:t>
      </w:r>
      <w:r w:rsidR="00F235B4" w:rsidRPr="003A13B0">
        <w:rPr>
          <w:rFonts w:ascii="Calibri" w:hAnsi="Calibri" w:cs="Arial"/>
          <w:sz w:val="22"/>
          <w:szCs w:val="22"/>
        </w:rPr>
        <w:br/>
      </w:r>
      <w:r w:rsidR="00FB0E8D" w:rsidRPr="003A13B0">
        <w:rPr>
          <w:rFonts w:ascii="Calibri" w:hAnsi="Calibri" w:cs="Arial"/>
          <w:sz w:val="22"/>
          <w:szCs w:val="22"/>
        </w:rPr>
        <w:t>w Krakowie, Biuro Dyrektora, ul. Montelupich 4, 31-155 Kraków.</w:t>
      </w:r>
      <w:r w:rsidR="00FB0E8D" w:rsidRPr="003A13B0">
        <w:rPr>
          <w:rFonts w:ascii="Calibri" w:hAnsi="Calibri" w:cs="Arial"/>
          <w:strike/>
          <w:sz w:val="22"/>
          <w:szCs w:val="22"/>
        </w:rPr>
        <w:t xml:space="preserve"> </w:t>
      </w:r>
    </w:p>
    <w:p w:rsidR="001C3042" w:rsidRPr="003A13B0" w:rsidRDefault="001C3042" w:rsidP="006B07E0">
      <w:pPr>
        <w:spacing w:before="120"/>
        <w:jc w:val="both"/>
        <w:rPr>
          <w:rFonts w:ascii="Calibri" w:hAnsi="Calibri" w:cs="Arial"/>
          <w:b/>
          <w:sz w:val="22"/>
          <w:szCs w:val="22"/>
        </w:rPr>
      </w:pPr>
      <w:r w:rsidRPr="003A13B0">
        <w:rPr>
          <w:rFonts w:ascii="Calibri" w:hAnsi="Calibri" w:cs="Arial"/>
          <w:b/>
          <w:sz w:val="22"/>
          <w:szCs w:val="22"/>
        </w:rPr>
        <w:t>XI</w:t>
      </w:r>
      <w:r w:rsidR="005D5C83" w:rsidRPr="003A13B0">
        <w:rPr>
          <w:rFonts w:ascii="Calibri" w:hAnsi="Calibri" w:cs="Arial"/>
          <w:b/>
          <w:sz w:val="22"/>
          <w:szCs w:val="22"/>
        </w:rPr>
        <w:t>I</w:t>
      </w:r>
      <w:r w:rsidRPr="003A13B0">
        <w:rPr>
          <w:rFonts w:ascii="Calibri" w:hAnsi="Calibri" w:cs="Arial"/>
          <w:b/>
          <w:sz w:val="22"/>
          <w:szCs w:val="22"/>
        </w:rPr>
        <w:t>.2.</w:t>
      </w:r>
      <w:r w:rsidR="000807AF" w:rsidRPr="003A13B0">
        <w:rPr>
          <w:rFonts w:ascii="Calibri" w:hAnsi="Calibri" w:cs="Arial"/>
          <w:b/>
          <w:sz w:val="22"/>
          <w:szCs w:val="22"/>
        </w:rPr>
        <w:t xml:space="preserve"> </w:t>
      </w:r>
      <w:r w:rsidRPr="003A13B0">
        <w:rPr>
          <w:rFonts w:ascii="Calibri" w:hAnsi="Calibri" w:cs="Arial"/>
          <w:b/>
          <w:sz w:val="22"/>
          <w:szCs w:val="22"/>
        </w:rPr>
        <w:t>Mie</w:t>
      </w:r>
      <w:r w:rsidR="006E1EAB" w:rsidRPr="003A13B0">
        <w:rPr>
          <w:rFonts w:ascii="Calibri" w:hAnsi="Calibri" w:cs="Arial"/>
          <w:b/>
          <w:sz w:val="22"/>
          <w:szCs w:val="22"/>
        </w:rPr>
        <w:t>jsce oraz termin otwarcia ofert:</w:t>
      </w:r>
    </w:p>
    <w:p w:rsidR="001C3042" w:rsidRPr="003A13B0" w:rsidRDefault="001C3042" w:rsidP="00D43F8D">
      <w:pPr>
        <w:numPr>
          <w:ilvl w:val="0"/>
          <w:numId w:val="2"/>
        </w:numPr>
        <w:jc w:val="both"/>
        <w:rPr>
          <w:rFonts w:ascii="Calibri" w:hAnsi="Calibri" w:cs="Arial"/>
          <w:sz w:val="22"/>
          <w:szCs w:val="22"/>
        </w:rPr>
      </w:pPr>
      <w:r w:rsidRPr="00D82A1A">
        <w:rPr>
          <w:rFonts w:ascii="Calibri" w:hAnsi="Calibri" w:cs="Arial"/>
          <w:sz w:val="22"/>
          <w:szCs w:val="22"/>
        </w:rPr>
        <w:t>Otwarcie złożonych ofert nastąpi w dniu</w:t>
      </w:r>
      <w:r w:rsidR="00F21AD7" w:rsidRPr="00D82A1A">
        <w:rPr>
          <w:rFonts w:ascii="Calibri" w:hAnsi="Calibri" w:cs="Arial"/>
          <w:sz w:val="22"/>
          <w:szCs w:val="22"/>
        </w:rPr>
        <w:t xml:space="preserve"> </w:t>
      </w:r>
      <w:r w:rsidR="00E128EC" w:rsidRPr="00DA3D36">
        <w:rPr>
          <w:rFonts w:ascii="Calibri" w:hAnsi="Calibri" w:cs="Arial"/>
          <w:b/>
          <w:sz w:val="22"/>
          <w:szCs w:val="22"/>
          <w:highlight w:val="yellow"/>
        </w:rPr>
        <w:t>0</w:t>
      </w:r>
      <w:r w:rsidR="00DA3D36" w:rsidRPr="00DA3D36">
        <w:rPr>
          <w:rFonts w:ascii="Calibri" w:hAnsi="Calibri" w:cs="Arial"/>
          <w:b/>
          <w:sz w:val="22"/>
          <w:szCs w:val="22"/>
          <w:highlight w:val="yellow"/>
        </w:rPr>
        <w:t>4</w:t>
      </w:r>
      <w:r w:rsidR="008C280D" w:rsidRPr="00DA3D36">
        <w:rPr>
          <w:rFonts w:ascii="Calibri" w:hAnsi="Calibri" w:cs="Arial"/>
          <w:b/>
          <w:sz w:val="22"/>
          <w:szCs w:val="22"/>
          <w:highlight w:val="yellow"/>
        </w:rPr>
        <w:t>.0</w:t>
      </w:r>
      <w:r w:rsidR="00E128EC" w:rsidRPr="00DA3D36">
        <w:rPr>
          <w:rFonts w:ascii="Calibri" w:hAnsi="Calibri" w:cs="Arial"/>
          <w:b/>
          <w:sz w:val="22"/>
          <w:szCs w:val="22"/>
          <w:highlight w:val="yellow"/>
        </w:rPr>
        <w:t>6</w:t>
      </w:r>
      <w:r w:rsidR="00B0786E" w:rsidRPr="00B0786E">
        <w:rPr>
          <w:rFonts w:ascii="Calibri" w:hAnsi="Calibri" w:cs="Arial"/>
          <w:b/>
          <w:sz w:val="22"/>
          <w:szCs w:val="22"/>
          <w:highlight w:val="yellow"/>
        </w:rPr>
        <w:t>.</w:t>
      </w:r>
      <w:r w:rsidR="00FA35D6" w:rsidRPr="00B0786E">
        <w:rPr>
          <w:rFonts w:ascii="Calibri" w:hAnsi="Calibri" w:cs="Arial"/>
          <w:b/>
          <w:sz w:val="22"/>
          <w:szCs w:val="22"/>
          <w:highlight w:val="yellow"/>
        </w:rPr>
        <w:t>201</w:t>
      </w:r>
      <w:r w:rsidR="00581EB9">
        <w:rPr>
          <w:rFonts w:ascii="Calibri" w:hAnsi="Calibri" w:cs="Arial"/>
          <w:b/>
          <w:sz w:val="22"/>
          <w:szCs w:val="22"/>
          <w:highlight w:val="yellow"/>
        </w:rPr>
        <w:t>9</w:t>
      </w:r>
      <w:r w:rsidR="00B42021" w:rsidRPr="00B0786E">
        <w:rPr>
          <w:rFonts w:ascii="Calibri" w:hAnsi="Calibri" w:cs="Arial"/>
          <w:b/>
          <w:sz w:val="22"/>
          <w:szCs w:val="22"/>
          <w:highlight w:val="yellow"/>
        </w:rPr>
        <w:t xml:space="preserve"> r. </w:t>
      </w:r>
      <w:r w:rsidRPr="00B0786E">
        <w:rPr>
          <w:rFonts w:ascii="Calibri" w:hAnsi="Calibri" w:cs="Arial"/>
          <w:b/>
          <w:sz w:val="22"/>
          <w:szCs w:val="22"/>
          <w:highlight w:val="yellow"/>
        </w:rPr>
        <w:t xml:space="preserve">o godz. </w:t>
      </w:r>
      <w:r w:rsidR="00D82A1A" w:rsidRPr="00B0786E">
        <w:rPr>
          <w:rFonts w:ascii="Calibri" w:hAnsi="Calibri" w:cs="Arial"/>
          <w:b/>
          <w:sz w:val="22"/>
          <w:szCs w:val="22"/>
          <w:highlight w:val="yellow"/>
        </w:rPr>
        <w:t>1</w:t>
      </w:r>
      <w:r w:rsidR="00581EB9">
        <w:rPr>
          <w:rFonts w:ascii="Calibri" w:hAnsi="Calibri" w:cs="Arial"/>
          <w:b/>
          <w:sz w:val="22"/>
          <w:szCs w:val="22"/>
          <w:highlight w:val="yellow"/>
        </w:rPr>
        <w:t>1</w:t>
      </w:r>
      <w:r w:rsidR="00D82A1A" w:rsidRPr="00B0786E">
        <w:rPr>
          <w:rFonts w:ascii="Calibri" w:hAnsi="Calibri" w:cs="Arial"/>
          <w:b/>
          <w:sz w:val="22"/>
          <w:szCs w:val="22"/>
          <w:highlight w:val="yellow"/>
        </w:rPr>
        <w:t>:00</w:t>
      </w:r>
      <w:r w:rsidRPr="003A13B0">
        <w:rPr>
          <w:rFonts w:ascii="Calibri" w:hAnsi="Calibri" w:cs="Arial"/>
          <w:b/>
          <w:sz w:val="22"/>
          <w:szCs w:val="22"/>
        </w:rPr>
        <w:t xml:space="preserve"> </w:t>
      </w:r>
      <w:r w:rsidRPr="003A13B0">
        <w:rPr>
          <w:rFonts w:ascii="Calibri" w:hAnsi="Calibri" w:cs="Arial"/>
          <w:sz w:val="22"/>
          <w:szCs w:val="22"/>
        </w:rPr>
        <w:t xml:space="preserve">w </w:t>
      </w:r>
      <w:r w:rsidR="00FB0E8D" w:rsidRPr="003A13B0">
        <w:rPr>
          <w:rFonts w:ascii="Calibri" w:hAnsi="Calibri" w:cs="Arial"/>
          <w:sz w:val="22"/>
          <w:szCs w:val="22"/>
        </w:rPr>
        <w:t>Samodzielny Publiczny Zakład Opieki Zdrowotnej Uniwersytecka Klinika S</w:t>
      </w:r>
      <w:r w:rsidR="00D82A1A">
        <w:rPr>
          <w:rFonts w:ascii="Calibri" w:hAnsi="Calibri" w:cs="Arial"/>
          <w:sz w:val="22"/>
          <w:szCs w:val="22"/>
        </w:rPr>
        <w:t xml:space="preserve">tomatologiczna w Krakowie, </w:t>
      </w:r>
      <w:r w:rsidR="00FB0E8D" w:rsidRPr="003A13B0">
        <w:rPr>
          <w:rFonts w:ascii="Calibri" w:hAnsi="Calibri" w:cs="Arial"/>
          <w:sz w:val="22"/>
          <w:szCs w:val="22"/>
        </w:rPr>
        <w:t>ul. Montelupich 4, 31-155 Kraków</w:t>
      </w:r>
      <w:r w:rsidR="00DF0B15" w:rsidRPr="003A13B0">
        <w:rPr>
          <w:rFonts w:ascii="Calibri" w:hAnsi="Calibri" w:cs="Arial"/>
          <w:sz w:val="22"/>
          <w:szCs w:val="22"/>
        </w:rPr>
        <w:t xml:space="preserve"> </w:t>
      </w:r>
      <w:r w:rsidRPr="003A13B0">
        <w:rPr>
          <w:rFonts w:ascii="Calibri" w:hAnsi="Calibri" w:cs="Arial"/>
          <w:b/>
          <w:sz w:val="22"/>
          <w:szCs w:val="22"/>
        </w:rPr>
        <w:t>w pok. nr</w:t>
      </w:r>
      <w:r w:rsidR="006E1EAB" w:rsidRPr="003A13B0">
        <w:rPr>
          <w:rFonts w:ascii="Calibri" w:hAnsi="Calibri" w:cs="Arial"/>
          <w:b/>
          <w:sz w:val="22"/>
          <w:szCs w:val="22"/>
        </w:rPr>
        <w:t> </w:t>
      </w:r>
      <w:r w:rsidR="00EB7274" w:rsidRPr="003A13B0">
        <w:rPr>
          <w:rFonts w:ascii="Calibri" w:hAnsi="Calibri" w:cs="Arial"/>
          <w:b/>
          <w:sz w:val="22"/>
          <w:szCs w:val="22"/>
        </w:rPr>
        <w:t>4</w:t>
      </w:r>
      <w:r w:rsidR="00D82A1A">
        <w:rPr>
          <w:rFonts w:ascii="Calibri" w:hAnsi="Calibri" w:cs="Arial"/>
          <w:b/>
          <w:sz w:val="22"/>
          <w:szCs w:val="22"/>
        </w:rPr>
        <w:t>8</w:t>
      </w:r>
    </w:p>
    <w:p w:rsidR="001C3042" w:rsidRPr="003A13B0" w:rsidRDefault="001C3042" w:rsidP="00D43F8D">
      <w:pPr>
        <w:numPr>
          <w:ilvl w:val="0"/>
          <w:numId w:val="2"/>
        </w:numPr>
        <w:spacing w:before="120"/>
        <w:jc w:val="both"/>
        <w:rPr>
          <w:rFonts w:ascii="Calibri" w:hAnsi="Calibri" w:cs="Arial"/>
          <w:sz w:val="22"/>
          <w:szCs w:val="22"/>
        </w:rPr>
      </w:pPr>
      <w:r w:rsidRPr="003A13B0">
        <w:rPr>
          <w:rFonts w:ascii="Calibri" w:hAnsi="Calibri" w:cs="Arial"/>
          <w:sz w:val="22"/>
          <w:szCs w:val="22"/>
        </w:rPr>
        <w:t>Otwarcie ofert nastąpi na zasadach i w trybie art. 86 ust. 2, 3 i 4 ustawy.</w:t>
      </w:r>
    </w:p>
    <w:p w:rsidR="00473CD0" w:rsidRPr="003A13B0" w:rsidRDefault="00473CD0" w:rsidP="00D43F8D">
      <w:pPr>
        <w:numPr>
          <w:ilvl w:val="0"/>
          <w:numId w:val="2"/>
        </w:numPr>
        <w:spacing w:before="120"/>
        <w:jc w:val="both"/>
        <w:rPr>
          <w:rFonts w:ascii="Calibri" w:hAnsi="Calibri" w:cs="Arial"/>
          <w:sz w:val="22"/>
          <w:szCs w:val="22"/>
        </w:rPr>
      </w:pPr>
      <w:r w:rsidRPr="003A13B0">
        <w:rPr>
          <w:rFonts w:ascii="Calibri" w:hAnsi="Calibri" w:cs="Arial"/>
          <w:sz w:val="22"/>
          <w:szCs w:val="22"/>
        </w:rPr>
        <w:t>Niezwłocznie po otwarciu ofert Zamawiający zamieści na stronie internetowej, na której była zamieszona siwz wraz z załącznikami, informacje, o których mowa w art. 86 ust. 5 ustawy.</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Opis sposobu obliczenia ceny</w:t>
      </w:r>
    </w:p>
    <w:p w:rsidR="00E66781" w:rsidRPr="00B959A9" w:rsidRDefault="00803B97" w:rsidP="00D43F8D">
      <w:pPr>
        <w:pStyle w:val="Bezodstpw"/>
        <w:numPr>
          <w:ilvl w:val="0"/>
          <w:numId w:val="22"/>
        </w:numPr>
        <w:jc w:val="both"/>
        <w:rPr>
          <w:rFonts w:ascii="Calibri" w:hAnsi="Calibri"/>
          <w:sz w:val="22"/>
          <w:szCs w:val="22"/>
          <w:lang w:eastAsia="pl-PL"/>
        </w:rPr>
      </w:pPr>
      <w:r w:rsidRPr="00B959A9">
        <w:rPr>
          <w:rFonts w:ascii="Calibri" w:hAnsi="Calibri"/>
          <w:sz w:val="22"/>
          <w:szCs w:val="22"/>
        </w:rPr>
        <w:t xml:space="preserve">Cenę wykonania zamówienia należy obliczyć w oparciu o tabelę zamieszczoną w </w:t>
      </w:r>
      <w:r w:rsidRPr="00B959A9">
        <w:rPr>
          <w:rFonts w:ascii="Calibri" w:hAnsi="Calibri"/>
          <w:b/>
          <w:sz w:val="22"/>
          <w:szCs w:val="22"/>
        </w:rPr>
        <w:t xml:space="preserve">załączniku nr </w:t>
      </w:r>
      <w:r w:rsidR="0047533D" w:rsidRPr="00B959A9">
        <w:rPr>
          <w:rFonts w:ascii="Calibri" w:hAnsi="Calibri"/>
          <w:b/>
          <w:sz w:val="22"/>
          <w:szCs w:val="22"/>
        </w:rPr>
        <w:t>3</w:t>
      </w:r>
      <w:r w:rsidRPr="00B959A9">
        <w:rPr>
          <w:rFonts w:ascii="Calibri" w:hAnsi="Calibri"/>
          <w:sz w:val="22"/>
          <w:szCs w:val="22"/>
        </w:rPr>
        <w:t xml:space="preserve"> do SIWZ – Formularz oferty.</w:t>
      </w:r>
    </w:p>
    <w:p w:rsidR="00E66781" w:rsidRPr="00B959A9" w:rsidRDefault="00E66781" w:rsidP="00D43F8D">
      <w:pPr>
        <w:pStyle w:val="Bezodstpw"/>
        <w:numPr>
          <w:ilvl w:val="0"/>
          <w:numId w:val="22"/>
        </w:numPr>
        <w:jc w:val="both"/>
        <w:rPr>
          <w:rFonts w:ascii="Calibri" w:hAnsi="Calibri"/>
          <w:sz w:val="22"/>
          <w:szCs w:val="22"/>
          <w:lang w:eastAsia="pl-PL"/>
        </w:rPr>
      </w:pPr>
      <w:r w:rsidRPr="00B959A9">
        <w:rPr>
          <w:rFonts w:ascii="Calibri" w:hAnsi="Calibri"/>
          <w:sz w:val="22"/>
          <w:szCs w:val="22"/>
        </w:rPr>
        <w:t>Cena wykonania zamówienia podana w ofercie musi być ceną brutto (razem z podatkiem VAT).</w:t>
      </w:r>
    </w:p>
    <w:p w:rsidR="00E66781" w:rsidRPr="00B959A9" w:rsidRDefault="00E66781" w:rsidP="00D43F8D">
      <w:pPr>
        <w:pStyle w:val="Bezodstpw"/>
        <w:numPr>
          <w:ilvl w:val="0"/>
          <w:numId w:val="22"/>
        </w:numPr>
        <w:jc w:val="both"/>
        <w:rPr>
          <w:rFonts w:ascii="Calibri" w:hAnsi="Calibri"/>
          <w:sz w:val="22"/>
          <w:szCs w:val="22"/>
          <w:lang w:eastAsia="pl-PL"/>
        </w:rPr>
      </w:pPr>
      <w:r w:rsidRPr="00B959A9">
        <w:rPr>
          <w:rFonts w:ascii="Calibri" w:hAnsi="Calibri"/>
          <w:sz w:val="22"/>
          <w:szCs w:val="22"/>
        </w:rPr>
        <w:t xml:space="preserve">Cena winna uwzględniać wszystkie koszty związane z wykonaniem zamówienia, w tym wszystkie koszty, o których mowa we wzorze umowy oraz </w:t>
      </w:r>
      <w:r w:rsidRPr="00B959A9">
        <w:rPr>
          <w:rFonts w:ascii="Calibri" w:hAnsi="Calibri"/>
          <w:bCs/>
          <w:sz w:val="22"/>
          <w:szCs w:val="22"/>
        </w:rPr>
        <w:t>Szczegółowym Opisie Przedmiotu Zamówienia</w:t>
      </w:r>
      <w:r w:rsidRPr="00B959A9">
        <w:rPr>
          <w:rFonts w:ascii="Calibri" w:hAnsi="Calibri"/>
          <w:sz w:val="22"/>
          <w:szCs w:val="22"/>
        </w:rPr>
        <w:t xml:space="preserve"> </w:t>
      </w:r>
      <w:r w:rsidRPr="00B959A9">
        <w:rPr>
          <w:rFonts w:ascii="Calibri" w:hAnsi="Calibri"/>
          <w:sz w:val="22"/>
          <w:szCs w:val="22"/>
        </w:rPr>
        <w:br/>
        <w:t xml:space="preserve">w tym cła, podatki i inne opłaty. Wykonawcy zobowiązani są do bardzo starannego zapoznania się z przedmiotem zamówienia, warunkami wykonania i wszystkimi czynnikami mogącymi mieć wpływ na cenę zamówienia. </w:t>
      </w:r>
    </w:p>
    <w:p w:rsidR="00E66781" w:rsidRPr="00B959A9" w:rsidRDefault="00E66781" w:rsidP="00D43F8D">
      <w:pPr>
        <w:pStyle w:val="Bezodstpw"/>
        <w:numPr>
          <w:ilvl w:val="0"/>
          <w:numId w:val="22"/>
        </w:numPr>
        <w:jc w:val="both"/>
        <w:rPr>
          <w:rFonts w:ascii="Calibri" w:hAnsi="Calibri"/>
          <w:sz w:val="22"/>
          <w:szCs w:val="22"/>
          <w:lang w:eastAsia="pl-PL"/>
        </w:rPr>
      </w:pPr>
      <w:r w:rsidRPr="00B959A9">
        <w:rPr>
          <w:rFonts w:ascii="Calibri" w:hAnsi="Calibri"/>
          <w:sz w:val="22"/>
          <w:szCs w:val="22"/>
        </w:rPr>
        <w:t>Cena winna być podana w złotych polskich, do dwóch miejsc po przecinku.</w:t>
      </w:r>
    </w:p>
    <w:p w:rsidR="00A557E8" w:rsidRDefault="00BC31CD" w:rsidP="00A557E8">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Opis kryteriów, którymi zamawiający będzie się kierował przy wyborze oferty, wraz z podaniem znaczenia wag tych kryteriów i sposobu oceny ofert</w:t>
      </w:r>
      <w:r w:rsidR="00A557E8">
        <w:rPr>
          <w:rFonts w:ascii="Calibri" w:hAnsi="Calibri" w:cs="Arial"/>
          <w:b/>
          <w:sz w:val="22"/>
          <w:szCs w:val="22"/>
          <w:u w:val="single"/>
        </w:rPr>
        <w:t>:</w:t>
      </w:r>
    </w:p>
    <w:p w:rsidR="00651DDB" w:rsidRPr="00A557E8" w:rsidRDefault="00651DDB" w:rsidP="00A557E8">
      <w:pPr>
        <w:numPr>
          <w:ilvl w:val="1"/>
          <w:numId w:val="1"/>
        </w:numPr>
        <w:spacing w:before="120"/>
        <w:ind w:left="426" w:hanging="426"/>
        <w:jc w:val="both"/>
        <w:rPr>
          <w:rFonts w:ascii="Calibri" w:hAnsi="Calibri" w:cs="Arial"/>
          <w:b/>
          <w:sz w:val="22"/>
          <w:szCs w:val="22"/>
          <w:u w:val="single"/>
        </w:rPr>
      </w:pPr>
      <w:r w:rsidRPr="00A557E8">
        <w:rPr>
          <w:rFonts w:ascii="Calibri" w:eastAsia="Calibri" w:hAnsi="Calibri" w:cs="Arial"/>
          <w:sz w:val="22"/>
          <w:szCs w:val="22"/>
          <w:lang w:eastAsia="ar-SA"/>
        </w:rPr>
        <w:t>Kryteria oceny:</w:t>
      </w:r>
    </w:p>
    <w:tbl>
      <w:tblPr>
        <w:tblW w:w="0" w:type="auto"/>
        <w:tblInd w:w="959" w:type="dxa"/>
        <w:tblLayout w:type="fixed"/>
        <w:tblLook w:val="0000" w:firstRow="0" w:lastRow="0" w:firstColumn="0" w:lastColumn="0" w:noHBand="0" w:noVBand="0"/>
      </w:tblPr>
      <w:tblGrid>
        <w:gridCol w:w="913"/>
        <w:gridCol w:w="4289"/>
        <w:gridCol w:w="2474"/>
      </w:tblGrid>
      <w:tr w:rsidR="00A557E8" w:rsidRPr="00A557E8" w:rsidTr="00B959A9">
        <w:trPr>
          <w:trHeight w:val="272"/>
        </w:trPr>
        <w:tc>
          <w:tcPr>
            <w:tcW w:w="913"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Lp.</w:t>
            </w:r>
          </w:p>
        </w:tc>
        <w:tc>
          <w:tcPr>
            <w:tcW w:w="4289"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KRYTERIUM:</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WAGA</w:t>
            </w:r>
          </w:p>
        </w:tc>
      </w:tr>
      <w:tr w:rsidR="00A557E8" w:rsidRPr="00A557E8" w:rsidTr="00B959A9">
        <w:trPr>
          <w:trHeight w:val="70"/>
        </w:trPr>
        <w:tc>
          <w:tcPr>
            <w:tcW w:w="913"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1</w:t>
            </w:r>
          </w:p>
        </w:tc>
        <w:tc>
          <w:tcPr>
            <w:tcW w:w="4289"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 xml:space="preserve">Cena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60 %</w:t>
            </w:r>
          </w:p>
        </w:tc>
      </w:tr>
      <w:tr w:rsidR="00A557E8" w:rsidRPr="00A557E8" w:rsidTr="00B959A9">
        <w:trPr>
          <w:trHeight w:val="272"/>
        </w:trPr>
        <w:tc>
          <w:tcPr>
            <w:tcW w:w="913"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2</w:t>
            </w:r>
          </w:p>
        </w:tc>
        <w:tc>
          <w:tcPr>
            <w:tcW w:w="4289"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Termin dostawy</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40 %</w:t>
            </w:r>
          </w:p>
        </w:tc>
      </w:tr>
      <w:tr w:rsidR="00A557E8" w:rsidRPr="00A557E8" w:rsidTr="00B959A9">
        <w:trPr>
          <w:trHeight w:val="70"/>
        </w:trPr>
        <w:tc>
          <w:tcPr>
            <w:tcW w:w="913"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p>
        </w:tc>
        <w:tc>
          <w:tcPr>
            <w:tcW w:w="4289" w:type="dxa"/>
            <w:tcBorders>
              <w:top w:val="single" w:sz="4" w:space="0" w:color="000000"/>
              <w:left w:val="single" w:sz="4" w:space="0" w:color="000000"/>
              <w:bottom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R a z e m</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A557E8" w:rsidRPr="00A557E8" w:rsidRDefault="00A557E8" w:rsidP="00B959A9">
            <w:pPr>
              <w:pStyle w:val="Bezodstpw"/>
              <w:rPr>
                <w:rFonts w:ascii="Calibri" w:eastAsia="Calibri" w:hAnsi="Calibri"/>
                <w:sz w:val="22"/>
                <w:szCs w:val="22"/>
                <w:lang w:eastAsia="ar-SA"/>
              </w:rPr>
            </w:pPr>
            <w:r w:rsidRPr="00A557E8">
              <w:rPr>
                <w:rFonts w:ascii="Calibri" w:eastAsia="Calibri" w:hAnsi="Calibri"/>
                <w:sz w:val="22"/>
                <w:szCs w:val="22"/>
                <w:lang w:eastAsia="ar-SA"/>
              </w:rPr>
              <w:t>100%</w:t>
            </w:r>
          </w:p>
        </w:tc>
      </w:tr>
    </w:tbl>
    <w:p w:rsidR="00A557E8" w:rsidRPr="00A557E8" w:rsidRDefault="00651DDB" w:rsidP="00A557E8">
      <w:pPr>
        <w:numPr>
          <w:ilvl w:val="1"/>
          <w:numId w:val="1"/>
        </w:numPr>
        <w:spacing w:before="120"/>
        <w:ind w:left="426" w:hanging="426"/>
        <w:jc w:val="both"/>
        <w:rPr>
          <w:rFonts w:ascii="Calibri" w:hAnsi="Calibri" w:cs="Arial"/>
          <w:b/>
          <w:sz w:val="22"/>
          <w:szCs w:val="22"/>
          <w:u w:val="single"/>
        </w:rPr>
      </w:pPr>
      <w:r w:rsidRPr="00A557E8">
        <w:rPr>
          <w:rFonts w:ascii="Calibri" w:eastAsia="Calibri" w:hAnsi="Calibri" w:cs="Arial"/>
          <w:sz w:val="22"/>
          <w:szCs w:val="22"/>
          <w:lang w:eastAsia="ar-SA"/>
        </w:rPr>
        <w:t>Sposób obliczania wartości punktowej ocenianego kryterium:</w:t>
      </w:r>
    </w:p>
    <w:p w:rsidR="00A557E8" w:rsidRPr="00A557E8" w:rsidRDefault="00A557E8" w:rsidP="00A557E8">
      <w:pPr>
        <w:numPr>
          <w:ilvl w:val="2"/>
          <w:numId w:val="1"/>
        </w:numPr>
        <w:spacing w:before="120"/>
        <w:jc w:val="both"/>
        <w:rPr>
          <w:rFonts w:ascii="Calibri" w:hAnsi="Calibri" w:cs="Arial"/>
          <w:b/>
          <w:sz w:val="22"/>
          <w:szCs w:val="22"/>
          <w:u w:val="single"/>
        </w:rPr>
      </w:pPr>
      <w:r w:rsidRPr="00A557E8">
        <w:rPr>
          <w:rFonts w:ascii="Calibri" w:eastAsia="Calibri" w:hAnsi="Calibri" w:cs="Arial"/>
          <w:b/>
          <w:sz w:val="22"/>
          <w:szCs w:val="22"/>
          <w:lang w:eastAsia="ar-SA"/>
        </w:rPr>
        <w:t xml:space="preserve">Kryterium 1 - Cena </w:t>
      </w:r>
    </w:p>
    <w:p w:rsidR="00A557E8" w:rsidRPr="00A557E8" w:rsidRDefault="00A557E8" w:rsidP="00A557E8">
      <w:pPr>
        <w:pStyle w:val="Bezodstpw"/>
        <w:ind w:left="709"/>
        <w:rPr>
          <w:rFonts w:ascii="Calibri" w:eastAsia="Calibri" w:hAnsi="Calibri"/>
          <w:b/>
          <w:sz w:val="20"/>
          <w:szCs w:val="20"/>
          <w:lang w:eastAsia="ar-SA"/>
        </w:rPr>
      </w:pPr>
      <w:r w:rsidRPr="00A557E8">
        <w:rPr>
          <w:rFonts w:ascii="Calibri" w:eastAsia="Calibri" w:hAnsi="Calibri"/>
          <w:sz w:val="20"/>
          <w:szCs w:val="20"/>
          <w:lang w:eastAsia="ar-SA"/>
        </w:rPr>
        <w:t xml:space="preserve">       </w:t>
      </w:r>
      <w:r>
        <w:rPr>
          <w:rFonts w:ascii="Calibri" w:eastAsia="Calibri" w:hAnsi="Calibri"/>
          <w:sz w:val="20"/>
          <w:szCs w:val="20"/>
          <w:lang w:eastAsia="ar-SA"/>
        </w:rPr>
        <w:tab/>
      </w:r>
      <w:r>
        <w:rPr>
          <w:rFonts w:ascii="Calibri" w:eastAsia="Calibri" w:hAnsi="Calibri"/>
          <w:sz w:val="20"/>
          <w:szCs w:val="20"/>
          <w:lang w:eastAsia="ar-SA"/>
        </w:rPr>
        <w:tab/>
      </w:r>
      <w:r>
        <w:rPr>
          <w:rFonts w:ascii="Calibri" w:eastAsia="Calibri" w:hAnsi="Calibri"/>
          <w:sz w:val="20"/>
          <w:szCs w:val="20"/>
          <w:lang w:eastAsia="ar-SA"/>
        </w:rPr>
        <w:tab/>
      </w:r>
      <w:r w:rsidRPr="00A557E8">
        <w:rPr>
          <w:rFonts w:ascii="Calibri" w:eastAsia="Calibri" w:hAnsi="Calibri"/>
          <w:sz w:val="20"/>
          <w:szCs w:val="20"/>
          <w:lang w:eastAsia="ar-SA"/>
        </w:rPr>
        <w:t xml:space="preserve"> najniższa cena oferowana wśród wszystkich podlegających ocenie ofert</w:t>
      </w:r>
    </w:p>
    <w:p w:rsidR="00A557E8" w:rsidRPr="00A557E8" w:rsidRDefault="00A557E8" w:rsidP="00A557E8">
      <w:pPr>
        <w:pStyle w:val="Bezodstpw"/>
        <w:ind w:left="709"/>
        <w:rPr>
          <w:rFonts w:ascii="Calibri" w:eastAsia="Calibri" w:hAnsi="Calibri"/>
          <w:b/>
          <w:sz w:val="22"/>
          <w:szCs w:val="22"/>
          <w:lang w:eastAsia="ar-SA"/>
        </w:rPr>
      </w:pPr>
      <w:r w:rsidRPr="00A557E8">
        <w:rPr>
          <w:rFonts w:ascii="Calibri" w:eastAsia="Calibri" w:hAnsi="Calibri"/>
          <w:b/>
          <w:sz w:val="22"/>
          <w:szCs w:val="22"/>
          <w:lang w:eastAsia="ar-SA"/>
        </w:rPr>
        <w:t>Najniższa cena brutto =  -------------------------------------------------------------------        x 60%</w:t>
      </w:r>
    </w:p>
    <w:p w:rsidR="00A557E8" w:rsidRPr="00A557E8" w:rsidRDefault="00A557E8" w:rsidP="00A557E8">
      <w:pPr>
        <w:pStyle w:val="Bezodstpw"/>
        <w:ind w:left="141"/>
        <w:rPr>
          <w:rFonts w:ascii="Calibri" w:eastAsia="Calibri" w:hAnsi="Calibri"/>
          <w:sz w:val="20"/>
          <w:szCs w:val="20"/>
          <w:lang w:eastAsia="ar-SA"/>
        </w:rPr>
      </w:pPr>
      <w:r w:rsidRPr="00A557E8">
        <w:rPr>
          <w:rFonts w:ascii="Calibri" w:eastAsia="Calibri" w:hAnsi="Calibri"/>
          <w:b/>
          <w:sz w:val="22"/>
          <w:szCs w:val="22"/>
          <w:lang w:eastAsia="ar-SA"/>
        </w:rPr>
        <w:t xml:space="preserve">                                                         </w:t>
      </w:r>
      <w:r w:rsidRPr="00A557E8">
        <w:rPr>
          <w:rFonts w:ascii="Calibri" w:eastAsia="Calibri" w:hAnsi="Calibri"/>
          <w:sz w:val="20"/>
          <w:szCs w:val="20"/>
          <w:lang w:eastAsia="ar-SA"/>
        </w:rPr>
        <w:t>cena zaoferowana w badanej ofercie</w:t>
      </w:r>
    </w:p>
    <w:p w:rsidR="00A557E8" w:rsidRPr="00A557E8" w:rsidRDefault="00A557E8" w:rsidP="00A557E8">
      <w:pPr>
        <w:numPr>
          <w:ilvl w:val="2"/>
          <w:numId w:val="1"/>
        </w:numPr>
        <w:spacing w:before="120"/>
        <w:jc w:val="both"/>
        <w:rPr>
          <w:rFonts w:ascii="Calibri" w:hAnsi="Calibri" w:cs="Arial"/>
          <w:b/>
          <w:sz w:val="22"/>
          <w:szCs w:val="22"/>
          <w:u w:val="single"/>
        </w:rPr>
      </w:pPr>
      <w:r w:rsidRPr="00A557E8">
        <w:rPr>
          <w:rFonts w:ascii="Calibri" w:eastAsia="Calibri" w:hAnsi="Calibri" w:cs="Arial"/>
          <w:b/>
          <w:sz w:val="22"/>
          <w:szCs w:val="22"/>
          <w:lang w:eastAsia="ar-SA"/>
        </w:rPr>
        <w:t>Kryterium 2 – Termin dostawy</w:t>
      </w:r>
    </w:p>
    <w:p w:rsidR="00A557E8" w:rsidRPr="00EE1AE3" w:rsidRDefault="00A557E8" w:rsidP="008F4DCB">
      <w:pPr>
        <w:pStyle w:val="Bezodstpw"/>
        <w:ind w:left="1080"/>
        <w:rPr>
          <w:rFonts w:ascii="Calibri" w:eastAsia="Calibri" w:hAnsi="Calibri"/>
          <w:sz w:val="22"/>
          <w:szCs w:val="22"/>
          <w:lang w:eastAsia="ar-SA"/>
        </w:rPr>
      </w:pPr>
      <w:r w:rsidRPr="00EE1AE3">
        <w:rPr>
          <w:rFonts w:ascii="Calibri" w:eastAsia="Calibri" w:hAnsi="Calibri"/>
          <w:sz w:val="22"/>
          <w:szCs w:val="22"/>
          <w:lang w:eastAsia="ar-SA"/>
        </w:rPr>
        <w:t>W kryterium „Termin dostawy" ocena zostanie dokonana w oparciu o informacje podane w formularzu ofertowym (załącznik nr 1A do specyfikacji) w następujący sposób. Jeżeli Wykonawca zaoferuje:</w:t>
      </w:r>
    </w:p>
    <w:p w:rsidR="00A557E8" w:rsidRPr="00EE1AE3" w:rsidRDefault="00A557E8" w:rsidP="008F4DCB">
      <w:pPr>
        <w:pStyle w:val="Bezodstpw"/>
        <w:ind w:left="1080"/>
        <w:rPr>
          <w:rFonts w:ascii="Calibri" w:eastAsia="Calibri" w:hAnsi="Calibri"/>
          <w:sz w:val="22"/>
          <w:szCs w:val="22"/>
          <w:lang w:eastAsia="ar-SA"/>
        </w:rPr>
      </w:pPr>
      <w:r w:rsidRPr="00EE1AE3">
        <w:rPr>
          <w:rFonts w:ascii="Calibri" w:eastAsia="Calibri" w:hAnsi="Calibri"/>
          <w:sz w:val="22"/>
          <w:szCs w:val="22"/>
          <w:lang w:eastAsia="ar-SA"/>
        </w:rPr>
        <w:t>5-dniowy terminu dostawy sukcesywnej otrzyma  –  0 pkt,</w:t>
      </w:r>
    </w:p>
    <w:p w:rsidR="00A557E8" w:rsidRPr="00EE1AE3" w:rsidRDefault="00A557E8" w:rsidP="008F4DCB">
      <w:pPr>
        <w:pStyle w:val="Bezodstpw"/>
        <w:ind w:left="1080"/>
        <w:rPr>
          <w:rFonts w:ascii="Calibri" w:eastAsia="Calibri" w:hAnsi="Calibri"/>
          <w:sz w:val="22"/>
          <w:szCs w:val="22"/>
          <w:lang w:eastAsia="ar-SA"/>
        </w:rPr>
      </w:pPr>
      <w:r w:rsidRPr="00EE1AE3">
        <w:rPr>
          <w:rFonts w:ascii="Calibri" w:eastAsia="Calibri" w:hAnsi="Calibri"/>
          <w:sz w:val="22"/>
          <w:szCs w:val="22"/>
          <w:lang w:eastAsia="ar-SA"/>
        </w:rPr>
        <w:t>4-dniowy terminu dostawy  sukcesywnej otrzyma – 20 pkt,</w:t>
      </w:r>
    </w:p>
    <w:p w:rsidR="008F4DCB" w:rsidRPr="00EE1AE3" w:rsidRDefault="00A557E8" w:rsidP="008F4DCB">
      <w:pPr>
        <w:pStyle w:val="Bezodstpw"/>
        <w:ind w:left="1080"/>
        <w:rPr>
          <w:rFonts w:ascii="Calibri" w:eastAsia="Calibri" w:hAnsi="Calibri"/>
          <w:sz w:val="22"/>
          <w:szCs w:val="22"/>
          <w:lang w:eastAsia="ar-SA"/>
        </w:rPr>
      </w:pPr>
      <w:r w:rsidRPr="00EE1AE3">
        <w:rPr>
          <w:rFonts w:ascii="Calibri" w:eastAsia="Calibri" w:hAnsi="Calibri"/>
          <w:sz w:val="22"/>
          <w:szCs w:val="22"/>
          <w:lang w:eastAsia="ar-SA"/>
        </w:rPr>
        <w:t>3-dniowy termin dostawy sukcesywnej otrzyma – 30 pkt,</w:t>
      </w:r>
    </w:p>
    <w:p w:rsidR="00A557E8" w:rsidRPr="00EE1AE3" w:rsidRDefault="00A557E8" w:rsidP="008F4DCB">
      <w:pPr>
        <w:pStyle w:val="Bezodstpw"/>
        <w:ind w:left="1080"/>
        <w:rPr>
          <w:rFonts w:ascii="Calibri" w:eastAsia="Calibri" w:hAnsi="Calibri"/>
          <w:sz w:val="22"/>
          <w:szCs w:val="22"/>
          <w:lang w:eastAsia="ar-SA"/>
        </w:rPr>
      </w:pPr>
      <w:r w:rsidRPr="00A557E8">
        <w:rPr>
          <w:rFonts w:ascii="Calibri" w:eastAsia="Calibri" w:hAnsi="Calibri"/>
          <w:sz w:val="22"/>
          <w:szCs w:val="22"/>
          <w:lang w:eastAsia="ar-SA"/>
        </w:rPr>
        <w:t>2-dniowy terminu dostawy  sukcesywnej otrzyma – 40 pkt.</w:t>
      </w:r>
    </w:p>
    <w:p w:rsidR="00A557E8" w:rsidRPr="00651DDB" w:rsidRDefault="00A557E8" w:rsidP="00A557E8">
      <w:pPr>
        <w:tabs>
          <w:tab w:val="left" w:pos="851"/>
        </w:tabs>
        <w:suppressAutoHyphens/>
        <w:spacing w:after="200" w:line="276" w:lineRule="auto"/>
        <w:ind w:left="360"/>
        <w:jc w:val="both"/>
        <w:rPr>
          <w:rFonts w:ascii="Calibri" w:eastAsia="Calibri" w:hAnsi="Calibri" w:cs="Arial"/>
          <w:b/>
          <w:sz w:val="22"/>
          <w:szCs w:val="22"/>
          <w:lang w:eastAsia="ar-SA"/>
        </w:rPr>
      </w:pPr>
      <w:r w:rsidRPr="00651DDB">
        <w:rPr>
          <w:rFonts w:ascii="Calibri" w:eastAsia="Calibri" w:hAnsi="Calibri" w:cs="Arial"/>
          <w:bCs/>
          <w:sz w:val="22"/>
          <w:szCs w:val="22"/>
          <w:lang w:eastAsia="ar-SA"/>
        </w:rPr>
        <w:t xml:space="preserve">Jeżeli Wykonawca nie poda </w:t>
      </w:r>
      <w:r w:rsidRPr="003A13B0">
        <w:rPr>
          <w:rFonts w:ascii="Calibri" w:eastAsia="Calibri" w:hAnsi="Calibri" w:cs="Arial"/>
          <w:bCs/>
          <w:sz w:val="22"/>
          <w:szCs w:val="22"/>
          <w:lang w:eastAsia="ar-SA"/>
        </w:rPr>
        <w:t xml:space="preserve">w składanej ofercie informacji dotyczącej </w:t>
      </w:r>
      <w:r w:rsidRPr="00651DDB">
        <w:rPr>
          <w:rFonts w:ascii="Calibri" w:eastAsia="Calibri" w:hAnsi="Calibri" w:cs="Arial"/>
          <w:bCs/>
          <w:sz w:val="22"/>
          <w:szCs w:val="22"/>
          <w:lang w:eastAsia="ar-SA"/>
        </w:rPr>
        <w:t xml:space="preserve">terminu dostawy lub poda termin dostawy w niewłaściwy sposób, </w:t>
      </w:r>
      <w:r w:rsidRPr="00651DDB">
        <w:rPr>
          <w:rFonts w:ascii="Calibri" w:eastAsia="Calibri" w:hAnsi="Calibri" w:cs="Arial"/>
          <w:sz w:val="22"/>
          <w:szCs w:val="22"/>
          <w:lang w:eastAsia="ar-SA"/>
        </w:rPr>
        <w:t>oferta Wykonawcy podlegać będzie odrzuceniu na podstawie art. 89 ust. 1 pkt 2) PZP</w:t>
      </w:r>
    </w:p>
    <w:p w:rsidR="008C280D" w:rsidRPr="00D31BEE" w:rsidRDefault="00191790" w:rsidP="001447FE">
      <w:pPr>
        <w:pStyle w:val="Bezodstpw"/>
        <w:numPr>
          <w:ilvl w:val="1"/>
          <w:numId w:val="1"/>
        </w:numPr>
        <w:ind w:left="426" w:hanging="284"/>
        <w:rPr>
          <w:rFonts w:ascii="Calibri" w:hAnsi="Calibri"/>
          <w:b/>
          <w:sz w:val="22"/>
          <w:szCs w:val="22"/>
          <w:u w:val="single"/>
        </w:rPr>
      </w:pPr>
      <w:r w:rsidRPr="00D31BEE">
        <w:rPr>
          <w:rFonts w:ascii="Calibri" w:hAnsi="Calibri"/>
          <w:sz w:val="22"/>
          <w:szCs w:val="22"/>
        </w:rPr>
        <w:t>Przyjmuje się, że 1% = 1 pkt i tak zostanie przeliczona liczba uzyskanych punktów. Obliczenia punktacji zgodnie z wyżej wskazanymi kryteriami zostaną dokonane z dokładnością do dwóch miejsc po przecinku.</w:t>
      </w:r>
    </w:p>
    <w:p w:rsidR="008C280D" w:rsidRPr="00D31BEE" w:rsidRDefault="00191790" w:rsidP="001447FE">
      <w:pPr>
        <w:pStyle w:val="Bezodstpw"/>
        <w:numPr>
          <w:ilvl w:val="1"/>
          <w:numId w:val="1"/>
        </w:numPr>
        <w:ind w:left="426" w:hanging="284"/>
        <w:rPr>
          <w:rFonts w:ascii="Calibri" w:hAnsi="Calibri"/>
          <w:b/>
          <w:sz w:val="22"/>
          <w:szCs w:val="22"/>
          <w:u w:val="single"/>
        </w:rPr>
      </w:pPr>
      <w:r w:rsidRPr="00D31BEE">
        <w:rPr>
          <w:rFonts w:ascii="Calibri" w:eastAsia="Calibri" w:hAnsi="Calibri"/>
          <w:sz w:val="22"/>
          <w:szCs w:val="22"/>
        </w:rPr>
        <w:t>Łączna m</w:t>
      </w:r>
      <w:r w:rsidRPr="00D31BEE">
        <w:rPr>
          <w:rFonts w:ascii="Calibri" w:hAnsi="Calibri"/>
          <w:sz w:val="22"/>
          <w:szCs w:val="22"/>
        </w:rPr>
        <w:t>aksymalna ilość możliwych do uzyskania pun</w:t>
      </w:r>
      <w:r w:rsidRPr="00D31BEE">
        <w:rPr>
          <w:rFonts w:ascii="Calibri" w:eastAsia="Calibri" w:hAnsi="Calibri"/>
          <w:sz w:val="22"/>
          <w:szCs w:val="22"/>
        </w:rPr>
        <w:t>któw w obu kryteriach</w:t>
      </w:r>
      <w:r w:rsidRPr="00D31BEE">
        <w:rPr>
          <w:rFonts w:ascii="Calibri" w:hAnsi="Calibri"/>
          <w:sz w:val="22"/>
          <w:szCs w:val="22"/>
        </w:rPr>
        <w:t xml:space="preserve"> wynosi 100</w:t>
      </w:r>
      <w:r w:rsidR="008C280D" w:rsidRPr="00D31BEE">
        <w:rPr>
          <w:rFonts w:ascii="Calibri" w:hAnsi="Calibri"/>
          <w:sz w:val="22"/>
          <w:szCs w:val="22"/>
        </w:rPr>
        <w:t>.</w:t>
      </w:r>
    </w:p>
    <w:p w:rsidR="008C280D" w:rsidRPr="00D31BEE" w:rsidRDefault="00191790" w:rsidP="001447FE">
      <w:pPr>
        <w:pStyle w:val="Bezodstpw"/>
        <w:numPr>
          <w:ilvl w:val="1"/>
          <w:numId w:val="1"/>
        </w:numPr>
        <w:ind w:left="426" w:hanging="284"/>
        <w:rPr>
          <w:rFonts w:ascii="Calibri" w:hAnsi="Calibri"/>
          <w:b/>
          <w:sz w:val="22"/>
          <w:szCs w:val="22"/>
          <w:u w:val="single"/>
        </w:rPr>
      </w:pPr>
      <w:r w:rsidRPr="00D31BEE">
        <w:rPr>
          <w:rFonts w:ascii="Calibri" w:hAnsi="Calibri"/>
          <w:sz w:val="22"/>
          <w:szCs w:val="22"/>
        </w:rPr>
        <w:t>Za ofertę najkorzystniejszą uznana zostanie oferta, która uzyska najwyższą liczbę punktów wyliczoną jako sumę punktów uzyskanych w ww. kryteriach.</w:t>
      </w:r>
    </w:p>
    <w:p w:rsidR="008C280D" w:rsidRPr="00D31BEE" w:rsidRDefault="00191790" w:rsidP="001447FE">
      <w:pPr>
        <w:pStyle w:val="Bezodstpw"/>
        <w:numPr>
          <w:ilvl w:val="1"/>
          <w:numId w:val="1"/>
        </w:numPr>
        <w:ind w:left="426" w:hanging="284"/>
        <w:rPr>
          <w:rFonts w:ascii="Calibri" w:hAnsi="Calibri"/>
          <w:b/>
          <w:sz w:val="22"/>
          <w:szCs w:val="22"/>
          <w:u w:val="single"/>
        </w:rPr>
      </w:pPr>
      <w:r w:rsidRPr="00D31BEE">
        <w:rPr>
          <w:rFonts w:ascii="Calibri" w:hAnsi="Calibri"/>
          <w:sz w:val="22"/>
          <w:szCs w:val="22"/>
        </w:rPr>
        <w:t xml:space="preserve">Jeżeli dwie lub więcej ofert przedstawia taki sam bilans ceny i innych kryteriów oceny ofert, Zamawiający spośród tych ofert wybiera ofertę z niższą ceną. </w:t>
      </w:r>
    </w:p>
    <w:p w:rsidR="00191790" w:rsidRPr="00D31BEE" w:rsidRDefault="00191790" w:rsidP="001447FE">
      <w:pPr>
        <w:pStyle w:val="Bezodstpw"/>
        <w:numPr>
          <w:ilvl w:val="1"/>
          <w:numId w:val="1"/>
        </w:numPr>
        <w:ind w:left="426" w:hanging="284"/>
        <w:rPr>
          <w:rFonts w:ascii="Calibri" w:hAnsi="Calibri"/>
          <w:b/>
          <w:sz w:val="22"/>
          <w:szCs w:val="22"/>
          <w:u w:val="single"/>
        </w:rPr>
      </w:pPr>
      <w:r w:rsidRPr="00D31BEE">
        <w:rPr>
          <w:rFonts w:ascii="Calibri" w:hAnsi="Calibri"/>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Informacje o formalnościach, jakie powinny zostać dopełnione po wyborze oferty w celu zawarcia umowy w sprawie zamówienia publicznego</w:t>
      </w:r>
    </w:p>
    <w:p w:rsidR="00BC7C89" w:rsidRPr="003A13B0" w:rsidRDefault="00BC7C89" w:rsidP="00D43F8D">
      <w:pPr>
        <w:numPr>
          <w:ilvl w:val="0"/>
          <w:numId w:val="3"/>
        </w:numPr>
        <w:spacing w:before="120"/>
        <w:jc w:val="both"/>
        <w:rPr>
          <w:rFonts w:ascii="Calibri" w:hAnsi="Calibri" w:cs="Arial"/>
          <w:sz w:val="22"/>
          <w:szCs w:val="22"/>
        </w:rPr>
      </w:pPr>
      <w:r w:rsidRPr="003A13B0">
        <w:rPr>
          <w:rFonts w:ascii="Calibri" w:hAnsi="Calibri" w:cs="Arial"/>
          <w:sz w:val="22"/>
          <w:szCs w:val="22"/>
        </w:rPr>
        <w:lastRenderedPageBreak/>
        <w:t>O wyborze najkorzystniejszej oferty Zamawiający zawiadomi niezwłocznie wykonawców, którzy złożyli oferty, na zasadach i w trybie art. 92 ustawy.</w:t>
      </w:r>
    </w:p>
    <w:p w:rsidR="00393C07" w:rsidRPr="003A13B0" w:rsidRDefault="00BC7C89" w:rsidP="00D43F8D">
      <w:pPr>
        <w:numPr>
          <w:ilvl w:val="0"/>
          <w:numId w:val="3"/>
        </w:numPr>
        <w:jc w:val="both"/>
        <w:rPr>
          <w:rFonts w:ascii="Calibri" w:hAnsi="Calibri" w:cs="Arial"/>
          <w:sz w:val="22"/>
          <w:szCs w:val="22"/>
        </w:rPr>
      </w:pPr>
      <w:r w:rsidRPr="003A13B0">
        <w:rPr>
          <w:rFonts w:ascii="Calibri" w:hAnsi="Calibri" w:cs="Arial"/>
          <w:sz w:val="22"/>
          <w:szCs w:val="22"/>
        </w:rPr>
        <w:t xml:space="preserve">Umowa zostanie zawarta na warunkach określonych we wzorze umowy, stanowiącym odpowiednio </w:t>
      </w:r>
      <w:r w:rsidRPr="003A13B0">
        <w:rPr>
          <w:rFonts w:ascii="Calibri" w:hAnsi="Calibri" w:cs="Arial"/>
          <w:b/>
          <w:sz w:val="22"/>
          <w:szCs w:val="22"/>
        </w:rPr>
        <w:t xml:space="preserve">załącznik nr </w:t>
      </w:r>
      <w:r w:rsidR="005B4098" w:rsidRPr="003A13B0">
        <w:rPr>
          <w:rFonts w:ascii="Calibri" w:hAnsi="Calibri" w:cs="Arial"/>
          <w:b/>
          <w:sz w:val="22"/>
          <w:szCs w:val="22"/>
        </w:rPr>
        <w:t>4</w:t>
      </w:r>
      <w:r w:rsidR="00B33497" w:rsidRPr="003A13B0">
        <w:rPr>
          <w:rFonts w:ascii="Calibri" w:hAnsi="Calibri" w:cs="Arial"/>
          <w:sz w:val="22"/>
          <w:szCs w:val="22"/>
        </w:rPr>
        <w:t xml:space="preserve"> </w:t>
      </w:r>
      <w:r w:rsidRPr="003A13B0">
        <w:rPr>
          <w:rFonts w:ascii="Calibri" w:hAnsi="Calibri" w:cs="Arial"/>
          <w:sz w:val="22"/>
          <w:szCs w:val="22"/>
        </w:rPr>
        <w:t>do siwz</w:t>
      </w:r>
      <w:r w:rsidR="00B52115" w:rsidRPr="003A13B0">
        <w:rPr>
          <w:rFonts w:ascii="Calibri" w:hAnsi="Calibri" w:cs="Arial"/>
          <w:sz w:val="22"/>
          <w:szCs w:val="22"/>
        </w:rPr>
        <w:t>.</w:t>
      </w:r>
      <w:r w:rsidR="00393C07" w:rsidRPr="003A13B0">
        <w:rPr>
          <w:rFonts w:ascii="Calibri" w:hAnsi="Calibri" w:cs="Arial"/>
          <w:sz w:val="22"/>
          <w:szCs w:val="22"/>
        </w:rPr>
        <w:t xml:space="preserve"> </w:t>
      </w:r>
    </w:p>
    <w:p w:rsidR="00A23E18" w:rsidRPr="003A13B0" w:rsidRDefault="00A23E18" w:rsidP="00D43F8D">
      <w:pPr>
        <w:numPr>
          <w:ilvl w:val="0"/>
          <w:numId w:val="3"/>
        </w:numPr>
        <w:jc w:val="both"/>
        <w:rPr>
          <w:rFonts w:ascii="Calibri" w:hAnsi="Calibri" w:cs="Arial"/>
          <w:sz w:val="22"/>
          <w:szCs w:val="22"/>
        </w:rPr>
      </w:pPr>
      <w:r w:rsidRPr="003A13B0">
        <w:rPr>
          <w:rFonts w:ascii="Calibri" w:hAnsi="Calibri" w:cs="Arial"/>
          <w:sz w:val="22"/>
          <w:szCs w:val="22"/>
        </w:rPr>
        <w:t>Przed zawarciem umowy Wykonawca zobowiązany jest do przedłożenia Zamawiającemu następujących dokumentów:</w:t>
      </w:r>
    </w:p>
    <w:p w:rsidR="00A23E18" w:rsidRPr="003A13B0" w:rsidRDefault="00A23E18" w:rsidP="00D43F8D">
      <w:pPr>
        <w:pStyle w:val="Default"/>
        <w:numPr>
          <w:ilvl w:val="2"/>
          <w:numId w:val="7"/>
        </w:numPr>
        <w:tabs>
          <w:tab w:val="clear" w:pos="1854"/>
        </w:tabs>
        <w:spacing w:before="120"/>
        <w:ind w:left="567" w:hanging="283"/>
        <w:jc w:val="both"/>
        <w:rPr>
          <w:rFonts w:ascii="Calibri" w:hAnsi="Calibri"/>
          <w:color w:val="auto"/>
          <w:sz w:val="22"/>
          <w:szCs w:val="22"/>
          <w:lang w:val="pl-PL" w:eastAsia="pl-PL"/>
        </w:rPr>
      </w:pPr>
      <w:r w:rsidRPr="003A13B0">
        <w:rPr>
          <w:rFonts w:ascii="Calibri" w:hAnsi="Calibri"/>
          <w:color w:val="auto"/>
          <w:sz w:val="22"/>
          <w:szCs w:val="22"/>
          <w:lang w:val="pl-PL"/>
        </w:rPr>
        <w:t>pełnomocnictw, chyba że w ofercie znajdują się dokumenty lub pełnomocnictwa upoważaniające osoby lub osobę do podpisania umowy w sprawie udzielenia zamówienia publicznego w imieniu Wykonawcy lub w imieniu Wykonawców wspólnie ubiegających się o udzielenie zamówienia publicznego,</w:t>
      </w:r>
    </w:p>
    <w:p w:rsidR="00A23E18" w:rsidRPr="003A13B0" w:rsidRDefault="00A23E18" w:rsidP="00D43F8D">
      <w:pPr>
        <w:pStyle w:val="Default"/>
        <w:numPr>
          <w:ilvl w:val="2"/>
          <w:numId w:val="7"/>
        </w:numPr>
        <w:tabs>
          <w:tab w:val="clear" w:pos="1854"/>
        </w:tabs>
        <w:spacing w:before="120"/>
        <w:ind w:left="567" w:hanging="283"/>
        <w:jc w:val="both"/>
        <w:rPr>
          <w:rFonts w:ascii="Calibri" w:hAnsi="Calibri"/>
          <w:color w:val="auto"/>
          <w:sz w:val="22"/>
          <w:szCs w:val="22"/>
          <w:lang w:val="pl-PL" w:eastAsia="pl-PL"/>
        </w:rPr>
      </w:pPr>
      <w:r w:rsidRPr="003A13B0">
        <w:rPr>
          <w:rFonts w:ascii="Calibri" w:hAnsi="Calibri"/>
          <w:color w:val="auto"/>
          <w:sz w:val="22"/>
          <w:szCs w:val="22"/>
          <w:lang w:val="pl-PL"/>
        </w:rPr>
        <w:t xml:space="preserve">umowy regulującej współpracę Wykonawców wspólnie ubiegających się o zamówienie. </w:t>
      </w:r>
    </w:p>
    <w:p w:rsidR="00393C07" w:rsidRPr="003A13B0" w:rsidRDefault="00BC7C89" w:rsidP="00D43F8D">
      <w:pPr>
        <w:numPr>
          <w:ilvl w:val="0"/>
          <w:numId w:val="3"/>
        </w:numPr>
        <w:jc w:val="both"/>
        <w:rPr>
          <w:rFonts w:ascii="Calibri" w:hAnsi="Calibri" w:cs="Arial"/>
          <w:sz w:val="22"/>
          <w:szCs w:val="22"/>
        </w:rPr>
      </w:pPr>
      <w:r w:rsidRPr="003A13B0">
        <w:rPr>
          <w:rFonts w:ascii="Calibri" w:hAnsi="Calibri" w:cs="Arial"/>
          <w:sz w:val="22"/>
          <w:szCs w:val="22"/>
        </w:rPr>
        <w:t xml:space="preserve">Wybrany </w:t>
      </w:r>
      <w:r w:rsidR="00A23E18" w:rsidRPr="003A13B0">
        <w:rPr>
          <w:rFonts w:ascii="Calibri" w:hAnsi="Calibri" w:cs="Arial"/>
          <w:sz w:val="22"/>
          <w:szCs w:val="22"/>
        </w:rPr>
        <w:t>W</w:t>
      </w:r>
      <w:r w:rsidRPr="003A13B0">
        <w:rPr>
          <w:rFonts w:ascii="Calibri" w:hAnsi="Calibri" w:cs="Arial"/>
          <w:sz w:val="22"/>
          <w:szCs w:val="22"/>
        </w:rPr>
        <w:t>ykonawca zostanie powiadomiony o miejscu i terminie zawarcia umowy jak również o wszelkich ewentualnych dodatkowych formalnościach, jakie winny zostać d</w:t>
      </w:r>
      <w:r w:rsidR="00393C07" w:rsidRPr="003A13B0">
        <w:rPr>
          <w:rFonts w:ascii="Calibri" w:hAnsi="Calibri" w:cs="Arial"/>
          <w:sz w:val="22"/>
          <w:szCs w:val="22"/>
        </w:rPr>
        <w:t>opełnione w celu zawarcia umowy niezwłocznie po upływie terminu do wniesienia odwołania lub zakończeniu postępowania odwoławczego.</w:t>
      </w:r>
    </w:p>
    <w:p w:rsidR="00393C07" w:rsidRPr="003A13B0" w:rsidRDefault="00393C07" w:rsidP="00D43F8D">
      <w:pPr>
        <w:numPr>
          <w:ilvl w:val="0"/>
          <w:numId w:val="3"/>
        </w:numPr>
        <w:ind w:left="284" w:hanging="284"/>
        <w:jc w:val="both"/>
        <w:rPr>
          <w:rFonts w:ascii="Calibri" w:hAnsi="Calibri" w:cs="Arial"/>
          <w:sz w:val="22"/>
          <w:szCs w:val="22"/>
        </w:rPr>
      </w:pPr>
      <w:r w:rsidRPr="003A13B0">
        <w:rPr>
          <w:rFonts w:ascii="Calibri" w:hAnsi="Calibri" w:cs="Arial"/>
          <w:sz w:val="22"/>
          <w:szCs w:val="22"/>
        </w:rPr>
        <w:t>Zamawiający dopuszcza możliwość na wniosek Wykonawcy przesłania jednostronnie podpisanych egzemplarzy umowy drogą korespondencyjną. W przedłożonym wniosku Wykonawca zobowiązuje się również do zwrotu tj. odesłania lub dostarczenia podpisanego egzemplarza umowy do siedziby Zamawiającego.</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Wymagania dotyczące zabezpiecz</w:t>
      </w:r>
      <w:r w:rsidR="0044383B" w:rsidRPr="003A13B0">
        <w:rPr>
          <w:rFonts w:ascii="Calibri" w:hAnsi="Calibri" w:cs="Arial"/>
          <w:b/>
          <w:sz w:val="22"/>
          <w:szCs w:val="22"/>
          <w:u w:val="single"/>
        </w:rPr>
        <w:t>enie należytego wykonania umowy</w:t>
      </w:r>
    </w:p>
    <w:p w:rsidR="003E01A2" w:rsidRPr="003A13B0" w:rsidRDefault="003E01A2" w:rsidP="006B07E0">
      <w:pPr>
        <w:spacing w:before="120"/>
        <w:ind w:left="360"/>
        <w:jc w:val="both"/>
        <w:rPr>
          <w:rFonts w:ascii="Calibri" w:hAnsi="Calibri" w:cs="Arial"/>
          <w:sz w:val="22"/>
          <w:szCs w:val="22"/>
        </w:rPr>
      </w:pPr>
      <w:r w:rsidRPr="003A13B0">
        <w:rPr>
          <w:rFonts w:ascii="Calibri" w:hAnsi="Calibri" w:cs="Arial"/>
          <w:sz w:val="22"/>
          <w:szCs w:val="22"/>
        </w:rPr>
        <w:t>Zamawiający nie wymaga wniesienia zabezpieczenia należytego wykonania umowy.</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Istotne dla stron postanowienia treści umowy – wzór umowy</w:t>
      </w:r>
    </w:p>
    <w:p w:rsidR="00280504" w:rsidRPr="00B959A9" w:rsidRDefault="0027333D" w:rsidP="00D43F8D">
      <w:pPr>
        <w:pStyle w:val="Bezodstpw"/>
        <w:numPr>
          <w:ilvl w:val="0"/>
          <w:numId w:val="21"/>
        </w:numPr>
        <w:rPr>
          <w:rFonts w:ascii="Calibri" w:hAnsi="Calibri"/>
          <w:sz w:val="22"/>
          <w:szCs w:val="22"/>
        </w:rPr>
      </w:pPr>
      <w:r w:rsidRPr="00B959A9">
        <w:rPr>
          <w:rFonts w:ascii="Calibri" w:hAnsi="Calibri"/>
          <w:sz w:val="22"/>
          <w:szCs w:val="22"/>
        </w:rPr>
        <w:t>Wzór umowy stanowi</w:t>
      </w:r>
      <w:r w:rsidR="00280504" w:rsidRPr="00B959A9">
        <w:rPr>
          <w:rFonts w:ascii="Calibri" w:hAnsi="Calibri"/>
          <w:sz w:val="22"/>
          <w:szCs w:val="22"/>
        </w:rPr>
        <w:t xml:space="preserve"> </w:t>
      </w:r>
      <w:r w:rsidR="00280504" w:rsidRPr="00B959A9">
        <w:rPr>
          <w:rFonts w:ascii="Calibri" w:hAnsi="Calibri"/>
          <w:b/>
          <w:sz w:val="22"/>
          <w:szCs w:val="22"/>
        </w:rPr>
        <w:t>zał</w:t>
      </w:r>
      <w:r w:rsidR="00230D54" w:rsidRPr="00B959A9">
        <w:rPr>
          <w:rFonts w:ascii="Calibri" w:hAnsi="Calibri"/>
          <w:b/>
          <w:sz w:val="22"/>
          <w:szCs w:val="22"/>
        </w:rPr>
        <w:t>ącznik</w:t>
      </w:r>
      <w:r w:rsidR="00280504" w:rsidRPr="00B959A9">
        <w:rPr>
          <w:rFonts w:ascii="Calibri" w:hAnsi="Calibri"/>
          <w:b/>
          <w:sz w:val="22"/>
          <w:szCs w:val="22"/>
        </w:rPr>
        <w:t xml:space="preserve"> nr </w:t>
      </w:r>
      <w:r w:rsidR="007C7D11" w:rsidRPr="00B959A9">
        <w:rPr>
          <w:rFonts w:ascii="Calibri" w:hAnsi="Calibri"/>
          <w:b/>
          <w:sz w:val="22"/>
          <w:szCs w:val="22"/>
        </w:rPr>
        <w:t>4</w:t>
      </w:r>
      <w:r w:rsidR="00B33497" w:rsidRPr="00B959A9">
        <w:rPr>
          <w:rFonts w:ascii="Calibri" w:hAnsi="Calibri"/>
          <w:sz w:val="22"/>
          <w:szCs w:val="22"/>
        </w:rPr>
        <w:t xml:space="preserve"> </w:t>
      </w:r>
      <w:r w:rsidR="00EC4A86" w:rsidRPr="00B959A9">
        <w:rPr>
          <w:rFonts w:ascii="Calibri" w:hAnsi="Calibri"/>
          <w:sz w:val="22"/>
          <w:szCs w:val="22"/>
        </w:rPr>
        <w:t>do siwz.</w:t>
      </w:r>
    </w:p>
    <w:p w:rsidR="00AA1E68" w:rsidRPr="00B959A9" w:rsidRDefault="00AA1E68" w:rsidP="00D43F8D">
      <w:pPr>
        <w:pStyle w:val="Bezodstpw"/>
        <w:numPr>
          <w:ilvl w:val="0"/>
          <w:numId w:val="21"/>
        </w:numPr>
        <w:rPr>
          <w:rFonts w:ascii="Calibri" w:hAnsi="Calibri"/>
          <w:sz w:val="22"/>
          <w:szCs w:val="22"/>
        </w:rPr>
      </w:pPr>
      <w:r w:rsidRPr="00B959A9">
        <w:rPr>
          <w:rFonts w:ascii="Calibri" w:hAnsi="Calibri"/>
          <w:sz w:val="22"/>
          <w:szCs w:val="22"/>
        </w:rPr>
        <w:t>W przypadku zawarcia umowy z Wykonawcą zagranicznym, umowa i wszelka korespondencja związana z realizacją zamówienia zostanie sporządzona i będzie prowadzona w języku polskim.</w:t>
      </w:r>
    </w:p>
    <w:p w:rsidR="00787DF9" w:rsidRPr="00B959A9" w:rsidRDefault="00787DF9" w:rsidP="00D43F8D">
      <w:pPr>
        <w:pStyle w:val="Bezodstpw"/>
        <w:numPr>
          <w:ilvl w:val="0"/>
          <w:numId w:val="21"/>
        </w:numPr>
        <w:rPr>
          <w:rFonts w:ascii="Calibri" w:hAnsi="Calibri"/>
          <w:sz w:val="22"/>
          <w:szCs w:val="22"/>
        </w:rPr>
      </w:pPr>
      <w:r w:rsidRPr="00B959A9">
        <w:rPr>
          <w:rFonts w:ascii="Calibri" w:hAnsi="Calibri"/>
          <w:sz w:val="22"/>
          <w:szCs w:val="22"/>
        </w:rPr>
        <w:t>Zamawiający dopuszcza możliwość na wniosek Wykonawcy przesłania jednostronnie podpisanych egzemplarzy umowy drogą korespondencyjną. W przedłożonym wniosku Wykonawca zobowiązuje się również do zwrotu tj. odesłania lub dostarczenia podpisanego egzemplarza umowy do siedziby Zamawiającego.</w:t>
      </w:r>
    </w:p>
    <w:p w:rsidR="00AA1E68" w:rsidRPr="00B959A9" w:rsidRDefault="00AA1E68" w:rsidP="00D43F8D">
      <w:pPr>
        <w:pStyle w:val="Bezodstpw"/>
        <w:numPr>
          <w:ilvl w:val="0"/>
          <w:numId w:val="21"/>
        </w:numPr>
        <w:rPr>
          <w:rFonts w:ascii="Calibri" w:hAnsi="Calibri"/>
          <w:sz w:val="22"/>
          <w:szCs w:val="22"/>
        </w:rPr>
      </w:pPr>
      <w:r w:rsidRPr="00B959A9">
        <w:rPr>
          <w:rFonts w:ascii="Calibri" w:hAnsi="Calibri"/>
          <w:sz w:val="22"/>
          <w:szCs w:val="22"/>
        </w:rPr>
        <w:t>Zmiany Umowy wymagają formy pisemnego aneksu, pod rygorem nieważności</w:t>
      </w:r>
      <w:r w:rsidR="00BC7C89" w:rsidRPr="00B959A9">
        <w:rPr>
          <w:rFonts w:ascii="Calibri" w:hAnsi="Calibri"/>
          <w:sz w:val="22"/>
          <w:szCs w:val="22"/>
        </w:rPr>
        <w:t>.</w:t>
      </w:r>
    </w:p>
    <w:p w:rsidR="00611A1F" w:rsidRPr="00B959A9" w:rsidRDefault="00611A1F" w:rsidP="00D43F8D">
      <w:pPr>
        <w:pStyle w:val="Bezodstpw"/>
        <w:numPr>
          <w:ilvl w:val="0"/>
          <w:numId w:val="21"/>
        </w:numPr>
        <w:rPr>
          <w:rFonts w:ascii="Calibri" w:hAnsi="Calibri"/>
          <w:color w:val="C45911"/>
          <w:sz w:val="22"/>
          <w:szCs w:val="22"/>
        </w:rPr>
      </w:pPr>
      <w:r w:rsidRPr="00B959A9">
        <w:rPr>
          <w:rFonts w:ascii="Calibri" w:hAnsi="Calibri"/>
          <w:sz w:val="22"/>
          <w:szCs w:val="22"/>
        </w:rPr>
        <w:t>Warunki dokonywania zmian w umowie:</w:t>
      </w:r>
    </w:p>
    <w:p w:rsidR="00611A1F" w:rsidRPr="00B959A9" w:rsidRDefault="00611A1F" w:rsidP="00B81E2B">
      <w:pPr>
        <w:pStyle w:val="Bezodstpw"/>
        <w:ind w:left="360"/>
        <w:rPr>
          <w:rFonts w:ascii="Calibri" w:hAnsi="Calibri"/>
          <w:sz w:val="22"/>
          <w:szCs w:val="22"/>
        </w:rPr>
      </w:pPr>
      <w:r w:rsidRPr="00B959A9">
        <w:rPr>
          <w:rFonts w:ascii="Calibri" w:hAnsi="Calibri"/>
          <w:sz w:val="22"/>
          <w:szCs w:val="22"/>
        </w:rPr>
        <w:t xml:space="preserve">Na podstawie art. 144 ust. 1 pkt 1 ustawy Zamawiający przewiduje możliwość wprowadzenia zmian postanowień zawartej umowy w stosunku do treści przedłożonej w niniejszym postępowaniu oferty, na podstawie której dokonano wyboru Wykonawcy w przypadkach wymienionych we wzorze umowy stanowiącym </w:t>
      </w:r>
      <w:r w:rsidRPr="00B959A9">
        <w:rPr>
          <w:rFonts w:ascii="Calibri" w:hAnsi="Calibri"/>
          <w:b/>
          <w:sz w:val="22"/>
          <w:szCs w:val="22"/>
        </w:rPr>
        <w:t>zał</w:t>
      </w:r>
      <w:r w:rsidR="004B14B0" w:rsidRPr="00B959A9">
        <w:rPr>
          <w:rFonts w:ascii="Calibri" w:hAnsi="Calibri"/>
          <w:b/>
          <w:sz w:val="22"/>
          <w:szCs w:val="22"/>
        </w:rPr>
        <w:t>ącznik</w:t>
      </w:r>
      <w:r w:rsidRPr="00B959A9">
        <w:rPr>
          <w:rFonts w:ascii="Calibri" w:hAnsi="Calibri"/>
          <w:b/>
          <w:sz w:val="22"/>
          <w:szCs w:val="22"/>
        </w:rPr>
        <w:t xml:space="preserve"> nr </w:t>
      </w:r>
      <w:r w:rsidR="007C7D11" w:rsidRPr="00B959A9">
        <w:rPr>
          <w:rFonts w:ascii="Calibri" w:hAnsi="Calibri"/>
          <w:b/>
          <w:sz w:val="22"/>
          <w:szCs w:val="22"/>
        </w:rPr>
        <w:t>4</w:t>
      </w:r>
      <w:r w:rsidRPr="00B959A9">
        <w:rPr>
          <w:rFonts w:ascii="Calibri" w:hAnsi="Calibri"/>
          <w:sz w:val="22"/>
          <w:szCs w:val="22"/>
        </w:rPr>
        <w:t xml:space="preserve"> do siwz.</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Pouczenie o środkach ochrony prawnej przysługujących Wykonawcy w toku postępowania o udzielenie zamówienia</w:t>
      </w:r>
    </w:p>
    <w:p w:rsidR="00611A1F" w:rsidRPr="003A13B0" w:rsidRDefault="00611A1F" w:rsidP="00D43F8D">
      <w:pPr>
        <w:numPr>
          <w:ilvl w:val="0"/>
          <w:numId w:val="4"/>
        </w:numPr>
        <w:jc w:val="both"/>
        <w:rPr>
          <w:rFonts w:ascii="Calibri" w:hAnsi="Calibri" w:cs="Arial"/>
          <w:sz w:val="22"/>
          <w:szCs w:val="22"/>
        </w:rPr>
      </w:pPr>
      <w:r w:rsidRPr="003A13B0">
        <w:rPr>
          <w:rFonts w:ascii="Calibri" w:hAnsi="Calibri" w:cs="Arial"/>
          <w:sz w:val="22"/>
          <w:szCs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611A1F" w:rsidRPr="003A13B0" w:rsidRDefault="00611A1F" w:rsidP="00D43F8D">
      <w:pPr>
        <w:numPr>
          <w:ilvl w:val="0"/>
          <w:numId w:val="4"/>
        </w:numPr>
        <w:jc w:val="both"/>
        <w:rPr>
          <w:rFonts w:ascii="Calibri" w:hAnsi="Calibri" w:cs="Arial"/>
          <w:sz w:val="22"/>
          <w:szCs w:val="22"/>
        </w:rPr>
      </w:pPr>
      <w:r w:rsidRPr="003A13B0">
        <w:rPr>
          <w:rFonts w:ascii="Calibri" w:hAnsi="Calibri" w:cs="Arial"/>
          <w:sz w:val="22"/>
          <w:szCs w:val="22"/>
        </w:rPr>
        <w:t>W przypadkach wskazanych w art. 180 ust. 2 ustawy przysługuje odwołanie od niezgodnej z przepisami ustawy czynności Zamawiającego podjętej w postępowaniu o udzielenie zamówienia lub zaniechania czynności, do której jest obowiązany na podstawie ustawy.</w:t>
      </w:r>
    </w:p>
    <w:p w:rsidR="00611A1F" w:rsidRPr="003A13B0" w:rsidRDefault="00611A1F" w:rsidP="00D43F8D">
      <w:pPr>
        <w:numPr>
          <w:ilvl w:val="0"/>
          <w:numId w:val="4"/>
        </w:numPr>
        <w:jc w:val="both"/>
        <w:rPr>
          <w:rFonts w:ascii="Calibri" w:hAnsi="Calibri" w:cs="Arial"/>
          <w:sz w:val="22"/>
          <w:szCs w:val="22"/>
        </w:rPr>
      </w:pPr>
      <w:r w:rsidRPr="003A13B0">
        <w:rPr>
          <w:rFonts w:ascii="Calibri" w:hAnsi="Calibri" w:cs="Arial"/>
          <w:sz w:val="22"/>
          <w:szCs w:val="22"/>
        </w:rPr>
        <w:t>Na orzeczenie KIO stronom oraz uczestnikom postępowania odwoławczego przysługuje skarga do sądu.</w:t>
      </w:r>
    </w:p>
    <w:p w:rsidR="001C3042" w:rsidRPr="003A13B0" w:rsidRDefault="00AA3B61"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Informacja o przewidywanych zamówieniach, o któr</w:t>
      </w:r>
      <w:r w:rsidR="00F51C12" w:rsidRPr="003A13B0">
        <w:rPr>
          <w:rFonts w:ascii="Calibri" w:hAnsi="Calibri" w:cs="Arial"/>
          <w:b/>
          <w:sz w:val="22"/>
          <w:szCs w:val="22"/>
          <w:u w:val="single"/>
        </w:rPr>
        <w:t xml:space="preserve">ych mowa w art. 67 ust. 1 pkt </w:t>
      </w:r>
      <w:r w:rsidR="00457884" w:rsidRPr="003A13B0">
        <w:rPr>
          <w:rFonts w:ascii="Calibri" w:hAnsi="Calibri" w:cs="Arial"/>
          <w:b/>
          <w:sz w:val="22"/>
          <w:szCs w:val="22"/>
          <w:u w:val="single"/>
        </w:rPr>
        <w:t>7</w:t>
      </w:r>
    </w:p>
    <w:p w:rsidR="00FE20AC" w:rsidRDefault="00FE20AC" w:rsidP="00651DDB">
      <w:pPr>
        <w:tabs>
          <w:tab w:val="left" w:pos="426"/>
        </w:tabs>
        <w:spacing w:before="120"/>
        <w:jc w:val="both"/>
        <w:rPr>
          <w:rFonts w:ascii="Calibri" w:hAnsi="Calibri" w:cs="Arial"/>
          <w:sz w:val="22"/>
          <w:szCs w:val="22"/>
        </w:rPr>
      </w:pPr>
      <w:r w:rsidRPr="003A13B0">
        <w:rPr>
          <w:rFonts w:ascii="Calibri" w:hAnsi="Calibri" w:cs="Arial"/>
          <w:sz w:val="22"/>
          <w:szCs w:val="22"/>
        </w:rPr>
        <w:t xml:space="preserve">Zamawiający </w:t>
      </w:r>
      <w:r w:rsidR="003E01A2" w:rsidRPr="003A13B0">
        <w:rPr>
          <w:rFonts w:ascii="Calibri" w:hAnsi="Calibri" w:cs="Arial"/>
          <w:sz w:val="22"/>
          <w:szCs w:val="22"/>
        </w:rPr>
        <w:t xml:space="preserve">nie </w:t>
      </w:r>
      <w:r w:rsidRPr="003A13B0">
        <w:rPr>
          <w:rFonts w:ascii="Calibri" w:hAnsi="Calibri" w:cs="Arial"/>
          <w:sz w:val="22"/>
          <w:szCs w:val="22"/>
        </w:rPr>
        <w:t>przewiduje udzieleni</w:t>
      </w:r>
      <w:r w:rsidR="00AA1E68" w:rsidRPr="003A13B0">
        <w:rPr>
          <w:rFonts w:ascii="Calibri" w:hAnsi="Calibri" w:cs="Arial"/>
          <w:sz w:val="22"/>
          <w:szCs w:val="22"/>
        </w:rPr>
        <w:t>e</w:t>
      </w:r>
      <w:r w:rsidRPr="003A13B0">
        <w:rPr>
          <w:rFonts w:ascii="Calibri" w:hAnsi="Calibri" w:cs="Arial"/>
          <w:sz w:val="22"/>
          <w:szCs w:val="22"/>
        </w:rPr>
        <w:t xml:space="preserve"> zamówień do niniejszego postępowania, o których</w:t>
      </w:r>
      <w:r w:rsidR="00457884" w:rsidRPr="003A13B0">
        <w:rPr>
          <w:rFonts w:ascii="Calibri" w:hAnsi="Calibri" w:cs="Arial"/>
          <w:sz w:val="22"/>
          <w:szCs w:val="22"/>
        </w:rPr>
        <w:t xml:space="preserve"> mowa w art. 67 ust. 1 pkt 7</w:t>
      </w:r>
      <w:r w:rsidRPr="003A13B0">
        <w:rPr>
          <w:rFonts w:ascii="Calibri" w:hAnsi="Calibri" w:cs="Arial"/>
          <w:sz w:val="22"/>
          <w:szCs w:val="22"/>
        </w:rPr>
        <w:t xml:space="preserve"> ustawy.</w:t>
      </w:r>
    </w:p>
    <w:p w:rsidR="001C3042" w:rsidRPr="003A13B0" w:rsidRDefault="005B1A8C" w:rsidP="00766FC0">
      <w:pPr>
        <w:numPr>
          <w:ilvl w:val="0"/>
          <w:numId w:val="1"/>
        </w:numPr>
        <w:ind w:left="480" w:hanging="480"/>
        <w:jc w:val="both"/>
        <w:rPr>
          <w:rFonts w:ascii="Calibri" w:hAnsi="Calibri" w:cs="Arial"/>
          <w:b/>
          <w:sz w:val="22"/>
          <w:szCs w:val="22"/>
          <w:u w:val="single"/>
        </w:rPr>
      </w:pPr>
      <w:r w:rsidRPr="003A13B0">
        <w:rPr>
          <w:rFonts w:ascii="Calibri" w:hAnsi="Calibri" w:cs="Arial"/>
          <w:b/>
          <w:sz w:val="22"/>
          <w:szCs w:val="22"/>
          <w:u w:val="single"/>
        </w:rPr>
        <w:t>Oferty wariantowe</w:t>
      </w:r>
    </w:p>
    <w:p w:rsidR="001C3042" w:rsidRDefault="001C3042" w:rsidP="00766FC0">
      <w:pPr>
        <w:tabs>
          <w:tab w:val="left" w:pos="426"/>
        </w:tabs>
        <w:jc w:val="both"/>
        <w:rPr>
          <w:rFonts w:ascii="Calibri" w:hAnsi="Calibri" w:cs="Arial"/>
          <w:sz w:val="22"/>
          <w:szCs w:val="22"/>
        </w:rPr>
      </w:pPr>
      <w:r w:rsidRPr="003A13B0">
        <w:rPr>
          <w:rFonts w:ascii="Calibri" w:hAnsi="Calibri" w:cs="Arial"/>
          <w:sz w:val="22"/>
          <w:szCs w:val="22"/>
        </w:rPr>
        <w:t>Zamawiający nie dopuszcza możliwości składania oferty wariantowej.</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Udział podwykonawców w realizacji zamówienia</w:t>
      </w:r>
    </w:p>
    <w:p w:rsidR="00032D6A" w:rsidRDefault="00B2585D" w:rsidP="00B2585D">
      <w:pPr>
        <w:jc w:val="both"/>
        <w:rPr>
          <w:rFonts w:ascii="Calibri" w:hAnsi="Calibri" w:cs="Arial"/>
          <w:sz w:val="22"/>
          <w:szCs w:val="22"/>
        </w:rPr>
      </w:pPr>
      <w:r w:rsidRPr="003A13B0">
        <w:rPr>
          <w:rFonts w:ascii="Calibri" w:hAnsi="Calibri" w:cs="Arial"/>
          <w:sz w:val="22"/>
          <w:szCs w:val="22"/>
        </w:rPr>
        <w:t>Przed przystąpieniem do wykonania zamówienia Wykonawca zobowiązany jest, o ile są już znane, podać nazwy albo imiona i nazwiska oraz dane kontaktowe podwykonawców i osób do kontaktu z nimi, zaangażowanych w wykonanie przedmiotu umowy. Brak przekazania przed podpisaniem umowy będzie jednoznaczny z odmową podpisania umowy przez Wykonawcę. Wykonawca zawiadamia Zamawiającego o wszelkich zmianach danych, o których mowa w zdaniu pierwszym, w trakcie realizacji zamówienia, a także przekazuje informacje na temat nowych podwykonawców, którym w późniejszym okresie zamierza powierzyć realizację przedmiotu umowy</w:t>
      </w:r>
    </w:p>
    <w:p w:rsidR="00032D6A" w:rsidRPr="00032D6A" w:rsidRDefault="00032D6A" w:rsidP="00032D6A">
      <w:pPr>
        <w:numPr>
          <w:ilvl w:val="0"/>
          <w:numId w:val="1"/>
        </w:numPr>
        <w:ind w:hanging="368"/>
        <w:jc w:val="both"/>
        <w:rPr>
          <w:rFonts w:ascii="Calibri" w:hAnsi="Calibri" w:cs="Arial"/>
          <w:b/>
          <w:sz w:val="22"/>
          <w:szCs w:val="22"/>
          <w:u w:val="single"/>
        </w:rPr>
      </w:pPr>
      <w:r w:rsidRPr="00032D6A">
        <w:rPr>
          <w:rFonts w:ascii="Calibri" w:hAnsi="Calibri" w:cs="Arial"/>
          <w:b/>
          <w:sz w:val="22"/>
          <w:szCs w:val="22"/>
          <w:u w:val="single"/>
        </w:rPr>
        <w:lastRenderedPageBreak/>
        <w:t>Informacje dodatkowe:</w:t>
      </w:r>
    </w:p>
    <w:p w:rsidR="00032D6A" w:rsidRPr="00032D6A" w:rsidRDefault="00032D6A" w:rsidP="00032D6A">
      <w:pPr>
        <w:jc w:val="both"/>
        <w:rPr>
          <w:rFonts w:ascii="Calibri" w:hAnsi="Calibri" w:cs="Arial"/>
          <w:sz w:val="22"/>
          <w:szCs w:val="22"/>
        </w:rPr>
      </w:pPr>
      <w:r w:rsidRPr="00032D6A">
        <w:rPr>
          <w:rFonts w:ascii="Calibri" w:hAnsi="Calibr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osoby fizyczne, których dane osobowe pozyskał w związku z prowadzonym postępowaniem, że: </w:t>
      </w:r>
    </w:p>
    <w:p w:rsidR="00032D6A" w:rsidRPr="00032D6A" w:rsidRDefault="00032D6A" w:rsidP="00032D6A">
      <w:pPr>
        <w:numPr>
          <w:ilvl w:val="1"/>
          <w:numId w:val="45"/>
        </w:numPr>
        <w:jc w:val="both"/>
        <w:rPr>
          <w:rFonts w:ascii="Calibri" w:hAnsi="Calibri" w:cs="Arial"/>
          <w:sz w:val="22"/>
          <w:szCs w:val="22"/>
        </w:rPr>
      </w:pPr>
      <w:r w:rsidRPr="00032D6A">
        <w:rPr>
          <w:rFonts w:ascii="Calibri" w:hAnsi="Calibri" w:cs="Arial"/>
          <w:sz w:val="22"/>
          <w:szCs w:val="22"/>
        </w:rPr>
        <w:t xml:space="preserve">administratorem danych osobowych jest Samodzielny Publiczny Zakład Opieki Zdrowotnej Uniwersytecka Klinika Stomatologiczna w Krakowie, ul. Montelupich 4, 31-155 Kraków, </w:t>
      </w:r>
      <w:proofErr w:type="spellStart"/>
      <w:r w:rsidRPr="00032D6A">
        <w:rPr>
          <w:rFonts w:ascii="Calibri" w:hAnsi="Calibri" w:cs="Arial"/>
          <w:sz w:val="22"/>
          <w:szCs w:val="22"/>
        </w:rPr>
        <w:t>tel</w:t>
      </w:r>
      <w:proofErr w:type="spellEnd"/>
      <w:r w:rsidRPr="00032D6A">
        <w:rPr>
          <w:rFonts w:ascii="Calibri" w:hAnsi="Calibri" w:cs="Arial"/>
          <w:sz w:val="22"/>
          <w:szCs w:val="22"/>
        </w:rPr>
        <w:t xml:space="preserve">: 012 424 54 24, fax.: 012 424 54 90, adres e-mail: </w:t>
      </w:r>
      <w:hyperlink r:id="rId12" w:history="1">
        <w:r w:rsidRPr="00032D6A">
          <w:rPr>
            <w:rStyle w:val="Hipercze"/>
            <w:rFonts w:ascii="Calibri" w:hAnsi="Calibri" w:cs="Arial"/>
            <w:sz w:val="22"/>
            <w:szCs w:val="22"/>
          </w:rPr>
          <w:t>sekretariat@uks.com.pl</w:t>
        </w:r>
      </w:hyperlink>
      <w:r w:rsidRPr="00032D6A">
        <w:rPr>
          <w:rFonts w:ascii="Calibri" w:hAnsi="Calibri" w:cs="Arial"/>
          <w:sz w:val="22"/>
          <w:szCs w:val="22"/>
        </w:rPr>
        <w:t>;</w:t>
      </w:r>
    </w:p>
    <w:p w:rsidR="00032D6A" w:rsidRPr="00032D6A" w:rsidRDefault="00032D6A" w:rsidP="00032D6A">
      <w:pPr>
        <w:numPr>
          <w:ilvl w:val="1"/>
          <w:numId w:val="45"/>
        </w:numPr>
        <w:jc w:val="both"/>
        <w:rPr>
          <w:rFonts w:ascii="Calibri" w:hAnsi="Calibri" w:cs="Arial"/>
          <w:sz w:val="22"/>
          <w:szCs w:val="22"/>
        </w:rPr>
      </w:pPr>
      <w:r w:rsidRPr="00032D6A">
        <w:rPr>
          <w:rFonts w:ascii="Calibri" w:hAnsi="Calibri" w:cs="Arial"/>
          <w:sz w:val="22"/>
          <w:szCs w:val="22"/>
        </w:rPr>
        <w:t xml:space="preserve">Dane kontaktowe Inspektora Ochrony Danych:  tel. 12/ 424-55- 01, e-mail: </w:t>
      </w:r>
      <w:hyperlink r:id="rId13" w:history="1">
        <w:r w:rsidRPr="00032D6A">
          <w:rPr>
            <w:rStyle w:val="Hipercze"/>
            <w:rFonts w:ascii="Calibri" w:hAnsi="Calibri" w:cs="Arial"/>
            <w:sz w:val="22"/>
            <w:szCs w:val="22"/>
          </w:rPr>
          <w:t>iod@uks.com.pl</w:t>
        </w:r>
      </w:hyperlink>
      <w:r w:rsidRPr="00032D6A">
        <w:rPr>
          <w:rFonts w:ascii="Calibri" w:hAnsi="Calibri" w:cs="Arial"/>
          <w:sz w:val="22"/>
          <w:szCs w:val="22"/>
        </w:rPr>
        <w:t>;</w:t>
      </w:r>
    </w:p>
    <w:p w:rsidR="00032D6A" w:rsidRPr="00032D6A" w:rsidRDefault="00032D6A" w:rsidP="00032D6A">
      <w:pPr>
        <w:numPr>
          <w:ilvl w:val="1"/>
          <w:numId w:val="45"/>
        </w:numPr>
        <w:jc w:val="both"/>
        <w:rPr>
          <w:rFonts w:ascii="Calibri" w:hAnsi="Calibri" w:cs="Arial"/>
          <w:b/>
          <w:sz w:val="22"/>
          <w:szCs w:val="22"/>
        </w:rPr>
      </w:pPr>
      <w:r w:rsidRPr="00032D6A">
        <w:rPr>
          <w:rFonts w:ascii="Calibri" w:hAnsi="Calibri" w:cs="Arial"/>
          <w:sz w:val="22"/>
          <w:szCs w:val="22"/>
        </w:rPr>
        <w:t>dane osobowe przetwarzane będą na podstawie art. 6 ust. 1 lit. b i c</w:t>
      </w:r>
      <w:r w:rsidRPr="00032D6A">
        <w:rPr>
          <w:rFonts w:ascii="Calibri" w:hAnsi="Calibri" w:cs="Arial"/>
          <w:i/>
          <w:sz w:val="22"/>
          <w:szCs w:val="22"/>
        </w:rPr>
        <w:t xml:space="preserve"> </w:t>
      </w:r>
      <w:r w:rsidRPr="00032D6A">
        <w:rPr>
          <w:rFonts w:ascii="Calibri" w:hAnsi="Calibri" w:cs="Arial"/>
          <w:sz w:val="22"/>
          <w:szCs w:val="22"/>
        </w:rPr>
        <w:t xml:space="preserve">RODO w celu związanym z postępowaniem o udzielenie zamówienia publicznego nt. </w:t>
      </w:r>
      <w:r w:rsidRPr="00032D6A">
        <w:rPr>
          <w:rFonts w:ascii="Calibri" w:hAnsi="Calibri" w:cs="Arial"/>
          <w:b/>
          <w:sz w:val="22"/>
          <w:szCs w:val="22"/>
        </w:rPr>
        <w:t>„Sukcesywna leków i wyrobów medycznych”</w:t>
      </w:r>
      <w:r w:rsidRPr="00032D6A">
        <w:rPr>
          <w:rFonts w:ascii="Calibri" w:hAnsi="Calibri" w:cs="Arial"/>
          <w:b/>
          <w:bCs/>
          <w:i/>
          <w:iCs/>
          <w:sz w:val="22"/>
          <w:szCs w:val="22"/>
        </w:rPr>
        <w:t>,</w:t>
      </w:r>
      <w:r w:rsidRPr="00032D6A">
        <w:rPr>
          <w:rFonts w:ascii="Calibri" w:hAnsi="Calibri" w:cs="Arial"/>
          <w:sz w:val="22"/>
          <w:szCs w:val="22"/>
        </w:rPr>
        <w:t xml:space="preserve"> Sprawa nr: DZP-271-</w:t>
      </w:r>
      <w:r>
        <w:rPr>
          <w:rFonts w:ascii="Calibri" w:hAnsi="Calibri" w:cs="Arial"/>
          <w:sz w:val="22"/>
          <w:szCs w:val="22"/>
        </w:rPr>
        <w:t>409</w:t>
      </w:r>
      <w:r w:rsidRPr="00032D6A">
        <w:rPr>
          <w:rFonts w:ascii="Calibri" w:hAnsi="Calibri" w:cs="Arial"/>
          <w:sz w:val="22"/>
          <w:szCs w:val="22"/>
        </w:rPr>
        <w:t>/19.</w:t>
      </w:r>
      <w:r w:rsidRPr="00032D6A">
        <w:rPr>
          <w:rFonts w:ascii="Calibri" w:hAnsi="Calibri" w:cs="Arial"/>
          <w:i/>
          <w:sz w:val="22"/>
          <w:szCs w:val="22"/>
        </w:rPr>
        <w:t xml:space="preserve"> </w:t>
      </w:r>
      <w:r w:rsidRPr="00032D6A">
        <w:rPr>
          <w:rFonts w:ascii="Calibri" w:hAnsi="Calibri" w:cs="Arial"/>
          <w:sz w:val="22"/>
          <w:szCs w:val="22"/>
        </w:rPr>
        <w:t>prowadzonym w trybie przetargu nieograniczonego;</w:t>
      </w:r>
    </w:p>
    <w:p w:rsidR="00032D6A" w:rsidRPr="00032D6A" w:rsidRDefault="00032D6A" w:rsidP="00032D6A">
      <w:pPr>
        <w:numPr>
          <w:ilvl w:val="1"/>
          <w:numId w:val="45"/>
        </w:numPr>
        <w:jc w:val="both"/>
        <w:rPr>
          <w:rFonts w:ascii="Calibri" w:hAnsi="Calibri" w:cs="Arial"/>
          <w:sz w:val="22"/>
          <w:szCs w:val="22"/>
        </w:rPr>
      </w:pPr>
      <w:r w:rsidRPr="00032D6A">
        <w:rPr>
          <w:rFonts w:ascii="Calibri" w:hAnsi="Calibri" w:cs="Arial"/>
          <w:sz w:val="22"/>
          <w:szCs w:val="22"/>
        </w:rPr>
        <w:t xml:space="preserve">odbiorcami danych osobowych będą osoby lub podmioty, które biorą udział w postępowaniu o udzielenie zamówienia lub w którymkolwiek z etapów w/w postępowania  zostanie udostępniona im dokumentacja postępowania w oparciu o art. 8 oraz art. 96 ust. 3 ustawy;  </w:t>
      </w:r>
    </w:p>
    <w:p w:rsidR="00032D6A" w:rsidRPr="00032D6A" w:rsidRDefault="00032D6A" w:rsidP="00032D6A">
      <w:pPr>
        <w:numPr>
          <w:ilvl w:val="1"/>
          <w:numId w:val="45"/>
        </w:numPr>
        <w:jc w:val="both"/>
        <w:rPr>
          <w:rFonts w:ascii="Calibri" w:hAnsi="Calibri" w:cs="Arial"/>
          <w:sz w:val="22"/>
          <w:szCs w:val="22"/>
        </w:rPr>
      </w:pPr>
      <w:r w:rsidRPr="00032D6A">
        <w:rPr>
          <w:rFonts w:ascii="Calibri" w:hAnsi="Calibri" w:cs="Arial"/>
          <w:sz w:val="22"/>
          <w:szCs w:val="22"/>
        </w:rPr>
        <w:t>dane osobowe będą przetwarzane przez czas trwania umowy, a po jej zakończeniu do czasu wygaśnięcia wzajemnych roszczeń Stron oraz przez okres wymagany przepisami Archiwum Zakładowego;</w:t>
      </w:r>
    </w:p>
    <w:p w:rsidR="00032D6A" w:rsidRPr="00032D6A" w:rsidRDefault="00032D6A" w:rsidP="00032D6A">
      <w:pPr>
        <w:numPr>
          <w:ilvl w:val="1"/>
          <w:numId w:val="45"/>
        </w:numPr>
        <w:jc w:val="both"/>
        <w:rPr>
          <w:rFonts w:ascii="Calibri" w:hAnsi="Calibri" w:cs="Arial"/>
          <w:sz w:val="22"/>
          <w:szCs w:val="22"/>
        </w:rPr>
      </w:pPr>
      <w:r w:rsidRPr="00032D6A">
        <w:rPr>
          <w:rFonts w:ascii="Calibri" w:hAnsi="Calibri" w:cs="Arial"/>
          <w:sz w:val="22"/>
          <w:szCs w:val="22"/>
        </w:rPr>
        <w:t xml:space="preserve">obowiązek podania danych osobowych jest wymogiem ustawowym określonym </w:t>
      </w:r>
      <w:r w:rsidR="00436698">
        <w:rPr>
          <w:rFonts w:ascii="Calibri" w:hAnsi="Calibri" w:cs="Arial"/>
          <w:sz w:val="22"/>
          <w:szCs w:val="22"/>
        </w:rPr>
        <w:t>w przepisach ustawy</w:t>
      </w:r>
      <w:r w:rsidRPr="00032D6A">
        <w:rPr>
          <w:rFonts w:ascii="Calibri" w:hAnsi="Calibri" w:cs="Arial"/>
          <w:sz w:val="22"/>
          <w:szCs w:val="22"/>
        </w:rPr>
        <w:t xml:space="preserve">, związanym z udziałem w postępowaniu o udzielenie zamówienia publicznego; konsekwencje niepodania określonych danych wynikają z ustawy;  </w:t>
      </w:r>
    </w:p>
    <w:p w:rsidR="00032D6A" w:rsidRPr="00032D6A" w:rsidRDefault="00032D6A" w:rsidP="00032D6A">
      <w:pPr>
        <w:numPr>
          <w:ilvl w:val="1"/>
          <w:numId w:val="45"/>
        </w:numPr>
        <w:jc w:val="both"/>
        <w:rPr>
          <w:rFonts w:ascii="Calibri" w:hAnsi="Calibri" w:cs="Arial"/>
          <w:sz w:val="22"/>
          <w:szCs w:val="22"/>
        </w:rPr>
      </w:pPr>
      <w:r w:rsidRPr="00032D6A">
        <w:rPr>
          <w:rFonts w:ascii="Calibri" w:hAnsi="Calibri" w:cs="Arial"/>
          <w:sz w:val="22"/>
          <w:szCs w:val="22"/>
        </w:rPr>
        <w:t>w odniesieniu do danych osobowych decyzje nie będą podejmowane w sposób zautomatyzowany, stosownie do art. 22 RODO;</w:t>
      </w:r>
    </w:p>
    <w:p w:rsidR="00032D6A" w:rsidRPr="00032D6A" w:rsidRDefault="00032D6A" w:rsidP="00032D6A">
      <w:pPr>
        <w:numPr>
          <w:ilvl w:val="1"/>
          <w:numId w:val="45"/>
        </w:numPr>
        <w:jc w:val="both"/>
        <w:rPr>
          <w:rFonts w:ascii="Calibri" w:hAnsi="Calibri" w:cs="Arial"/>
          <w:i/>
          <w:sz w:val="22"/>
          <w:szCs w:val="22"/>
        </w:rPr>
      </w:pPr>
      <w:r w:rsidRPr="00032D6A">
        <w:rPr>
          <w:rFonts w:ascii="Calibri" w:hAnsi="Calibri" w:cs="Arial"/>
          <w:sz w:val="22"/>
          <w:szCs w:val="22"/>
        </w:rPr>
        <w:t>osoba, której pozyskane dane osobowe dotyczą, posiada prawo dostępu do treści swoich danych oraz prawo ich sprostowania, usunięcia, ograniczenia przetwarzania, prawo do przenoszenia danych, prawo wniesienia sprzeciwu wobec przetwarzania;</w:t>
      </w:r>
    </w:p>
    <w:p w:rsidR="00032D6A" w:rsidRPr="00032D6A" w:rsidRDefault="00032D6A" w:rsidP="00032D6A">
      <w:pPr>
        <w:jc w:val="both"/>
        <w:rPr>
          <w:rFonts w:ascii="Calibri" w:hAnsi="Calibri" w:cs="Arial"/>
          <w:sz w:val="22"/>
          <w:szCs w:val="22"/>
        </w:rPr>
      </w:pPr>
      <w:r w:rsidRPr="00032D6A">
        <w:rPr>
          <w:rFonts w:ascii="Calibri" w:hAnsi="Calibri" w:cs="Arial"/>
          <w:sz w:val="22"/>
          <w:szCs w:val="22"/>
        </w:rPr>
        <w:t>Skorzystanie z prawa do sprostowania nie może skutkować zmianą wyniku postępowania o udzielenie zamówienia publicznego ani zmianą postanowień umowy w zakresie niezgodnym z ustaw</w:t>
      </w:r>
      <w:r w:rsidR="00436698">
        <w:rPr>
          <w:rFonts w:ascii="Calibri" w:hAnsi="Calibri" w:cs="Arial"/>
          <w:sz w:val="22"/>
          <w:szCs w:val="22"/>
        </w:rPr>
        <w:t>ą</w:t>
      </w:r>
      <w:r w:rsidRPr="00032D6A">
        <w:rPr>
          <w:rFonts w:ascii="Calibri" w:hAnsi="Calibri" w:cs="Arial"/>
          <w:sz w:val="22"/>
          <w:szCs w:val="22"/>
        </w:rPr>
        <w:t xml:space="preserve"> oraz nie może naruszać integralności protokołu oraz jego załączników.</w:t>
      </w:r>
    </w:p>
    <w:p w:rsidR="00032D6A" w:rsidRPr="00032D6A" w:rsidRDefault="00032D6A" w:rsidP="00032D6A">
      <w:pPr>
        <w:jc w:val="both"/>
        <w:rPr>
          <w:rFonts w:ascii="Calibri" w:hAnsi="Calibri" w:cs="Arial"/>
          <w:sz w:val="22"/>
          <w:szCs w:val="22"/>
        </w:rPr>
      </w:pPr>
      <w:r w:rsidRPr="00032D6A">
        <w:rPr>
          <w:rFonts w:ascii="Calibri" w:hAnsi="Calibri"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32D6A" w:rsidRPr="00032D6A" w:rsidRDefault="00032D6A" w:rsidP="00032D6A">
      <w:pPr>
        <w:jc w:val="both"/>
        <w:rPr>
          <w:rFonts w:ascii="Calibri" w:hAnsi="Calibri" w:cs="Arial"/>
          <w:i/>
          <w:sz w:val="22"/>
          <w:szCs w:val="22"/>
        </w:rPr>
      </w:pPr>
      <w:r w:rsidRPr="00032D6A">
        <w:rPr>
          <w:rFonts w:ascii="Calibri" w:hAnsi="Calibri" w:cs="Arial"/>
          <w:i/>
          <w:sz w:val="22"/>
          <w:szCs w:val="22"/>
        </w:rPr>
        <w:t>Na Wykonawcy zgodnie z art. 14 RODO ciąży obowiązek</w:t>
      </w:r>
      <w:r w:rsidRPr="00032D6A">
        <w:rPr>
          <w:rFonts w:ascii="Calibri" w:hAnsi="Calibri" w:cs="Arial"/>
          <w:b/>
          <w:i/>
          <w:sz w:val="22"/>
          <w:szCs w:val="22"/>
          <w:u w:val="single"/>
        </w:rPr>
        <w:t xml:space="preserve"> </w:t>
      </w:r>
      <w:r w:rsidRPr="00032D6A">
        <w:rPr>
          <w:rFonts w:ascii="Calibri" w:hAnsi="Calibri" w:cs="Arial"/>
          <w:i/>
          <w:sz w:val="22"/>
          <w:szCs w:val="22"/>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rsidR="001C3042" w:rsidRPr="003A13B0" w:rsidRDefault="001C3042" w:rsidP="006B07E0">
      <w:pPr>
        <w:numPr>
          <w:ilvl w:val="0"/>
          <w:numId w:val="1"/>
        </w:numPr>
        <w:spacing w:before="120"/>
        <w:ind w:left="480" w:hanging="480"/>
        <w:jc w:val="both"/>
        <w:rPr>
          <w:rFonts w:ascii="Calibri" w:hAnsi="Calibri" w:cs="Arial"/>
          <w:b/>
          <w:sz w:val="22"/>
          <w:szCs w:val="22"/>
          <w:u w:val="single"/>
        </w:rPr>
      </w:pPr>
      <w:r w:rsidRPr="003A13B0">
        <w:rPr>
          <w:rFonts w:ascii="Calibri" w:hAnsi="Calibri" w:cs="Arial"/>
          <w:b/>
          <w:sz w:val="22"/>
          <w:szCs w:val="22"/>
          <w:u w:val="single"/>
        </w:rPr>
        <w:t>Wykaz załączników do siwz</w:t>
      </w:r>
      <w:r w:rsidR="00641E47" w:rsidRPr="003A13B0">
        <w:rPr>
          <w:rFonts w:ascii="Calibri" w:hAnsi="Calibri" w:cs="Arial"/>
          <w:b/>
          <w:sz w:val="22"/>
          <w:szCs w:val="22"/>
          <w:u w:val="single"/>
        </w:rPr>
        <w:t xml:space="preserve"> </w:t>
      </w:r>
    </w:p>
    <w:p w:rsidR="006B07E0" w:rsidRPr="002A287E" w:rsidRDefault="006B07E0" w:rsidP="002A287E">
      <w:pPr>
        <w:pStyle w:val="Bezodstpw"/>
        <w:rPr>
          <w:rFonts w:asciiTheme="minorHAnsi" w:hAnsiTheme="minorHAnsi"/>
          <w:sz w:val="18"/>
          <w:szCs w:val="18"/>
        </w:rPr>
      </w:pPr>
      <w:r w:rsidRPr="002A287E">
        <w:rPr>
          <w:rFonts w:asciiTheme="minorHAnsi" w:hAnsiTheme="minorHAnsi"/>
          <w:sz w:val="18"/>
          <w:szCs w:val="18"/>
        </w:rPr>
        <w:t>Załącznik nr 1 - Formularz oferty,</w:t>
      </w:r>
    </w:p>
    <w:p w:rsidR="00611A1F" w:rsidRPr="002A287E" w:rsidRDefault="00706AAA" w:rsidP="002A287E">
      <w:pPr>
        <w:pStyle w:val="Bezodstpw"/>
        <w:rPr>
          <w:rFonts w:asciiTheme="minorHAnsi" w:hAnsiTheme="minorHAnsi"/>
          <w:sz w:val="18"/>
          <w:szCs w:val="18"/>
        </w:rPr>
      </w:pPr>
      <w:r w:rsidRPr="002A287E">
        <w:rPr>
          <w:rFonts w:asciiTheme="minorHAnsi" w:hAnsiTheme="minorHAnsi"/>
          <w:sz w:val="18"/>
          <w:szCs w:val="18"/>
        </w:rPr>
        <w:t xml:space="preserve">Załącznik nr 2 - </w:t>
      </w:r>
      <w:r w:rsidR="00611A1F" w:rsidRPr="002A287E">
        <w:rPr>
          <w:rFonts w:asciiTheme="minorHAnsi" w:hAnsiTheme="minorHAnsi"/>
          <w:sz w:val="18"/>
          <w:szCs w:val="18"/>
        </w:rPr>
        <w:t xml:space="preserve">Oświadczenie o niepodleganiu wykluczeniu oraz spełnianiu warunków udziału </w:t>
      </w:r>
      <w:r w:rsidR="00FD5945" w:rsidRPr="002A287E">
        <w:rPr>
          <w:rFonts w:asciiTheme="minorHAnsi" w:hAnsiTheme="minorHAnsi"/>
          <w:sz w:val="18"/>
          <w:szCs w:val="18"/>
        </w:rPr>
        <w:br/>
      </w:r>
      <w:r w:rsidR="00611A1F" w:rsidRPr="002A287E">
        <w:rPr>
          <w:rFonts w:asciiTheme="minorHAnsi" w:hAnsiTheme="minorHAnsi"/>
          <w:sz w:val="18"/>
          <w:szCs w:val="18"/>
        </w:rPr>
        <w:t>w postępowaniu,</w:t>
      </w:r>
    </w:p>
    <w:p w:rsidR="008C280D" w:rsidRPr="002A287E" w:rsidRDefault="006B07E0" w:rsidP="002A287E">
      <w:pPr>
        <w:pStyle w:val="Bezodstpw"/>
        <w:rPr>
          <w:rFonts w:asciiTheme="minorHAnsi" w:hAnsiTheme="minorHAnsi"/>
          <w:sz w:val="18"/>
          <w:szCs w:val="18"/>
        </w:rPr>
      </w:pPr>
      <w:r w:rsidRPr="002A287E">
        <w:rPr>
          <w:rFonts w:asciiTheme="minorHAnsi" w:hAnsiTheme="minorHAnsi"/>
          <w:sz w:val="18"/>
          <w:szCs w:val="18"/>
        </w:rPr>
        <w:t xml:space="preserve">Załącznik nr 3 </w:t>
      </w:r>
      <w:r w:rsidR="00A64782" w:rsidRPr="002A287E">
        <w:rPr>
          <w:rFonts w:asciiTheme="minorHAnsi" w:hAnsiTheme="minorHAnsi"/>
          <w:sz w:val="18"/>
          <w:szCs w:val="18"/>
        </w:rPr>
        <w:t>–</w:t>
      </w:r>
      <w:r w:rsidR="00026C34" w:rsidRPr="002A287E">
        <w:rPr>
          <w:rFonts w:asciiTheme="minorHAnsi" w:hAnsiTheme="minorHAnsi"/>
          <w:sz w:val="18"/>
          <w:szCs w:val="18"/>
        </w:rPr>
        <w:t xml:space="preserve"> </w:t>
      </w:r>
      <w:r w:rsidR="00355D2F" w:rsidRPr="002A287E">
        <w:rPr>
          <w:rFonts w:asciiTheme="minorHAnsi" w:hAnsiTheme="minorHAnsi"/>
          <w:sz w:val="18"/>
          <w:szCs w:val="18"/>
        </w:rPr>
        <w:t xml:space="preserve">szczegółowy </w:t>
      </w:r>
      <w:r w:rsidR="00A64782" w:rsidRPr="002A287E">
        <w:rPr>
          <w:rFonts w:asciiTheme="minorHAnsi" w:hAnsiTheme="minorHAnsi"/>
          <w:sz w:val="18"/>
          <w:szCs w:val="18"/>
        </w:rPr>
        <w:t>opis przedmiotu zamówienia (SOPZ)</w:t>
      </w:r>
      <w:r w:rsidR="00026C34" w:rsidRPr="002A287E">
        <w:rPr>
          <w:rFonts w:asciiTheme="minorHAnsi" w:hAnsiTheme="minorHAnsi"/>
          <w:sz w:val="18"/>
          <w:szCs w:val="18"/>
        </w:rPr>
        <w:t xml:space="preserve"> dla Pakietu nr 1</w:t>
      </w:r>
      <w:r w:rsidR="008C280D" w:rsidRPr="002A287E">
        <w:rPr>
          <w:rFonts w:asciiTheme="minorHAnsi" w:hAnsiTheme="minorHAnsi"/>
          <w:sz w:val="18"/>
          <w:szCs w:val="18"/>
        </w:rPr>
        <w:t>,2 i 3</w:t>
      </w:r>
    </w:p>
    <w:p w:rsidR="006B07E0" w:rsidRPr="002A287E" w:rsidRDefault="006B07E0" w:rsidP="002A287E">
      <w:pPr>
        <w:pStyle w:val="Bezodstpw"/>
        <w:rPr>
          <w:rFonts w:asciiTheme="minorHAnsi" w:hAnsiTheme="minorHAnsi"/>
          <w:sz w:val="18"/>
          <w:szCs w:val="18"/>
        </w:rPr>
      </w:pPr>
      <w:r w:rsidRPr="002A287E">
        <w:rPr>
          <w:rFonts w:asciiTheme="minorHAnsi" w:hAnsiTheme="minorHAnsi"/>
          <w:sz w:val="18"/>
          <w:szCs w:val="18"/>
        </w:rPr>
        <w:t xml:space="preserve">Załącznik nr </w:t>
      </w:r>
      <w:r w:rsidR="00EB3FE0" w:rsidRPr="002A287E">
        <w:rPr>
          <w:rFonts w:asciiTheme="minorHAnsi" w:hAnsiTheme="minorHAnsi"/>
          <w:sz w:val="18"/>
          <w:szCs w:val="18"/>
        </w:rPr>
        <w:t>4</w:t>
      </w:r>
      <w:r w:rsidR="00074EA5" w:rsidRPr="002A287E">
        <w:rPr>
          <w:rFonts w:asciiTheme="minorHAnsi" w:hAnsiTheme="minorHAnsi"/>
          <w:sz w:val="18"/>
          <w:szCs w:val="18"/>
        </w:rPr>
        <w:t xml:space="preserve"> - </w:t>
      </w:r>
      <w:r w:rsidRPr="002A287E">
        <w:rPr>
          <w:rFonts w:asciiTheme="minorHAnsi" w:hAnsiTheme="minorHAnsi"/>
          <w:sz w:val="18"/>
          <w:szCs w:val="18"/>
        </w:rPr>
        <w:t>Umowa dostawy (wzór),</w:t>
      </w:r>
    </w:p>
    <w:p w:rsidR="006B07E0" w:rsidRPr="002A287E" w:rsidRDefault="006B07E0" w:rsidP="002A287E">
      <w:pPr>
        <w:pStyle w:val="Bezodstpw"/>
        <w:rPr>
          <w:rFonts w:asciiTheme="minorHAnsi" w:hAnsiTheme="minorHAnsi"/>
          <w:sz w:val="18"/>
          <w:szCs w:val="18"/>
        </w:rPr>
      </w:pPr>
      <w:r w:rsidRPr="002A287E">
        <w:rPr>
          <w:rFonts w:asciiTheme="minorHAnsi" w:hAnsiTheme="minorHAnsi"/>
          <w:sz w:val="18"/>
          <w:szCs w:val="18"/>
        </w:rPr>
        <w:t xml:space="preserve">Załącznik nr </w:t>
      </w:r>
      <w:r w:rsidR="00EB3FE0" w:rsidRPr="002A287E">
        <w:rPr>
          <w:rFonts w:asciiTheme="minorHAnsi" w:hAnsiTheme="minorHAnsi"/>
          <w:sz w:val="18"/>
          <w:szCs w:val="18"/>
        </w:rPr>
        <w:t>5</w:t>
      </w:r>
      <w:r w:rsidRPr="002A287E">
        <w:rPr>
          <w:rFonts w:asciiTheme="minorHAnsi" w:hAnsiTheme="minorHAnsi"/>
          <w:sz w:val="18"/>
          <w:szCs w:val="18"/>
        </w:rPr>
        <w:t xml:space="preserve"> - Wykaz </w:t>
      </w:r>
      <w:r w:rsidR="00ED3AF3" w:rsidRPr="002A287E">
        <w:rPr>
          <w:rFonts w:asciiTheme="minorHAnsi" w:hAnsiTheme="minorHAnsi"/>
          <w:sz w:val="18"/>
          <w:szCs w:val="18"/>
        </w:rPr>
        <w:t>dostaw</w:t>
      </w:r>
      <w:r w:rsidRPr="002A287E">
        <w:rPr>
          <w:rFonts w:asciiTheme="minorHAnsi" w:hAnsiTheme="minorHAnsi"/>
          <w:sz w:val="18"/>
          <w:szCs w:val="18"/>
        </w:rPr>
        <w:t>,</w:t>
      </w:r>
    </w:p>
    <w:p w:rsidR="006B07E0" w:rsidRPr="002A287E" w:rsidRDefault="006B07E0" w:rsidP="002A287E">
      <w:pPr>
        <w:pStyle w:val="Bezodstpw"/>
        <w:rPr>
          <w:rFonts w:asciiTheme="minorHAnsi" w:hAnsiTheme="minorHAnsi"/>
          <w:sz w:val="18"/>
          <w:szCs w:val="18"/>
        </w:rPr>
      </w:pPr>
      <w:r w:rsidRPr="002A287E">
        <w:rPr>
          <w:rFonts w:asciiTheme="minorHAnsi" w:hAnsiTheme="minorHAnsi"/>
          <w:sz w:val="18"/>
          <w:szCs w:val="18"/>
        </w:rPr>
        <w:t xml:space="preserve">Załącznik nr </w:t>
      </w:r>
      <w:r w:rsidR="007A693B" w:rsidRPr="002A287E">
        <w:rPr>
          <w:rFonts w:asciiTheme="minorHAnsi" w:hAnsiTheme="minorHAnsi"/>
          <w:sz w:val="18"/>
          <w:szCs w:val="18"/>
        </w:rPr>
        <w:t>6</w:t>
      </w:r>
      <w:r w:rsidRPr="002A287E">
        <w:rPr>
          <w:rFonts w:asciiTheme="minorHAnsi" w:hAnsiTheme="minorHAnsi"/>
          <w:sz w:val="18"/>
          <w:szCs w:val="18"/>
        </w:rPr>
        <w:t xml:space="preserve"> - Zobowiązanie podmiotu trzeciego</w:t>
      </w:r>
      <w:r w:rsidR="00905C56" w:rsidRPr="002A287E">
        <w:rPr>
          <w:rFonts w:asciiTheme="minorHAnsi" w:hAnsiTheme="minorHAnsi"/>
          <w:sz w:val="18"/>
          <w:szCs w:val="18"/>
        </w:rPr>
        <w:t xml:space="preserve"> </w:t>
      </w:r>
      <w:r w:rsidR="00905C56" w:rsidRPr="002A287E">
        <w:rPr>
          <w:rFonts w:asciiTheme="minorHAnsi" w:hAnsiTheme="minorHAnsi"/>
          <w:i/>
          <w:sz w:val="18"/>
          <w:szCs w:val="18"/>
        </w:rPr>
        <w:t>(jeśli dotyczy)</w:t>
      </w:r>
      <w:r w:rsidRPr="002A287E">
        <w:rPr>
          <w:rFonts w:asciiTheme="minorHAnsi" w:hAnsiTheme="minorHAnsi"/>
          <w:sz w:val="18"/>
          <w:szCs w:val="18"/>
        </w:rPr>
        <w:t>.</w:t>
      </w:r>
    </w:p>
    <w:p w:rsidR="00F24968" w:rsidRPr="002A287E" w:rsidRDefault="00F24968" w:rsidP="002A287E">
      <w:pPr>
        <w:pStyle w:val="Bezodstpw"/>
        <w:rPr>
          <w:rFonts w:asciiTheme="minorHAnsi" w:hAnsiTheme="minorHAnsi"/>
          <w:sz w:val="18"/>
          <w:szCs w:val="18"/>
        </w:rPr>
      </w:pPr>
      <w:r w:rsidRPr="002A287E">
        <w:rPr>
          <w:rFonts w:asciiTheme="minorHAnsi" w:hAnsiTheme="minorHAnsi"/>
          <w:sz w:val="18"/>
          <w:szCs w:val="18"/>
        </w:rPr>
        <w:t>Załącznik nr 7  - Oświadczenie Wykonawcy o spełnieniu wymagań</w:t>
      </w:r>
      <w:r w:rsidR="00D82A1A" w:rsidRPr="002A287E">
        <w:rPr>
          <w:rFonts w:asciiTheme="minorHAnsi" w:hAnsiTheme="minorHAnsi"/>
          <w:sz w:val="18"/>
          <w:szCs w:val="18"/>
        </w:rPr>
        <w:t xml:space="preserve"> </w:t>
      </w:r>
      <w:r w:rsidRPr="002A287E">
        <w:rPr>
          <w:rFonts w:asciiTheme="minorHAnsi" w:hAnsiTheme="minorHAnsi"/>
          <w:sz w:val="18"/>
          <w:szCs w:val="18"/>
        </w:rPr>
        <w:t>dotyczących przedmiotu zamówienia</w:t>
      </w:r>
    </w:p>
    <w:p w:rsidR="00032D6A" w:rsidRPr="002A287E" w:rsidRDefault="00510F84" w:rsidP="002A287E">
      <w:pPr>
        <w:pStyle w:val="Bezodstpw"/>
        <w:rPr>
          <w:rFonts w:asciiTheme="minorHAnsi" w:hAnsiTheme="minorHAnsi"/>
          <w:sz w:val="18"/>
          <w:szCs w:val="18"/>
        </w:rPr>
      </w:pPr>
      <w:r w:rsidRPr="002A287E">
        <w:rPr>
          <w:rFonts w:asciiTheme="minorHAnsi" w:hAnsiTheme="minorHAnsi"/>
          <w:sz w:val="18"/>
          <w:szCs w:val="18"/>
        </w:rPr>
        <w:t xml:space="preserve">Załącznik nr 8 - </w:t>
      </w:r>
      <w:r w:rsidR="00032D6A" w:rsidRPr="002A287E">
        <w:rPr>
          <w:rFonts w:asciiTheme="minorHAnsi" w:hAnsiTheme="minorHAnsi"/>
          <w:sz w:val="18"/>
          <w:szCs w:val="18"/>
        </w:rPr>
        <w:t xml:space="preserve">Protokół </w:t>
      </w:r>
      <w:r w:rsidRPr="002A287E">
        <w:rPr>
          <w:rFonts w:asciiTheme="minorHAnsi" w:hAnsiTheme="minorHAnsi"/>
          <w:sz w:val="18"/>
          <w:szCs w:val="18"/>
        </w:rPr>
        <w:t xml:space="preserve">z </w:t>
      </w:r>
      <w:r w:rsidR="00032D6A" w:rsidRPr="002A287E">
        <w:rPr>
          <w:rFonts w:asciiTheme="minorHAnsi" w:hAnsiTheme="minorHAnsi"/>
          <w:sz w:val="18"/>
          <w:szCs w:val="18"/>
        </w:rPr>
        <w:t>przekazania i zamontowania skalibrowanego urządzenia (parownika) dla zapewnienia prawidłowej aplikacji leku wziewnego (Pakiet nr 1).</w:t>
      </w:r>
    </w:p>
    <w:p w:rsidR="00D20BA5" w:rsidRPr="003A13B0" w:rsidRDefault="00D20BA5" w:rsidP="004F61D2">
      <w:pPr>
        <w:jc w:val="both"/>
        <w:rPr>
          <w:rFonts w:ascii="Calibri" w:hAnsi="Calibri" w:cs="Arial"/>
          <w:b/>
          <w:color w:val="000000"/>
          <w:sz w:val="22"/>
          <w:szCs w:val="22"/>
          <w:u w:val="single"/>
          <w:lang w:eastAsia="pl-PL"/>
        </w:rPr>
      </w:pPr>
    </w:p>
    <w:p w:rsidR="00B2585D" w:rsidRPr="003A13B0" w:rsidRDefault="00B2585D" w:rsidP="00B2585D">
      <w:pPr>
        <w:jc w:val="both"/>
        <w:rPr>
          <w:rFonts w:ascii="Calibri" w:hAnsi="Calibri" w:cs="Arial"/>
          <w:b/>
          <w:color w:val="000000"/>
          <w:sz w:val="22"/>
          <w:szCs w:val="22"/>
          <w:u w:val="single"/>
          <w:lang w:eastAsia="pl-PL"/>
        </w:rPr>
      </w:pPr>
      <w:r w:rsidRPr="003A13B0">
        <w:rPr>
          <w:rFonts w:ascii="Calibri" w:hAnsi="Calibri" w:cs="Arial"/>
          <w:b/>
          <w:color w:val="000000"/>
          <w:sz w:val="22"/>
          <w:szCs w:val="22"/>
          <w:u w:val="single"/>
          <w:lang w:eastAsia="pl-PL"/>
        </w:rPr>
        <w:t>Siwz wraz z załącznikami zatwierdził:</w:t>
      </w:r>
    </w:p>
    <w:p w:rsidR="006B273B" w:rsidRPr="003A13B0" w:rsidRDefault="006B273B" w:rsidP="006B273B">
      <w:pPr>
        <w:spacing w:before="120"/>
        <w:jc w:val="both"/>
        <w:rPr>
          <w:rFonts w:ascii="Calibri" w:hAnsi="Calibri" w:cs="Arial"/>
          <w:color w:val="000000"/>
          <w:sz w:val="22"/>
          <w:szCs w:val="22"/>
          <w:lang w:eastAsia="pl-PL"/>
        </w:rPr>
      </w:pPr>
      <w:r w:rsidRPr="003A13B0">
        <w:rPr>
          <w:rFonts w:ascii="Calibri" w:hAnsi="Calibri" w:cs="Arial"/>
          <w:color w:val="000000"/>
          <w:sz w:val="22"/>
          <w:szCs w:val="22"/>
          <w:lang w:eastAsia="pl-PL"/>
        </w:rPr>
        <w:t>…………………………………………</w:t>
      </w:r>
      <w:r w:rsidR="00611A1F" w:rsidRPr="003A13B0">
        <w:rPr>
          <w:rFonts w:ascii="Calibri" w:hAnsi="Calibri" w:cs="Arial"/>
          <w:color w:val="000000"/>
          <w:sz w:val="22"/>
          <w:szCs w:val="22"/>
          <w:lang w:eastAsia="pl-PL"/>
        </w:rPr>
        <w:tab/>
      </w:r>
      <w:r w:rsidR="00611A1F" w:rsidRPr="003A13B0">
        <w:rPr>
          <w:rFonts w:ascii="Calibri" w:hAnsi="Calibri" w:cs="Arial"/>
          <w:color w:val="000000"/>
          <w:sz w:val="22"/>
          <w:szCs w:val="22"/>
          <w:lang w:eastAsia="pl-PL"/>
        </w:rPr>
        <w:tab/>
      </w:r>
      <w:r w:rsidR="00611A1F" w:rsidRPr="003A13B0">
        <w:rPr>
          <w:rFonts w:ascii="Calibri" w:hAnsi="Calibri" w:cs="Arial"/>
          <w:color w:val="000000"/>
          <w:sz w:val="22"/>
          <w:szCs w:val="22"/>
          <w:lang w:eastAsia="pl-PL"/>
        </w:rPr>
        <w:tab/>
      </w:r>
      <w:r w:rsidRPr="003A13B0">
        <w:rPr>
          <w:rFonts w:ascii="Calibri" w:hAnsi="Calibri" w:cs="Arial"/>
          <w:color w:val="000000"/>
          <w:sz w:val="22"/>
          <w:szCs w:val="22"/>
          <w:lang w:eastAsia="pl-PL"/>
        </w:rPr>
        <w:t>……………………………………………</w:t>
      </w:r>
    </w:p>
    <w:p w:rsidR="006B273B" w:rsidRPr="003A13B0" w:rsidRDefault="006B273B" w:rsidP="006B273B">
      <w:pPr>
        <w:spacing w:before="120"/>
        <w:jc w:val="both"/>
        <w:rPr>
          <w:rFonts w:ascii="Calibri" w:hAnsi="Calibri" w:cs="Arial"/>
          <w:color w:val="000000"/>
          <w:sz w:val="22"/>
          <w:szCs w:val="22"/>
          <w:lang w:eastAsia="pl-PL"/>
        </w:rPr>
      </w:pPr>
      <w:r w:rsidRPr="003A13B0">
        <w:rPr>
          <w:rFonts w:ascii="Calibri" w:hAnsi="Calibri" w:cs="Arial"/>
          <w:color w:val="000000"/>
          <w:sz w:val="22"/>
          <w:szCs w:val="22"/>
          <w:lang w:eastAsia="pl-PL"/>
        </w:rPr>
        <w:t>…</w:t>
      </w:r>
      <w:r w:rsidR="00611A1F" w:rsidRPr="003A13B0">
        <w:rPr>
          <w:rFonts w:ascii="Calibri" w:hAnsi="Calibri" w:cs="Arial"/>
          <w:color w:val="000000"/>
          <w:sz w:val="22"/>
          <w:szCs w:val="22"/>
          <w:lang w:eastAsia="pl-PL"/>
        </w:rPr>
        <w:t>………………………………………</w:t>
      </w:r>
      <w:r w:rsidR="00611A1F" w:rsidRPr="003A13B0">
        <w:rPr>
          <w:rFonts w:ascii="Calibri" w:hAnsi="Calibri" w:cs="Arial"/>
          <w:color w:val="000000"/>
          <w:sz w:val="22"/>
          <w:szCs w:val="22"/>
          <w:lang w:eastAsia="pl-PL"/>
        </w:rPr>
        <w:tab/>
      </w:r>
      <w:r w:rsidR="00611A1F" w:rsidRPr="003A13B0">
        <w:rPr>
          <w:rFonts w:ascii="Calibri" w:hAnsi="Calibri" w:cs="Arial"/>
          <w:color w:val="000000"/>
          <w:sz w:val="22"/>
          <w:szCs w:val="22"/>
          <w:lang w:eastAsia="pl-PL"/>
        </w:rPr>
        <w:tab/>
      </w:r>
      <w:r w:rsidR="00611A1F" w:rsidRPr="003A13B0">
        <w:rPr>
          <w:rFonts w:ascii="Calibri" w:hAnsi="Calibri" w:cs="Arial"/>
          <w:color w:val="000000"/>
          <w:sz w:val="22"/>
          <w:szCs w:val="22"/>
          <w:lang w:eastAsia="pl-PL"/>
        </w:rPr>
        <w:tab/>
        <w:t>……………………………………………</w:t>
      </w:r>
    </w:p>
    <w:p w:rsidR="006B273B" w:rsidRPr="003A13B0" w:rsidRDefault="006B273B" w:rsidP="004F61D2">
      <w:pPr>
        <w:jc w:val="right"/>
        <w:rPr>
          <w:rFonts w:ascii="Calibri" w:hAnsi="Calibri" w:cs="Arial"/>
          <w:sz w:val="22"/>
          <w:szCs w:val="22"/>
        </w:rPr>
      </w:pPr>
    </w:p>
    <w:p w:rsidR="00A15989" w:rsidRDefault="00A15989" w:rsidP="004F61D2">
      <w:pPr>
        <w:jc w:val="right"/>
        <w:rPr>
          <w:rFonts w:ascii="Calibri" w:hAnsi="Calibri" w:cs="Arial"/>
          <w:sz w:val="22"/>
          <w:szCs w:val="22"/>
        </w:rPr>
      </w:pPr>
    </w:p>
    <w:p w:rsidR="004F61D2" w:rsidRPr="003A13B0" w:rsidRDefault="004F61D2" w:rsidP="004F61D2">
      <w:pPr>
        <w:jc w:val="right"/>
        <w:rPr>
          <w:rFonts w:ascii="Calibri" w:hAnsi="Calibri" w:cs="Arial"/>
          <w:sz w:val="22"/>
          <w:szCs w:val="22"/>
        </w:rPr>
      </w:pPr>
      <w:r w:rsidRPr="003A13B0">
        <w:rPr>
          <w:rFonts w:ascii="Calibri" w:hAnsi="Calibri" w:cs="Arial"/>
          <w:sz w:val="22"/>
          <w:szCs w:val="22"/>
        </w:rPr>
        <w:t>Zatwierdzam ______________________________</w:t>
      </w:r>
    </w:p>
    <w:p w:rsidR="004F61D2" w:rsidRPr="003A13B0" w:rsidRDefault="004F61D2" w:rsidP="0017340D">
      <w:pPr>
        <w:ind w:firstLine="7020"/>
        <w:rPr>
          <w:rFonts w:ascii="Calibri" w:hAnsi="Calibri" w:cs="Arial"/>
          <w:i/>
          <w:sz w:val="22"/>
          <w:szCs w:val="22"/>
        </w:rPr>
      </w:pPr>
      <w:r w:rsidRPr="003A13B0">
        <w:rPr>
          <w:rFonts w:ascii="Calibri" w:hAnsi="Calibri" w:cs="Arial"/>
          <w:i/>
          <w:sz w:val="22"/>
          <w:szCs w:val="22"/>
        </w:rPr>
        <w:t>(podpis)</w:t>
      </w:r>
    </w:p>
    <w:p w:rsidR="004A6DB0" w:rsidRPr="003A13B0" w:rsidRDefault="004A6DB0" w:rsidP="007C0BCB">
      <w:pPr>
        <w:ind w:left="6381" w:firstLine="709"/>
        <w:rPr>
          <w:rFonts w:ascii="Calibri" w:hAnsi="Calibri" w:cs="Arial"/>
          <w:b/>
          <w:sz w:val="22"/>
          <w:szCs w:val="22"/>
        </w:rPr>
      </w:pPr>
      <w:r w:rsidRPr="003A13B0">
        <w:rPr>
          <w:rFonts w:ascii="Calibri" w:hAnsi="Calibri" w:cs="Arial"/>
          <w:b/>
          <w:sz w:val="22"/>
          <w:szCs w:val="22"/>
        </w:rPr>
        <w:lastRenderedPageBreak/>
        <w:t>Załącznik nr 1</w:t>
      </w:r>
      <w:r w:rsidR="00ED3AF3" w:rsidRPr="003A13B0">
        <w:rPr>
          <w:rFonts w:ascii="Calibri" w:hAnsi="Calibri" w:cs="Arial"/>
          <w:b/>
          <w:sz w:val="22"/>
          <w:szCs w:val="22"/>
        </w:rPr>
        <w:t xml:space="preserve"> </w:t>
      </w:r>
      <w:r w:rsidRPr="003A13B0">
        <w:rPr>
          <w:rFonts w:ascii="Calibri" w:hAnsi="Calibri" w:cs="Arial"/>
          <w:b/>
          <w:sz w:val="22"/>
          <w:szCs w:val="22"/>
        </w:rPr>
        <w:t xml:space="preserve">do </w:t>
      </w:r>
      <w:r w:rsidR="00ED3AF3" w:rsidRPr="003A13B0">
        <w:rPr>
          <w:rFonts w:ascii="Calibri" w:hAnsi="Calibri" w:cs="Arial"/>
          <w:b/>
          <w:sz w:val="22"/>
          <w:szCs w:val="22"/>
        </w:rPr>
        <w:t>siwz</w:t>
      </w:r>
    </w:p>
    <w:p w:rsidR="00ED2ABE" w:rsidRPr="00ED2ABE" w:rsidRDefault="00ED2ABE" w:rsidP="00ED2ABE">
      <w:pPr>
        <w:suppressAutoHyphens/>
        <w:spacing w:before="120" w:after="200" w:line="100" w:lineRule="atLeast"/>
        <w:ind w:left="-180" w:right="-1135"/>
        <w:jc w:val="center"/>
        <w:rPr>
          <w:rFonts w:ascii="Calibri" w:eastAsia="Calibri" w:hAnsi="Calibri"/>
          <w:sz w:val="22"/>
          <w:szCs w:val="22"/>
          <w:lang w:eastAsia="ar-SA"/>
        </w:rPr>
      </w:pPr>
      <w:r w:rsidRPr="00ED2ABE">
        <w:rPr>
          <w:rFonts w:ascii="Calibri" w:eastAsia="Calibri" w:hAnsi="Calibri"/>
          <w:b/>
          <w:sz w:val="22"/>
          <w:szCs w:val="22"/>
          <w:lang w:eastAsia="ar-SA"/>
        </w:rPr>
        <w:t>FORMULARZ OFERTOWY</w:t>
      </w:r>
    </w:p>
    <w:p w:rsidR="00ED2ABE" w:rsidRPr="008F7756" w:rsidRDefault="00ED2ABE" w:rsidP="008F7756">
      <w:pPr>
        <w:suppressAutoHyphens/>
        <w:autoSpaceDE w:val="0"/>
        <w:spacing w:after="200" w:line="276" w:lineRule="auto"/>
        <w:jc w:val="both"/>
        <w:rPr>
          <w:rFonts w:ascii="Calibri" w:eastAsia="Calibri" w:hAnsi="Calibri"/>
          <w:b/>
          <w:sz w:val="22"/>
          <w:szCs w:val="22"/>
          <w:lang w:eastAsia="ar-SA"/>
        </w:rPr>
      </w:pPr>
      <w:r w:rsidRPr="008F7756">
        <w:rPr>
          <w:rFonts w:ascii="Calibri" w:eastAsia="Calibri" w:hAnsi="Calibri"/>
          <w:sz w:val="22"/>
          <w:szCs w:val="22"/>
          <w:lang w:eastAsia="ar-SA"/>
        </w:rPr>
        <w:t xml:space="preserve">W odpowiedzi na ogłoszenie o zamówieniu w postępowaniu o udzielenie zamówienia publicznego prowadzonego w trybie przetargu nieograniczonego pn. </w:t>
      </w:r>
      <w:r w:rsidRPr="008F7756">
        <w:rPr>
          <w:rFonts w:ascii="Calibri" w:eastAsia="Calibri" w:hAnsi="Calibri"/>
          <w:b/>
          <w:sz w:val="22"/>
          <w:szCs w:val="22"/>
          <w:lang w:eastAsia="ar-SA"/>
        </w:rPr>
        <w:t xml:space="preserve">„Sukcesywna dostawa </w:t>
      </w:r>
      <w:r w:rsidR="00133425" w:rsidRPr="008F7756">
        <w:rPr>
          <w:rFonts w:ascii="Calibri" w:eastAsia="Calibri" w:hAnsi="Calibri"/>
          <w:b/>
          <w:sz w:val="22"/>
          <w:szCs w:val="22"/>
          <w:lang w:eastAsia="ar-SA"/>
        </w:rPr>
        <w:t>leków i wyrobów medycznych</w:t>
      </w:r>
      <w:r w:rsidRPr="008F7756">
        <w:rPr>
          <w:rFonts w:ascii="Calibri" w:eastAsia="Calibri" w:hAnsi="Calibri"/>
          <w:b/>
          <w:bCs/>
          <w:sz w:val="22"/>
          <w:szCs w:val="22"/>
          <w:lang w:eastAsia="ar-SA"/>
        </w:rPr>
        <w:t>”</w:t>
      </w:r>
      <w:r w:rsidRPr="008F7756">
        <w:rPr>
          <w:rFonts w:ascii="Calibri" w:eastAsia="Calibri" w:hAnsi="Calibri"/>
          <w:b/>
          <w:bCs/>
          <w:i/>
          <w:iCs/>
          <w:sz w:val="22"/>
          <w:szCs w:val="22"/>
          <w:lang w:eastAsia="ar-SA"/>
        </w:rPr>
        <w:t xml:space="preserve">, </w:t>
      </w:r>
      <w:r w:rsidR="00536AD0" w:rsidRPr="008F7756">
        <w:rPr>
          <w:rFonts w:ascii="Calibri" w:eastAsia="Calibri" w:hAnsi="Calibri"/>
          <w:b/>
          <w:bCs/>
          <w:i/>
          <w:iCs/>
          <w:sz w:val="22"/>
          <w:szCs w:val="22"/>
          <w:lang w:eastAsia="ar-SA"/>
        </w:rPr>
        <w:br/>
      </w:r>
      <w:r w:rsidR="00133425" w:rsidRPr="008F7756">
        <w:rPr>
          <w:rFonts w:ascii="Calibri" w:eastAsia="Calibri" w:hAnsi="Calibri"/>
          <w:sz w:val="22"/>
          <w:szCs w:val="22"/>
          <w:lang w:eastAsia="ar-SA"/>
        </w:rPr>
        <w:t>nr postępowania: DZP-272–</w:t>
      </w:r>
      <w:r w:rsidR="008F7756" w:rsidRPr="008F7756">
        <w:rPr>
          <w:rFonts w:ascii="Calibri" w:eastAsia="Calibri" w:hAnsi="Calibri"/>
          <w:sz w:val="22"/>
          <w:szCs w:val="22"/>
          <w:lang w:eastAsia="ar-SA"/>
        </w:rPr>
        <w:t>409</w:t>
      </w:r>
      <w:r w:rsidR="003362E8" w:rsidRPr="008F7756">
        <w:rPr>
          <w:rFonts w:ascii="Calibri" w:eastAsia="Calibri" w:hAnsi="Calibri"/>
          <w:sz w:val="22"/>
          <w:szCs w:val="22"/>
          <w:lang w:eastAsia="ar-SA"/>
        </w:rPr>
        <w:t>/1</w:t>
      </w:r>
      <w:r w:rsidR="008F7756" w:rsidRPr="008F7756">
        <w:rPr>
          <w:rFonts w:ascii="Calibri" w:eastAsia="Calibri" w:hAnsi="Calibri"/>
          <w:sz w:val="22"/>
          <w:szCs w:val="22"/>
          <w:lang w:eastAsia="ar-SA"/>
        </w:rPr>
        <w:t>9</w:t>
      </w:r>
      <w:r w:rsidRPr="008F7756">
        <w:rPr>
          <w:rFonts w:ascii="Calibri" w:eastAsia="Calibri" w:hAnsi="Calibri"/>
          <w:sz w:val="22"/>
          <w:szCs w:val="22"/>
          <w:lang w:eastAsia="ar-SA"/>
        </w:rPr>
        <w:t xml:space="preserve">, zgodnie z wymaganiami określonymi w Specyfikacji Istotnych Warunków Zamówienia dla tego postępowania składamy niniejszą ofertę na </w:t>
      </w:r>
      <w:r w:rsidRPr="008F7756">
        <w:rPr>
          <w:rFonts w:ascii="Calibri" w:eastAsia="Calibri" w:hAnsi="Calibri"/>
          <w:b/>
          <w:sz w:val="22"/>
          <w:szCs w:val="22"/>
          <w:highlight w:val="yellow"/>
          <w:lang w:eastAsia="ar-SA"/>
        </w:rPr>
        <w:t>pakiet nr: …………</w:t>
      </w:r>
    </w:p>
    <w:p w:rsidR="00ED2ABE" w:rsidRPr="00ED2ABE" w:rsidRDefault="00ED2ABE" w:rsidP="008F7756">
      <w:pPr>
        <w:suppressAutoHyphens/>
        <w:spacing w:after="120" w:line="100" w:lineRule="atLeast"/>
        <w:ind w:left="360" w:hanging="360"/>
        <w:jc w:val="both"/>
        <w:rPr>
          <w:rFonts w:ascii="Calibri" w:eastAsia="Calibri" w:hAnsi="Calibri"/>
          <w:sz w:val="22"/>
          <w:szCs w:val="22"/>
          <w:lang w:eastAsia="ar-SA"/>
        </w:rPr>
      </w:pPr>
      <w:r w:rsidRPr="00ED2ABE">
        <w:rPr>
          <w:rFonts w:ascii="Calibri" w:eastAsia="Calibri" w:hAnsi="Calibri"/>
          <w:b/>
          <w:color w:val="000000"/>
          <w:sz w:val="22"/>
          <w:szCs w:val="22"/>
          <w:lang w:eastAsia="ar-SA"/>
        </w:rPr>
        <w:t>Dane dotyczące Wykonawcy</w:t>
      </w:r>
      <w:r>
        <w:rPr>
          <w:rFonts w:ascii="Calibri" w:eastAsia="Calibri" w:hAnsi="Calibri"/>
          <w:b/>
          <w:color w:val="000000"/>
          <w:sz w:val="22"/>
          <w:szCs w:val="22"/>
          <w:lang w:eastAsia="ar-SA"/>
        </w:rPr>
        <w:t>:</w:t>
      </w:r>
    </w:p>
    <w:p w:rsidR="00ED2ABE" w:rsidRPr="00ED2ABE" w:rsidRDefault="00ED2ABE" w:rsidP="008F7756">
      <w:pPr>
        <w:tabs>
          <w:tab w:val="left" w:pos="8717"/>
        </w:tabs>
        <w:suppressAutoHyphens/>
        <w:spacing w:line="360" w:lineRule="auto"/>
        <w:jc w:val="both"/>
        <w:rPr>
          <w:rFonts w:ascii="Calibri" w:eastAsia="Calibri" w:hAnsi="Calibri"/>
          <w:sz w:val="22"/>
          <w:szCs w:val="22"/>
          <w:lang w:eastAsia="ar-SA"/>
        </w:rPr>
      </w:pPr>
      <w:r w:rsidRPr="00ED2ABE">
        <w:rPr>
          <w:rFonts w:ascii="Calibri" w:eastAsia="Calibri" w:hAnsi="Calibri"/>
          <w:sz w:val="22"/>
          <w:szCs w:val="22"/>
          <w:lang w:eastAsia="ar-SA"/>
        </w:rPr>
        <w:t>Nazwa....................................................................................................................</w:t>
      </w:r>
    </w:p>
    <w:p w:rsidR="00ED2ABE" w:rsidRPr="00ED2ABE" w:rsidRDefault="00ED2ABE" w:rsidP="008F7756">
      <w:pPr>
        <w:tabs>
          <w:tab w:val="left" w:pos="8717"/>
        </w:tabs>
        <w:suppressAutoHyphens/>
        <w:spacing w:line="360" w:lineRule="auto"/>
        <w:jc w:val="both"/>
        <w:rPr>
          <w:rFonts w:ascii="Calibri" w:eastAsia="Calibri" w:hAnsi="Calibri"/>
          <w:sz w:val="22"/>
          <w:szCs w:val="22"/>
          <w:lang w:val="de-DE" w:eastAsia="ar-SA"/>
        </w:rPr>
      </w:pPr>
      <w:r w:rsidRPr="00ED2ABE">
        <w:rPr>
          <w:rFonts w:ascii="Calibri" w:eastAsia="Calibri" w:hAnsi="Calibri"/>
          <w:sz w:val="22"/>
          <w:szCs w:val="22"/>
          <w:lang w:eastAsia="ar-SA"/>
        </w:rPr>
        <w:t>Siedziba.................................................................................................................</w:t>
      </w:r>
    </w:p>
    <w:p w:rsidR="00ED2ABE" w:rsidRPr="00ED2ABE" w:rsidRDefault="00ED2ABE" w:rsidP="008F7756">
      <w:pPr>
        <w:tabs>
          <w:tab w:val="left" w:pos="8717"/>
        </w:tabs>
        <w:suppressAutoHyphens/>
        <w:spacing w:line="360" w:lineRule="auto"/>
        <w:jc w:val="both"/>
        <w:rPr>
          <w:rFonts w:ascii="Calibri" w:eastAsia="Calibri" w:hAnsi="Calibri"/>
          <w:sz w:val="22"/>
          <w:szCs w:val="22"/>
          <w:lang w:val="de-DE" w:eastAsia="ar-SA"/>
        </w:rPr>
      </w:pPr>
      <w:r w:rsidRPr="00ED2ABE">
        <w:rPr>
          <w:rFonts w:ascii="Calibri" w:eastAsia="Calibri" w:hAnsi="Calibri"/>
          <w:sz w:val="22"/>
          <w:szCs w:val="22"/>
          <w:lang w:val="de-DE" w:eastAsia="ar-SA"/>
        </w:rPr>
        <w:t>Nr telefonu /fax......................................................................................................</w:t>
      </w:r>
    </w:p>
    <w:p w:rsidR="00ED2ABE" w:rsidRPr="00ED2ABE" w:rsidRDefault="00ED2ABE" w:rsidP="008F7756">
      <w:pPr>
        <w:tabs>
          <w:tab w:val="left" w:pos="8717"/>
        </w:tabs>
        <w:suppressAutoHyphens/>
        <w:spacing w:line="360" w:lineRule="auto"/>
        <w:jc w:val="both"/>
        <w:rPr>
          <w:rFonts w:ascii="Calibri" w:eastAsia="Calibri" w:hAnsi="Calibri"/>
          <w:sz w:val="22"/>
          <w:szCs w:val="22"/>
          <w:lang w:eastAsia="ar-SA"/>
        </w:rPr>
      </w:pPr>
      <w:proofErr w:type="spellStart"/>
      <w:r w:rsidRPr="00ED2ABE">
        <w:rPr>
          <w:rFonts w:ascii="Calibri" w:eastAsia="Calibri" w:hAnsi="Calibri"/>
          <w:sz w:val="22"/>
          <w:szCs w:val="22"/>
          <w:lang w:val="de-DE" w:eastAsia="ar-SA"/>
        </w:rPr>
        <w:t>E-mail</w:t>
      </w:r>
      <w:proofErr w:type="spellEnd"/>
      <w:r w:rsidRPr="00ED2ABE">
        <w:rPr>
          <w:rFonts w:ascii="Calibri" w:eastAsia="Calibri" w:hAnsi="Calibri"/>
          <w:sz w:val="22"/>
          <w:szCs w:val="22"/>
          <w:lang w:val="de-DE" w:eastAsia="ar-SA"/>
        </w:rPr>
        <w:t xml:space="preserve"> ....................................................................................................................</w:t>
      </w:r>
    </w:p>
    <w:p w:rsidR="00ED2ABE" w:rsidRPr="00ED2ABE" w:rsidRDefault="00ED2ABE" w:rsidP="008F7756">
      <w:pPr>
        <w:tabs>
          <w:tab w:val="left" w:pos="8717"/>
        </w:tabs>
        <w:suppressAutoHyphens/>
        <w:spacing w:line="360" w:lineRule="auto"/>
        <w:jc w:val="both"/>
        <w:rPr>
          <w:rFonts w:ascii="Calibri" w:eastAsia="Calibri" w:hAnsi="Calibri"/>
          <w:sz w:val="22"/>
          <w:szCs w:val="22"/>
          <w:lang w:eastAsia="ar-SA"/>
        </w:rPr>
      </w:pPr>
      <w:r w:rsidRPr="00ED2ABE">
        <w:rPr>
          <w:rFonts w:ascii="Calibri" w:eastAsia="Calibri" w:hAnsi="Calibri"/>
          <w:sz w:val="22"/>
          <w:szCs w:val="22"/>
          <w:lang w:eastAsia="ar-SA"/>
        </w:rPr>
        <w:t>nr NIP...................................................     nr REGON............................................</w:t>
      </w:r>
    </w:p>
    <w:p w:rsidR="00ED2ABE" w:rsidRPr="00ED2ABE" w:rsidRDefault="00ED2ABE" w:rsidP="008F7756">
      <w:pPr>
        <w:tabs>
          <w:tab w:val="left" w:pos="8717"/>
        </w:tabs>
        <w:suppressAutoHyphens/>
        <w:spacing w:after="200" w:line="276" w:lineRule="auto"/>
        <w:jc w:val="both"/>
        <w:rPr>
          <w:rFonts w:ascii="Calibri" w:eastAsia="Calibri" w:hAnsi="Calibri"/>
          <w:sz w:val="22"/>
          <w:szCs w:val="22"/>
          <w:lang w:eastAsia="ar-SA"/>
        </w:rPr>
      </w:pPr>
      <w:r w:rsidRPr="00ED2ABE">
        <w:rPr>
          <w:rFonts w:ascii="Calibri" w:eastAsia="Calibri" w:hAnsi="Calibri"/>
          <w:b/>
          <w:color w:val="000000"/>
          <w:sz w:val="22"/>
          <w:szCs w:val="22"/>
          <w:lang w:eastAsia="ar-SA"/>
        </w:rPr>
        <w:t>Dane dotyczące Zamawiającego</w:t>
      </w:r>
      <w:r>
        <w:rPr>
          <w:rFonts w:ascii="Calibri" w:eastAsia="Calibri" w:hAnsi="Calibri"/>
          <w:b/>
          <w:color w:val="000000"/>
          <w:sz w:val="22"/>
          <w:szCs w:val="22"/>
          <w:lang w:eastAsia="ar-SA"/>
        </w:rPr>
        <w:t xml:space="preserve">: </w:t>
      </w:r>
      <w:r w:rsidRPr="00ED2ABE">
        <w:rPr>
          <w:rFonts w:ascii="Calibri" w:eastAsia="Calibri" w:hAnsi="Calibri"/>
          <w:color w:val="000000"/>
          <w:sz w:val="22"/>
          <w:szCs w:val="22"/>
          <w:lang w:eastAsia="ar-SA"/>
        </w:rPr>
        <w:t>SP ZOZ Uniwersytecka Klinika Stomatologiczna w Krakowie, ul. Montelupich 4, 31-155 Kraków</w:t>
      </w:r>
    </w:p>
    <w:p w:rsidR="00ED2ABE" w:rsidRPr="00ED2ABE" w:rsidRDefault="00ED2ABE" w:rsidP="008F7756">
      <w:pPr>
        <w:numPr>
          <w:ilvl w:val="0"/>
          <w:numId w:val="11"/>
        </w:numPr>
        <w:tabs>
          <w:tab w:val="left" w:pos="284"/>
        </w:tabs>
        <w:suppressAutoHyphens/>
        <w:spacing w:after="200" w:line="360" w:lineRule="auto"/>
        <w:jc w:val="both"/>
        <w:rPr>
          <w:rFonts w:ascii="Calibri" w:eastAsia="Calibri" w:hAnsi="Calibri"/>
          <w:color w:val="000000"/>
          <w:sz w:val="22"/>
          <w:szCs w:val="22"/>
          <w:lang w:eastAsia="ar-SA"/>
        </w:rPr>
      </w:pPr>
      <w:r w:rsidRPr="00ED2ABE">
        <w:rPr>
          <w:rFonts w:ascii="Calibri" w:eastAsia="Calibri" w:hAnsi="Calibri"/>
          <w:sz w:val="22"/>
          <w:szCs w:val="22"/>
          <w:lang w:eastAsia="ar-SA"/>
        </w:rPr>
        <w:t>Zobowiązuję się wykonać przedmiot zamówienia cenach:</w:t>
      </w:r>
    </w:p>
    <w:p w:rsidR="00ED2ABE" w:rsidRPr="00ED2ABE" w:rsidRDefault="00ED2ABE" w:rsidP="008F7756">
      <w:pPr>
        <w:suppressAutoHyphens/>
        <w:jc w:val="both"/>
        <w:rPr>
          <w:rFonts w:ascii="Calibri" w:hAnsi="Calibri"/>
          <w:sz w:val="22"/>
          <w:szCs w:val="22"/>
          <w:lang w:eastAsia="ar-SA"/>
        </w:rPr>
      </w:pPr>
      <w:r w:rsidRPr="00ED2ABE">
        <w:rPr>
          <w:rFonts w:ascii="Calibri" w:hAnsi="Calibri"/>
          <w:sz w:val="22"/>
          <w:szCs w:val="22"/>
          <w:lang w:eastAsia="ar-SA"/>
        </w:rPr>
        <w:t>Cena pakietu nr 1:</w:t>
      </w:r>
    </w:p>
    <w:p w:rsidR="00ED2ABE" w:rsidRPr="00ED2ABE" w:rsidRDefault="00ED2ABE" w:rsidP="008F7756">
      <w:pPr>
        <w:suppressAutoHyphens/>
        <w:ind w:left="1415" w:firstLine="709"/>
        <w:jc w:val="both"/>
        <w:rPr>
          <w:rFonts w:ascii="Calibri" w:hAnsi="Calibri"/>
          <w:sz w:val="22"/>
          <w:szCs w:val="22"/>
          <w:lang w:eastAsia="ar-SA"/>
        </w:rPr>
      </w:pPr>
    </w:p>
    <w:p w:rsidR="00ED2ABE" w:rsidRPr="00ED2ABE" w:rsidRDefault="00ED2ABE" w:rsidP="008F7756">
      <w:pPr>
        <w:suppressAutoHyphens/>
        <w:ind w:left="1415" w:firstLine="709"/>
        <w:jc w:val="both"/>
        <w:rPr>
          <w:rFonts w:ascii="Calibri" w:hAnsi="Calibri"/>
          <w:sz w:val="22"/>
          <w:szCs w:val="22"/>
          <w:lang w:eastAsia="ar-SA"/>
        </w:rPr>
      </w:pPr>
      <w:r w:rsidRPr="00ED2ABE">
        <w:rPr>
          <w:rFonts w:ascii="Calibri" w:hAnsi="Calibri"/>
          <w:sz w:val="22"/>
          <w:szCs w:val="22"/>
          <w:lang w:eastAsia="ar-SA"/>
        </w:rPr>
        <w:t>Cena brutto: ......................zł, słownie: ………………………………………</w:t>
      </w:r>
    </w:p>
    <w:p w:rsidR="00ED2ABE" w:rsidRPr="00ED2ABE" w:rsidRDefault="00ED2ABE" w:rsidP="008F7756">
      <w:pPr>
        <w:suppressAutoHyphens/>
        <w:jc w:val="both"/>
        <w:rPr>
          <w:rFonts w:ascii="Calibri" w:hAnsi="Calibri"/>
          <w:sz w:val="22"/>
          <w:szCs w:val="22"/>
          <w:lang w:eastAsia="ar-SA"/>
        </w:rPr>
      </w:pPr>
    </w:p>
    <w:p w:rsidR="00ED2ABE" w:rsidRPr="00ED2ABE" w:rsidRDefault="00ED2ABE" w:rsidP="008F7756">
      <w:pPr>
        <w:suppressAutoHyphens/>
        <w:jc w:val="both"/>
        <w:rPr>
          <w:rFonts w:ascii="Calibri" w:hAnsi="Calibri"/>
          <w:sz w:val="22"/>
          <w:szCs w:val="22"/>
          <w:lang w:eastAsia="ar-SA"/>
        </w:rPr>
      </w:pPr>
      <w:r w:rsidRPr="00ED2ABE">
        <w:rPr>
          <w:rFonts w:ascii="Calibri" w:hAnsi="Calibri"/>
          <w:sz w:val="22"/>
          <w:szCs w:val="22"/>
          <w:lang w:eastAsia="ar-SA"/>
        </w:rPr>
        <w:t>Cena pakietu nr 2:</w:t>
      </w:r>
    </w:p>
    <w:p w:rsidR="00ED2ABE" w:rsidRPr="00ED2ABE" w:rsidRDefault="00ED2ABE" w:rsidP="008F7756">
      <w:pPr>
        <w:suppressAutoHyphens/>
        <w:ind w:left="1415" w:firstLine="709"/>
        <w:jc w:val="both"/>
        <w:rPr>
          <w:rFonts w:ascii="Calibri" w:hAnsi="Calibri"/>
          <w:sz w:val="22"/>
          <w:szCs w:val="22"/>
          <w:lang w:eastAsia="ar-SA"/>
        </w:rPr>
      </w:pPr>
    </w:p>
    <w:p w:rsidR="00ED2ABE" w:rsidRDefault="00ED2ABE" w:rsidP="008F7756">
      <w:pPr>
        <w:suppressAutoHyphens/>
        <w:ind w:left="1415" w:firstLine="709"/>
        <w:jc w:val="both"/>
        <w:rPr>
          <w:rFonts w:ascii="Calibri" w:hAnsi="Calibri"/>
          <w:sz w:val="22"/>
          <w:szCs w:val="22"/>
          <w:lang w:eastAsia="ar-SA"/>
        </w:rPr>
      </w:pPr>
      <w:r w:rsidRPr="00ED2ABE">
        <w:rPr>
          <w:rFonts w:ascii="Calibri" w:hAnsi="Calibri"/>
          <w:sz w:val="22"/>
          <w:szCs w:val="22"/>
          <w:lang w:eastAsia="ar-SA"/>
        </w:rPr>
        <w:t>Cena brutto: ......................zł, słownie: ……………………………………….</w:t>
      </w:r>
    </w:p>
    <w:p w:rsidR="00D66D45" w:rsidRDefault="00D66D45" w:rsidP="008F7756">
      <w:pPr>
        <w:suppressAutoHyphens/>
        <w:jc w:val="both"/>
        <w:rPr>
          <w:rFonts w:ascii="Calibri" w:hAnsi="Calibri"/>
          <w:sz w:val="22"/>
          <w:szCs w:val="22"/>
          <w:lang w:eastAsia="ar-SA"/>
        </w:rPr>
      </w:pPr>
    </w:p>
    <w:p w:rsidR="00D66D45" w:rsidRPr="00ED2ABE" w:rsidRDefault="00D66D45" w:rsidP="008F7756">
      <w:pPr>
        <w:suppressAutoHyphens/>
        <w:jc w:val="both"/>
        <w:rPr>
          <w:rFonts w:ascii="Calibri" w:hAnsi="Calibri"/>
          <w:sz w:val="22"/>
          <w:szCs w:val="22"/>
          <w:lang w:eastAsia="ar-SA"/>
        </w:rPr>
      </w:pPr>
      <w:r>
        <w:rPr>
          <w:rFonts w:ascii="Calibri" w:hAnsi="Calibri"/>
          <w:sz w:val="22"/>
          <w:szCs w:val="22"/>
          <w:lang w:eastAsia="ar-SA"/>
        </w:rPr>
        <w:t>Cena pakietu nr 3</w:t>
      </w:r>
      <w:r w:rsidRPr="00ED2ABE">
        <w:rPr>
          <w:rFonts w:ascii="Calibri" w:hAnsi="Calibri"/>
          <w:sz w:val="22"/>
          <w:szCs w:val="22"/>
          <w:lang w:eastAsia="ar-SA"/>
        </w:rPr>
        <w:t>:</w:t>
      </w:r>
    </w:p>
    <w:p w:rsidR="00D66D45" w:rsidRPr="00ED2ABE" w:rsidRDefault="00D66D45" w:rsidP="008F7756">
      <w:pPr>
        <w:suppressAutoHyphens/>
        <w:ind w:left="1415" w:firstLine="709"/>
        <w:jc w:val="both"/>
        <w:rPr>
          <w:rFonts w:ascii="Calibri" w:hAnsi="Calibri"/>
          <w:sz w:val="22"/>
          <w:szCs w:val="22"/>
          <w:lang w:eastAsia="ar-SA"/>
        </w:rPr>
      </w:pPr>
    </w:p>
    <w:p w:rsidR="00D66D45" w:rsidRPr="00ED2ABE" w:rsidRDefault="00D66D45" w:rsidP="008F7756">
      <w:pPr>
        <w:suppressAutoHyphens/>
        <w:ind w:left="1415" w:firstLine="709"/>
        <w:jc w:val="both"/>
        <w:rPr>
          <w:rFonts w:ascii="Calibri" w:hAnsi="Calibri"/>
          <w:sz w:val="22"/>
          <w:szCs w:val="22"/>
          <w:lang w:eastAsia="ar-SA"/>
        </w:rPr>
      </w:pPr>
      <w:r w:rsidRPr="00ED2ABE">
        <w:rPr>
          <w:rFonts w:ascii="Calibri" w:hAnsi="Calibri"/>
          <w:sz w:val="22"/>
          <w:szCs w:val="22"/>
          <w:lang w:eastAsia="ar-SA"/>
        </w:rPr>
        <w:t>Cena brutto: ......................zł, słownie: ……………………………………….</w:t>
      </w:r>
    </w:p>
    <w:p w:rsidR="00D66D45" w:rsidRPr="00ED2ABE" w:rsidRDefault="00D66D45" w:rsidP="008F7756">
      <w:pPr>
        <w:suppressAutoHyphens/>
        <w:jc w:val="both"/>
        <w:rPr>
          <w:rFonts w:ascii="Calibri" w:hAnsi="Calibri"/>
          <w:sz w:val="22"/>
          <w:szCs w:val="22"/>
          <w:lang w:eastAsia="ar-SA"/>
        </w:rPr>
      </w:pPr>
    </w:p>
    <w:p w:rsidR="008F7756" w:rsidRPr="008F7756" w:rsidRDefault="008F7756" w:rsidP="008F7756">
      <w:pPr>
        <w:tabs>
          <w:tab w:val="left" w:pos="284"/>
        </w:tabs>
        <w:suppressAutoHyphens/>
        <w:spacing w:before="240"/>
        <w:jc w:val="both"/>
        <w:rPr>
          <w:rFonts w:ascii="Calibri" w:eastAsia="Calibri" w:hAnsi="Calibri"/>
          <w:b/>
          <w:sz w:val="22"/>
          <w:szCs w:val="22"/>
          <w:u w:val="single"/>
          <w:lang w:eastAsia="ar-SA"/>
        </w:rPr>
      </w:pPr>
      <w:r w:rsidRPr="008F7756">
        <w:rPr>
          <w:rFonts w:ascii="Calibri" w:hAnsi="Calibri"/>
          <w:color w:val="000000"/>
          <w:sz w:val="22"/>
          <w:szCs w:val="22"/>
          <w:lang w:eastAsia="ar-SA"/>
        </w:rPr>
        <w:t xml:space="preserve">zgodnie z cenami jednostkowymi określonymi </w:t>
      </w:r>
      <w:r w:rsidRPr="008F7756">
        <w:rPr>
          <w:rFonts w:ascii="Calibri" w:hAnsi="Calibri"/>
          <w:b/>
          <w:color w:val="000000"/>
          <w:sz w:val="22"/>
          <w:szCs w:val="22"/>
          <w:u w:val="single"/>
          <w:lang w:eastAsia="ar-SA"/>
        </w:rPr>
        <w:t>w załączniku nr 3 do siwz (SOPZ) – Formularz cenowy.</w:t>
      </w:r>
    </w:p>
    <w:p w:rsidR="008F7756" w:rsidRPr="008F7756" w:rsidRDefault="008F7756" w:rsidP="008F7756">
      <w:pPr>
        <w:tabs>
          <w:tab w:val="left" w:pos="284"/>
        </w:tabs>
        <w:suppressAutoHyphens/>
        <w:jc w:val="both"/>
        <w:rPr>
          <w:rFonts w:ascii="Calibri" w:eastAsia="Calibri" w:hAnsi="Calibri"/>
          <w:sz w:val="22"/>
          <w:szCs w:val="22"/>
          <w:lang w:eastAsia="ar-SA"/>
        </w:rPr>
      </w:pPr>
    </w:p>
    <w:p w:rsidR="008F7756" w:rsidRPr="008F7756" w:rsidRDefault="008F7756" w:rsidP="008F7756">
      <w:pPr>
        <w:tabs>
          <w:tab w:val="left" w:pos="284"/>
        </w:tabs>
        <w:suppressAutoHyphens/>
        <w:jc w:val="both"/>
        <w:rPr>
          <w:rFonts w:ascii="Calibri" w:eastAsia="Calibri" w:hAnsi="Calibri"/>
          <w:sz w:val="22"/>
          <w:szCs w:val="22"/>
          <w:lang w:eastAsia="ar-SA"/>
        </w:rPr>
      </w:pPr>
    </w:p>
    <w:p w:rsidR="008F7756" w:rsidRPr="008F7756" w:rsidRDefault="008F7756" w:rsidP="008F7756">
      <w:pPr>
        <w:numPr>
          <w:ilvl w:val="0"/>
          <w:numId w:val="11"/>
        </w:numPr>
        <w:suppressAutoHyphens/>
        <w:spacing w:after="200" w:line="276" w:lineRule="auto"/>
        <w:jc w:val="both"/>
        <w:rPr>
          <w:rFonts w:ascii="Calibri" w:eastAsia="Calibri" w:hAnsi="Calibri"/>
          <w:b/>
          <w:sz w:val="22"/>
          <w:szCs w:val="22"/>
          <w:lang w:eastAsia="ar-SA"/>
        </w:rPr>
      </w:pPr>
      <w:r w:rsidRPr="008F7756">
        <w:rPr>
          <w:rFonts w:ascii="Calibri" w:eastAsia="Calibri" w:hAnsi="Calibri"/>
          <w:sz w:val="22"/>
          <w:szCs w:val="22"/>
          <w:lang w:eastAsia="ar-SA"/>
        </w:rPr>
        <w:t>Oświadczamy, że wycena przedmiotu umowy uwzględnia wszystkie uwarunkowania oraz czynniki związane z realizacją zamówienia i obejmuje cały zakres rzeczowy zamówienia - jest kompletna.</w:t>
      </w:r>
    </w:p>
    <w:p w:rsidR="008F7756" w:rsidRPr="008F7756" w:rsidRDefault="008F7756" w:rsidP="008F7756">
      <w:pPr>
        <w:numPr>
          <w:ilvl w:val="0"/>
          <w:numId w:val="11"/>
        </w:numPr>
        <w:suppressAutoHyphens/>
        <w:spacing w:after="200" w:line="276" w:lineRule="auto"/>
        <w:jc w:val="both"/>
        <w:rPr>
          <w:rFonts w:ascii="Calibri" w:eastAsia="Calibri" w:hAnsi="Calibri"/>
          <w:bCs/>
          <w:sz w:val="22"/>
          <w:szCs w:val="22"/>
          <w:lang w:eastAsia="ar-SA"/>
        </w:rPr>
      </w:pPr>
      <w:r w:rsidRPr="008F7756">
        <w:rPr>
          <w:rFonts w:ascii="Calibri" w:eastAsia="Calibri" w:hAnsi="Calibri"/>
          <w:b/>
          <w:sz w:val="22"/>
          <w:szCs w:val="22"/>
          <w:lang w:eastAsia="ar-SA"/>
        </w:rPr>
        <w:t xml:space="preserve">Oświadczam, że termin dostawy wynosić będzie ………….. słownie: ………………………………………………dni (należy wypełnić czytelnie, maksymalnie 5 dni) </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eastAsia="Calibri" w:hAnsi="Calibri"/>
          <w:bCs/>
          <w:sz w:val="22"/>
          <w:szCs w:val="22"/>
          <w:lang w:eastAsia="ar-SA"/>
        </w:rPr>
        <w:t xml:space="preserve">Oświadczam, że wykonanie </w:t>
      </w:r>
      <w:r w:rsidRPr="00B13424">
        <w:rPr>
          <w:rFonts w:ascii="Calibri" w:eastAsia="Calibri" w:hAnsi="Calibri"/>
          <w:sz w:val="22"/>
          <w:szCs w:val="22"/>
          <w:lang w:eastAsia="ar-SA"/>
        </w:rPr>
        <w:t>przedmiotu zamówienia nie będzie generowało dodatkowych kosztów Zamawiającego.</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eastAsia="Calibri" w:hAnsi="Calibri"/>
          <w:sz w:val="22"/>
          <w:szCs w:val="22"/>
          <w:lang w:eastAsia="ar-SA"/>
        </w:rPr>
        <w:t>Oświadczamy, że zapoznaliśmy się z treścią siwz ( w tym z projektem umowy) i przyjmujemy ją bez zastrzeżeń.</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hAnsi="Calibri"/>
          <w:sz w:val="22"/>
          <w:szCs w:val="22"/>
        </w:rPr>
        <w:t xml:space="preserve">Oświadczam, że faktury będą dostarczane w wersji: </w:t>
      </w:r>
      <w:r w:rsidRPr="00B13424">
        <w:rPr>
          <w:rFonts w:ascii="Calibri" w:hAnsi="Calibri"/>
          <w:b/>
          <w:sz w:val="22"/>
          <w:szCs w:val="22"/>
        </w:rPr>
        <w:t xml:space="preserve">papierowej lub elektronicznej </w:t>
      </w:r>
      <w:r w:rsidRPr="00B13424">
        <w:rPr>
          <w:rFonts w:ascii="Calibri" w:hAnsi="Calibri"/>
          <w:sz w:val="22"/>
          <w:szCs w:val="22"/>
        </w:rPr>
        <w:t xml:space="preserve">(na adres: </w:t>
      </w:r>
      <w:hyperlink r:id="rId14" w:history="1">
        <w:r w:rsidRPr="00B13424">
          <w:rPr>
            <w:rStyle w:val="Hipercze"/>
            <w:rFonts w:ascii="Calibri" w:hAnsi="Calibri"/>
            <w:sz w:val="22"/>
            <w:szCs w:val="22"/>
          </w:rPr>
          <w:t>jzamarlik@uks.com.pl</w:t>
        </w:r>
      </w:hyperlink>
      <w:r w:rsidRPr="00B13424">
        <w:rPr>
          <w:rFonts w:ascii="Calibri" w:hAnsi="Calibri"/>
          <w:sz w:val="22"/>
          <w:szCs w:val="22"/>
        </w:rPr>
        <w:t xml:space="preserve"> lub </w:t>
      </w:r>
      <w:hyperlink r:id="rId15" w:history="1">
        <w:r w:rsidRPr="00B13424">
          <w:rPr>
            <w:rStyle w:val="Hipercze"/>
            <w:rFonts w:ascii="Calibri" w:hAnsi="Calibri"/>
            <w:sz w:val="22"/>
            <w:szCs w:val="22"/>
          </w:rPr>
          <w:t>emroczek@uks.com.pl</w:t>
        </w:r>
      </w:hyperlink>
      <w:r w:rsidRPr="00B13424">
        <w:rPr>
          <w:rFonts w:ascii="Calibri" w:hAnsi="Calibri"/>
          <w:sz w:val="22"/>
          <w:szCs w:val="22"/>
        </w:rPr>
        <w:t>) .</w:t>
      </w:r>
      <w:r w:rsidRPr="00B13424">
        <w:rPr>
          <w:rFonts w:ascii="Calibri" w:hAnsi="Calibri"/>
          <w:sz w:val="22"/>
          <w:szCs w:val="22"/>
          <w:vertAlign w:val="superscript"/>
        </w:rPr>
        <w:t>**</w:t>
      </w:r>
      <w:r w:rsidRPr="00B13424">
        <w:rPr>
          <w:rFonts w:ascii="Calibri" w:hAnsi="Calibri"/>
          <w:i/>
          <w:sz w:val="22"/>
          <w:szCs w:val="22"/>
        </w:rPr>
        <w:t xml:space="preserve"> (niepotrzebne należy skreślić)</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eastAsia="Calibri" w:hAnsi="Calibri"/>
          <w:sz w:val="22"/>
          <w:szCs w:val="22"/>
          <w:lang w:eastAsia="ar-SA"/>
        </w:rPr>
        <w:t xml:space="preserve">Oświadczam, że jestem związany niniejszą ofertą przez okres </w:t>
      </w:r>
      <w:r w:rsidRPr="00B13424">
        <w:rPr>
          <w:rFonts w:ascii="Calibri" w:eastAsia="Calibri" w:hAnsi="Calibri"/>
          <w:b/>
          <w:sz w:val="22"/>
          <w:szCs w:val="22"/>
          <w:lang w:eastAsia="ar-SA"/>
        </w:rPr>
        <w:t>30 dni</w:t>
      </w:r>
      <w:r w:rsidRPr="00B13424">
        <w:rPr>
          <w:rFonts w:ascii="Calibri" w:eastAsia="Calibri" w:hAnsi="Calibri"/>
          <w:sz w:val="22"/>
          <w:szCs w:val="22"/>
          <w:lang w:eastAsia="ar-SA"/>
        </w:rPr>
        <w:t xml:space="preserve"> od upływu terminu składania ofert.</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eastAsia="Calibri" w:hAnsi="Calibri"/>
          <w:sz w:val="22"/>
          <w:szCs w:val="22"/>
          <w:lang w:eastAsia="ar-SA"/>
        </w:rPr>
        <w:t>W przypadku udzielenia zamówienia, zobowiązuję się do zawarcia umowy w miejscu i terminie wskazanym przez Zamawiającego oraz na warunkach określonych w projekcie umowy stanowiącym załącznik nr 4 do SIWZ.</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eastAsia="Calibri" w:hAnsi="Calibri"/>
          <w:sz w:val="22"/>
          <w:szCs w:val="22"/>
          <w:lang w:eastAsia="ar-SA"/>
        </w:rPr>
        <w:t>Informuję, że informacje składające się na ofertę, zawarte na stronach ............ stanowią tajemnicę przedsiębiorstwa w rozumieniu przepisów ustawy o zwalczaniu nieuczciwej konkurencji i jako takie nie mogą być ogólnie udostępnione**.</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eastAsia="Calibri" w:hAnsi="Calibri"/>
          <w:sz w:val="22"/>
          <w:szCs w:val="22"/>
          <w:lang w:eastAsia="ar-SA"/>
        </w:rPr>
        <w:lastRenderedPageBreak/>
        <w:t>Podwykonawcom zamierzam/ nie zamierzam** powierzyć wykonanie następujących części zamówienia:                               _______________________________________ oraz podaję nazwy firmy podwykonawców realizujących wskazane części zamówienia: ________________________________________________________________. Za pracę podwykonawców ponoszę odpowiedzialność jak za swoją własną.</w:t>
      </w:r>
    </w:p>
    <w:p w:rsidR="008F7756" w:rsidRPr="00B13424" w:rsidRDefault="008F7756" w:rsidP="008F7756">
      <w:pPr>
        <w:pStyle w:val="Bezodstpw"/>
        <w:numPr>
          <w:ilvl w:val="0"/>
          <w:numId w:val="11"/>
        </w:numPr>
        <w:jc w:val="both"/>
        <w:rPr>
          <w:rFonts w:ascii="Calibri" w:eastAsia="Calibri" w:hAnsi="Calibri"/>
          <w:sz w:val="22"/>
          <w:szCs w:val="22"/>
          <w:lang w:eastAsia="ar-SA"/>
        </w:rPr>
      </w:pPr>
      <w:r w:rsidRPr="00B13424">
        <w:rPr>
          <w:rFonts w:ascii="Calibri" w:eastAsia="Calibri" w:hAnsi="Calibri"/>
          <w:sz w:val="22"/>
          <w:szCs w:val="22"/>
          <w:lang w:eastAsia="ar-SA"/>
        </w:rPr>
        <w:t>Informuję,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p>
    <w:p w:rsidR="008F7756" w:rsidRPr="008F7756" w:rsidRDefault="008F7756" w:rsidP="008F7756">
      <w:pPr>
        <w:numPr>
          <w:ilvl w:val="0"/>
          <w:numId w:val="11"/>
        </w:numPr>
        <w:tabs>
          <w:tab w:val="left" w:pos="0"/>
        </w:tabs>
        <w:suppressAutoHyphens/>
        <w:spacing w:after="200" w:line="276" w:lineRule="auto"/>
        <w:jc w:val="both"/>
        <w:rPr>
          <w:rFonts w:ascii="Calibri" w:hAnsi="Calibri"/>
          <w:sz w:val="22"/>
          <w:szCs w:val="22"/>
          <w:lang w:eastAsia="ar-SA"/>
        </w:rPr>
      </w:pPr>
      <w:r w:rsidRPr="008F7756">
        <w:rPr>
          <w:rFonts w:ascii="Calibri" w:eastAsia="Calibri" w:hAnsi="Calibri"/>
          <w:sz w:val="22"/>
          <w:szCs w:val="22"/>
          <w:lang w:eastAsia="ar-SA"/>
        </w:rPr>
        <w:t>Dane do umowy: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8F7756" w:rsidRPr="008F7756" w:rsidTr="00B13424">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jc w:val="both"/>
              <w:rPr>
                <w:rFonts w:ascii="Calibri" w:eastAsia="Calibri" w:hAnsi="Calibri"/>
                <w:sz w:val="22"/>
                <w:szCs w:val="22"/>
                <w:lang w:eastAsia="ar-SA"/>
              </w:rPr>
            </w:pPr>
            <w:r w:rsidRPr="008F7756">
              <w:rPr>
                <w:rFonts w:ascii="Calibri" w:hAnsi="Calibri"/>
                <w:sz w:val="22"/>
                <w:szCs w:val="22"/>
                <w:lang w:eastAsia="ar-SA"/>
              </w:rPr>
              <w:t>Osoby, które będą zawierały umowę ze strony Wykonawcy:</w:t>
            </w:r>
          </w:p>
        </w:tc>
      </w:tr>
      <w:tr w:rsidR="008F7756" w:rsidRPr="008F7756" w:rsidTr="00B13424">
        <w:trPr>
          <w:trHeight w:val="150"/>
        </w:trPr>
        <w:tc>
          <w:tcPr>
            <w:tcW w:w="4863" w:type="dxa"/>
            <w:gridSpan w:val="2"/>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jc w:val="both"/>
              <w:rPr>
                <w:rFonts w:ascii="Calibri" w:hAnsi="Calibri"/>
                <w:sz w:val="22"/>
                <w:szCs w:val="22"/>
                <w:lang w:eastAsia="ar-SA"/>
              </w:rPr>
            </w:pPr>
            <w:r w:rsidRPr="008F7756">
              <w:rPr>
                <w:rFonts w:ascii="Calibri" w:hAnsi="Calibri"/>
                <w:sz w:val="22"/>
                <w:szCs w:val="22"/>
                <w:lang w:eastAsia="ar-SA"/>
              </w:rPr>
              <w:t>Imię i nazwisko</w:t>
            </w:r>
          </w:p>
        </w:tc>
        <w:tc>
          <w:tcPr>
            <w:tcW w:w="4896" w:type="dxa"/>
            <w:gridSpan w:val="2"/>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jc w:val="both"/>
              <w:rPr>
                <w:rFonts w:ascii="Calibri" w:eastAsia="Calibri" w:hAnsi="Calibri"/>
                <w:sz w:val="22"/>
                <w:szCs w:val="22"/>
                <w:lang w:eastAsia="ar-SA"/>
              </w:rPr>
            </w:pPr>
            <w:r w:rsidRPr="008F7756">
              <w:rPr>
                <w:rFonts w:ascii="Calibri" w:hAnsi="Calibri"/>
                <w:sz w:val="22"/>
                <w:szCs w:val="22"/>
                <w:lang w:eastAsia="ar-SA"/>
              </w:rPr>
              <w:t>Stanowisko</w:t>
            </w:r>
          </w:p>
        </w:tc>
      </w:tr>
      <w:tr w:rsidR="008F7756" w:rsidRPr="008F7756" w:rsidTr="00B13424">
        <w:trPr>
          <w:trHeight w:val="159"/>
        </w:trPr>
        <w:tc>
          <w:tcPr>
            <w:tcW w:w="4863" w:type="dxa"/>
            <w:gridSpan w:val="2"/>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c>
          <w:tcPr>
            <w:tcW w:w="4896" w:type="dxa"/>
            <w:gridSpan w:val="2"/>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r>
      <w:tr w:rsidR="008F7756" w:rsidRPr="008F7756" w:rsidTr="00B13424">
        <w:trPr>
          <w:trHeight w:val="150"/>
        </w:trPr>
        <w:tc>
          <w:tcPr>
            <w:tcW w:w="4863" w:type="dxa"/>
            <w:gridSpan w:val="2"/>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c>
          <w:tcPr>
            <w:tcW w:w="4896" w:type="dxa"/>
            <w:gridSpan w:val="2"/>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r>
      <w:tr w:rsidR="008F7756" w:rsidRPr="008F7756" w:rsidTr="00B13424">
        <w:trPr>
          <w:trHeight w:val="150"/>
        </w:trPr>
        <w:tc>
          <w:tcPr>
            <w:tcW w:w="9759" w:type="dxa"/>
            <w:gridSpan w:val="4"/>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jc w:val="both"/>
              <w:rPr>
                <w:rFonts w:ascii="Calibri" w:eastAsia="Calibri" w:hAnsi="Calibri"/>
                <w:sz w:val="22"/>
                <w:szCs w:val="22"/>
                <w:lang w:eastAsia="ar-SA"/>
              </w:rPr>
            </w:pPr>
            <w:r w:rsidRPr="008F7756">
              <w:rPr>
                <w:rFonts w:ascii="Calibri" w:hAnsi="Calibri"/>
                <w:sz w:val="22"/>
                <w:szCs w:val="22"/>
                <w:lang w:eastAsia="ar-SA"/>
              </w:rPr>
              <w:t>Osoba(y) odpowiedzialna za realizację umowy ze strony Wykonawcy</w:t>
            </w:r>
          </w:p>
        </w:tc>
      </w:tr>
      <w:tr w:rsidR="008F7756" w:rsidRPr="008F7756" w:rsidTr="00B13424">
        <w:trPr>
          <w:trHeight w:val="159"/>
        </w:trPr>
        <w:tc>
          <w:tcPr>
            <w:tcW w:w="3270" w:type="dxa"/>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jc w:val="both"/>
              <w:rPr>
                <w:rFonts w:ascii="Calibri" w:hAnsi="Calibri"/>
                <w:sz w:val="22"/>
                <w:szCs w:val="22"/>
                <w:lang w:eastAsia="ar-SA"/>
              </w:rPr>
            </w:pPr>
            <w:r w:rsidRPr="008F7756">
              <w:rPr>
                <w:rFonts w:ascii="Calibri" w:hAnsi="Calibri"/>
                <w:sz w:val="22"/>
                <w:szCs w:val="22"/>
                <w:lang w:eastAsia="ar-SA"/>
              </w:rPr>
              <w:t>Imię i nazwisko</w:t>
            </w:r>
          </w:p>
        </w:tc>
        <w:tc>
          <w:tcPr>
            <w:tcW w:w="3214" w:type="dxa"/>
            <w:gridSpan w:val="2"/>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jc w:val="both"/>
              <w:rPr>
                <w:rFonts w:ascii="Calibri" w:hAnsi="Calibri"/>
                <w:sz w:val="22"/>
                <w:szCs w:val="22"/>
                <w:lang w:eastAsia="ar-SA"/>
              </w:rPr>
            </w:pPr>
            <w:r w:rsidRPr="008F7756">
              <w:rPr>
                <w:rFonts w:ascii="Calibri" w:hAnsi="Calibri"/>
                <w:sz w:val="22"/>
                <w:szCs w:val="22"/>
                <w:lang w:eastAsia="ar-SA"/>
              </w:rPr>
              <w:t>Stanowisko</w:t>
            </w:r>
          </w:p>
        </w:tc>
        <w:tc>
          <w:tcPr>
            <w:tcW w:w="3275" w:type="dxa"/>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jc w:val="both"/>
              <w:rPr>
                <w:rFonts w:ascii="Calibri" w:eastAsia="Calibri" w:hAnsi="Calibri"/>
                <w:sz w:val="22"/>
                <w:szCs w:val="22"/>
                <w:lang w:eastAsia="ar-SA"/>
              </w:rPr>
            </w:pPr>
            <w:r w:rsidRPr="008F7756">
              <w:rPr>
                <w:rFonts w:ascii="Calibri" w:hAnsi="Calibri"/>
                <w:sz w:val="22"/>
                <w:szCs w:val="22"/>
                <w:lang w:eastAsia="ar-SA"/>
              </w:rPr>
              <w:t>Nr telefonu/ e-mail</w:t>
            </w:r>
          </w:p>
        </w:tc>
      </w:tr>
      <w:tr w:rsidR="008F7756" w:rsidRPr="008F7756" w:rsidTr="00B13424">
        <w:trPr>
          <w:trHeight w:val="150"/>
        </w:trPr>
        <w:tc>
          <w:tcPr>
            <w:tcW w:w="3270" w:type="dxa"/>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c>
          <w:tcPr>
            <w:tcW w:w="3214" w:type="dxa"/>
            <w:gridSpan w:val="2"/>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c>
          <w:tcPr>
            <w:tcW w:w="3275" w:type="dxa"/>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r>
      <w:tr w:rsidR="008F7756" w:rsidRPr="008F7756" w:rsidTr="00B13424">
        <w:trPr>
          <w:trHeight w:val="150"/>
        </w:trPr>
        <w:tc>
          <w:tcPr>
            <w:tcW w:w="3270" w:type="dxa"/>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c>
          <w:tcPr>
            <w:tcW w:w="3214" w:type="dxa"/>
            <w:gridSpan w:val="2"/>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c>
          <w:tcPr>
            <w:tcW w:w="3275" w:type="dxa"/>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r>
      <w:tr w:rsidR="008F7756" w:rsidRPr="008F7756" w:rsidTr="00B13424">
        <w:trPr>
          <w:trHeight w:val="64"/>
        </w:trPr>
        <w:tc>
          <w:tcPr>
            <w:tcW w:w="9759" w:type="dxa"/>
            <w:gridSpan w:val="4"/>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jc w:val="both"/>
              <w:rPr>
                <w:rFonts w:ascii="Calibri" w:eastAsia="Calibri" w:hAnsi="Calibri"/>
                <w:sz w:val="22"/>
                <w:szCs w:val="22"/>
                <w:lang w:eastAsia="ar-SA"/>
              </w:rPr>
            </w:pPr>
            <w:r w:rsidRPr="008F7756">
              <w:rPr>
                <w:rFonts w:ascii="Calibri" w:hAnsi="Calibri"/>
                <w:sz w:val="22"/>
                <w:szCs w:val="22"/>
                <w:lang w:eastAsia="ar-SA"/>
              </w:rPr>
              <w:t>Nr faxu/ e-mail, na który będzie można składać zamówienie</w:t>
            </w:r>
          </w:p>
        </w:tc>
      </w:tr>
      <w:tr w:rsidR="008F7756" w:rsidRPr="008F7756" w:rsidTr="00B13424">
        <w:trPr>
          <w:trHeight w:val="159"/>
        </w:trPr>
        <w:tc>
          <w:tcPr>
            <w:tcW w:w="9759" w:type="dxa"/>
            <w:gridSpan w:val="4"/>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jc w:val="both"/>
              <w:rPr>
                <w:rFonts w:ascii="Calibri" w:hAnsi="Calibri"/>
                <w:sz w:val="22"/>
                <w:szCs w:val="22"/>
                <w:lang w:eastAsia="ar-SA"/>
              </w:rPr>
            </w:pPr>
          </w:p>
        </w:tc>
      </w:tr>
      <w:tr w:rsidR="008F7756" w:rsidRPr="008F7756" w:rsidTr="00B13424">
        <w:trPr>
          <w:trHeight w:val="150"/>
        </w:trPr>
        <w:tc>
          <w:tcPr>
            <w:tcW w:w="9759" w:type="dxa"/>
            <w:gridSpan w:val="4"/>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jc w:val="both"/>
              <w:rPr>
                <w:rFonts w:ascii="Calibri" w:eastAsia="Calibri" w:hAnsi="Calibri"/>
                <w:sz w:val="22"/>
                <w:szCs w:val="22"/>
                <w:lang w:eastAsia="ar-SA"/>
              </w:rPr>
            </w:pPr>
            <w:r w:rsidRPr="008F7756">
              <w:rPr>
                <w:rFonts w:ascii="Calibri" w:hAnsi="Calibri"/>
                <w:sz w:val="22"/>
                <w:szCs w:val="22"/>
                <w:lang w:eastAsia="ar-SA"/>
              </w:rPr>
              <w:t>Nr konta bankowego do rozliczeń pomiędzy Zamawiającym a Wykonawcą</w:t>
            </w:r>
          </w:p>
        </w:tc>
      </w:tr>
      <w:tr w:rsidR="008F7756" w:rsidRPr="008F7756" w:rsidTr="00B13424">
        <w:trPr>
          <w:trHeight w:val="150"/>
        </w:trPr>
        <w:tc>
          <w:tcPr>
            <w:tcW w:w="3270" w:type="dxa"/>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jc w:val="both"/>
              <w:rPr>
                <w:rFonts w:ascii="Calibri" w:hAnsi="Calibri"/>
                <w:sz w:val="22"/>
                <w:szCs w:val="22"/>
                <w:lang w:eastAsia="ar-SA"/>
              </w:rPr>
            </w:pPr>
            <w:r w:rsidRPr="008F7756">
              <w:rPr>
                <w:rFonts w:ascii="Calibri" w:hAnsi="Calibri"/>
                <w:sz w:val="22"/>
                <w:szCs w:val="22"/>
                <w:lang w:eastAsia="ar-SA"/>
              </w:rPr>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eastAsia="Calibri" w:hAnsi="Calibri"/>
                <w:sz w:val="22"/>
                <w:szCs w:val="22"/>
                <w:lang w:eastAsia="ar-SA"/>
              </w:rPr>
            </w:pPr>
            <w:r w:rsidRPr="008F7756">
              <w:rPr>
                <w:rFonts w:ascii="Calibri" w:hAnsi="Calibri"/>
                <w:sz w:val="22"/>
                <w:szCs w:val="22"/>
                <w:lang w:eastAsia="ar-SA"/>
              </w:rPr>
              <w:t>Nr rachunku</w:t>
            </w:r>
          </w:p>
        </w:tc>
      </w:tr>
      <w:tr w:rsidR="008F7756" w:rsidRPr="008F7756" w:rsidTr="00B13424">
        <w:trPr>
          <w:trHeight w:val="150"/>
        </w:trPr>
        <w:tc>
          <w:tcPr>
            <w:tcW w:w="3270" w:type="dxa"/>
            <w:tcBorders>
              <w:left w:val="single" w:sz="1" w:space="0" w:color="000000"/>
              <w:bottom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c>
          <w:tcPr>
            <w:tcW w:w="6489" w:type="dxa"/>
            <w:gridSpan w:val="3"/>
            <w:tcBorders>
              <w:left w:val="single" w:sz="1" w:space="0" w:color="000000"/>
              <w:bottom w:val="single" w:sz="1" w:space="0" w:color="000000"/>
              <w:right w:val="single" w:sz="1" w:space="0" w:color="000000"/>
            </w:tcBorders>
            <w:shd w:val="clear" w:color="auto" w:fill="auto"/>
          </w:tcPr>
          <w:p w:rsidR="008F7756" w:rsidRPr="008F7756" w:rsidRDefault="008F7756" w:rsidP="008F7756">
            <w:pPr>
              <w:suppressLineNumbers/>
              <w:suppressAutoHyphens/>
              <w:snapToGrid w:val="0"/>
              <w:ind w:left="340" w:firstLine="709"/>
              <w:jc w:val="both"/>
              <w:rPr>
                <w:rFonts w:ascii="Calibri" w:hAnsi="Calibri"/>
                <w:sz w:val="22"/>
                <w:szCs w:val="22"/>
                <w:lang w:eastAsia="ar-SA"/>
              </w:rPr>
            </w:pPr>
          </w:p>
        </w:tc>
      </w:tr>
    </w:tbl>
    <w:p w:rsidR="008F7756" w:rsidRPr="008F7756" w:rsidRDefault="008F7756" w:rsidP="008F7756">
      <w:pPr>
        <w:ind w:left="360"/>
        <w:jc w:val="both"/>
        <w:rPr>
          <w:rFonts w:ascii="Calibri" w:eastAsia="Calibri" w:hAnsi="Calibri"/>
          <w:sz w:val="22"/>
          <w:szCs w:val="22"/>
          <w:lang w:eastAsia="ar-SA"/>
        </w:rPr>
      </w:pPr>
    </w:p>
    <w:p w:rsidR="008F7756" w:rsidRPr="008F7756" w:rsidRDefault="008F7756" w:rsidP="008F7756">
      <w:pPr>
        <w:numPr>
          <w:ilvl w:val="0"/>
          <w:numId w:val="11"/>
        </w:numPr>
        <w:suppressAutoHyphens/>
        <w:spacing w:after="200" w:line="276" w:lineRule="auto"/>
        <w:jc w:val="both"/>
        <w:rPr>
          <w:rFonts w:ascii="Calibri" w:eastAsia="Calibri" w:hAnsi="Calibri"/>
          <w:sz w:val="22"/>
          <w:szCs w:val="22"/>
          <w:lang w:eastAsia="ar-SA"/>
        </w:rPr>
      </w:pPr>
      <w:r w:rsidRPr="008F7756">
        <w:rPr>
          <w:rFonts w:ascii="Calibri" w:eastAsia="Calibri" w:hAnsi="Calibri"/>
          <w:sz w:val="22"/>
          <w:szCs w:val="22"/>
          <w:lang w:eastAsia="ar-S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8F7756" w:rsidRPr="008F7756" w:rsidRDefault="008F7756" w:rsidP="008F7756">
      <w:pPr>
        <w:ind w:left="360"/>
        <w:jc w:val="both"/>
        <w:rPr>
          <w:rFonts w:ascii="Calibri" w:hAnsi="Calibri"/>
          <w:i/>
          <w:sz w:val="16"/>
          <w:szCs w:val="16"/>
          <w:lang w:eastAsia="ar-SA"/>
        </w:rPr>
      </w:pPr>
      <w:r w:rsidRPr="008F7756">
        <w:rPr>
          <w:rFonts w:ascii="Calibri" w:hAnsi="Calibri"/>
          <w:i/>
          <w:sz w:val="16"/>
          <w:szCs w:val="16"/>
          <w:lang w:eastAsia="ar-SA"/>
        </w:rPr>
        <w:t>( wskazanie przez Wykonawcę przyczyny niezrealizowania obowiązku informacyjnego)</w:t>
      </w:r>
    </w:p>
    <w:p w:rsidR="008F7756" w:rsidRPr="008F7756" w:rsidRDefault="008F7756" w:rsidP="008F7756">
      <w:pPr>
        <w:ind w:left="360"/>
        <w:jc w:val="both"/>
        <w:rPr>
          <w:rFonts w:ascii="Calibri" w:eastAsia="Calibri" w:hAnsi="Calibri"/>
          <w:sz w:val="16"/>
          <w:szCs w:val="16"/>
          <w:lang w:eastAsia="ar-SA"/>
        </w:rPr>
      </w:pPr>
    </w:p>
    <w:p w:rsidR="008F7756" w:rsidRPr="008F7756" w:rsidRDefault="008F7756" w:rsidP="008F7756">
      <w:pPr>
        <w:numPr>
          <w:ilvl w:val="0"/>
          <w:numId w:val="11"/>
        </w:numPr>
        <w:suppressAutoHyphens/>
        <w:spacing w:after="200" w:line="276" w:lineRule="auto"/>
        <w:jc w:val="both"/>
        <w:rPr>
          <w:rFonts w:ascii="Calibri" w:eastAsia="Calibri" w:hAnsi="Calibri"/>
          <w:sz w:val="22"/>
          <w:szCs w:val="22"/>
          <w:lang w:eastAsia="ar-SA"/>
        </w:rPr>
      </w:pPr>
      <w:r w:rsidRPr="008F7756">
        <w:rPr>
          <w:rFonts w:ascii="Calibri" w:eastAsia="Calibri" w:hAnsi="Calibri"/>
          <w:sz w:val="22"/>
          <w:szCs w:val="22"/>
          <w:lang w:eastAsia="ar-SA"/>
        </w:rPr>
        <w:t>Oferta wraz z załącznikami została złożona na ………………. stronach.</w:t>
      </w:r>
    </w:p>
    <w:p w:rsidR="008F7756" w:rsidRPr="008F7756" w:rsidRDefault="008F7756" w:rsidP="008F7756">
      <w:pPr>
        <w:numPr>
          <w:ilvl w:val="0"/>
          <w:numId w:val="11"/>
        </w:numPr>
        <w:suppressAutoHyphens/>
        <w:spacing w:after="200" w:line="276" w:lineRule="auto"/>
        <w:jc w:val="both"/>
        <w:rPr>
          <w:rFonts w:ascii="Calibri" w:eastAsia="Calibri" w:hAnsi="Calibri"/>
          <w:sz w:val="22"/>
          <w:szCs w:val="22"/>
          <w:lang w:eastAsia="ar-SA"/>
        </w:rPr>
      </w:pPr>
      <w:r w:rsidRPr="008F7756">
        <w:rPr>
          <w:rFonts w:ascii="Calibri" w:eastAsia="Calibri" w:hAnsi="Calibri"/>
          <w:sz w:val="22"/>
          <w:szCs w:val="22"/>
          <w:lang w:eastAsia="ar-SA"/>
        </w:rPr>
        <w:t>Do oferty załączamy następujące dokumenty:</w:t>
      </w:r>
    </w:p>
    <w:p w:rsidR="008F7756" w:rsidRPr="008F7756" w:rsidRDefault="008F7756" w:rsidP="008F7756">
      <w:pPr>
        <w:suppressAutoHyphens/>
        <w:jc w:val="both"/>
        <w:rPr>
          <w:rFonts w:ascii="Calibri" w:eastAsia="Calibri" w:hAnsi="Calibri"/>
          <w:sz w:val="22"/>
          <w:szCs w:val="22"/>
          <w:lang w:eastAsia="ar-SA"/>
        </w:rPr>
      </w:pPr>
      <w:r w:rsidRPr="008F7756">
        <w:rPr>
          <w:rFonts w:ascii="Calibri" w:eastAsia="Calibri" w:hAnsi="Calibri"/>
          <w:sz w:val="22"/>
          <w:szCs w:val="22"/>
          <w:lang w:eastAsia="ar-SA"/>
        </w:rPr>
        <w:t>1) ……………………………………………...............................................................</w:t>
      </w:r>
    </w:p>
    <w:p w:rsidR="008F7756" w:rsidRPr="008F7756" w:rsidRDefault="008F7756" w:rsidP="008F7756">
      <w:pPr>
        <w:suppressAutoHyphens/>
        <w:jc w:val="both"/>
        <w:rPr>
          <w:rFonts w:ascii="Calibri" w:eastAsia="Calibri" w:hAnsi="Calibri"/>
          <w:i/>
          <w:sz w:val="22"/>
          <w:szCs w:val="22"/>
          <w:lang w:eastAsia="ar-SA"/>
        </w:rPr>
      </w:pPr>
      <w:r w:rsidRPr="008F7756">
        <w:rPr>
          <w:rFonts w:ascii="Calibri" w:eastAsia="Calibri" w:hAnsi="Calibri"/>
          <w:sz w:val="22"/>
          <w:szCs w:val="22"/>
          <w:lang w:eastAsia="ar-SA"/>
        </w:rPr>
        <w:t>2) ……………………………………………...............................................................</w:t>
      </w:r>
    </w:p>
    <w:p w:rsidR="008F7756" w:rsidRPr="008F7756" w:rsidRDefault="008F7756" w:rsidP="008F7756">
      <w:pPr>
        <w:suppressAutoHyphens/>
        <w:jc w:val="both"/>
        <w:rPr>
          <w:rFonts w:ascii="Calibri" w:eastAsia="Calibri" w:hAnsi="Calibri"/>
          <w:i/>
          <w:sz w:val="22"/>
          <w:szCs w:val="22"/>
          <w:lang w:eastAsia="ar-SA"/>
        </w:rPr>
      </w:pPr>
    </w:p>
    <w:p w:rsidR="008F7756" w:rsidRPr="008F7756" w:rsidRDefault="008F7756" w:rsidP="008F7756">
      <w:pPr>
        <w:suppressAutoHyphens/>
        <w:jc w:val="both"/>
        <w:rPr>
          <w:rFonts w:ascii="Calibri" w:hAnsi="Calibri"/>
          <w:i/>
          <w:sz w:val="18"/>
          <w:szCs w:val="18"/>
          <w:lang w:eastAsia="ar-SA"/>
        </w:rPr>
      </w:pPr>
      <w:r w:rsidRPr="008F7756">
        <w:rPr>
          <w:rFonts w:ascii="Calibri" w:eastAsia="Calibri" w:hAnsi="Calibri"/>
          <w:i/>
          <w:sz w:val="18"/>
          <w:szCs w:val="18"/>
          <w:lang w:eastAsia="ar-SA"/>
        </w:rPr>
        <w:t>** niepotrzebne skreślić</w:t>
      </w:r>
    </w:p>
    <w:p w:rsidR="008F7756" w:rsidRPr="008F7756" w:rsidRDefault="008F7756" w:rsidP="008F7756">
      <w:pPr>
        <w:suppressAutoHyphens/>
        <w:jc w:val="both"/>
        <w:rPr>
          <w:rFonts w:ascii="Calibri" w:hAnsi="Calibri"/>
          <w:i/>
          <w:sz w:val="18"/>
          <w:szCs w:val="18"/>
          <w:lang w:eastAsia="ar-SA"/>
        </w:rPr>
      </w:pPr>
      <w:r w:rsidRPr="008F7756">
        <w:rPr>
          <w:rFonts w:ascii="Calibri" w:hAnsi="Calibri"/>
          <w:i/>
          <w:sz w:val="18"/>
          <w:szCs w:val="18"/>
          <w:lang w:eastAsia="ar-SA"/>
        </w:rPr>
        <w:t>***wypełnić jeśli dotyczy</w:t>
      </w:r>
    </w:p>
    <w:p w:rsidR="008F7756" w:rsidRPr="008F7756" w:rsidRDefault="008F7756" w:rsidP="008F7756">
      <w:pPr>
        <w:suppressAutoHyphens/>
        <w:jc w:val="both"/>
        <w:rPr>
          <w:rFonts w:ascii="Calibri" w:hAnsi="Calibri"/>
          <w:i/>
          <w:sz w:val="18"/>
          <w:szCs w:val="18"/>
          <w:lang w:eastAsia="ar-SA"/>
        </w:rPr>
      </w:pPr>
      <w:r w:rsidRPr="008F7756">
        <w:rPr>
          <w:rFonts w:ascii="Calibri" w:hAnsi="Calibri"/>
          <w:i/>
          <w:sz w:val="18"/>
          <w:szCs w:val="18"/>
          <w:lang w:eastAsia="ar-SA"/>
        </w:rPr>
        <w:t>****</w:t>
      </w:r>
      <w:r w:rsidRPr="008F7756">
        <w:rPr>
          <w:rFonts w:ascii="Arial" w:eastAsia="Calibri" w:hAnsi="Arial" w:cs="Arial"/>
          <w:color w:val="000000"/>
          <w:sz w:val="18"/>
          <w:szCs w:val="18"/>
          <w:lang w:eastAsia="pl-PL"/>
        </w:rPr>
        <w:t xml:space="preserve"> </w:t>
      </w:r>
      <w:r w:rsidRPr="008F7756">
        <w:rPr>
          <w:rFonts w:ascii="Calibri" w:hAnsi="Calibri"/>
          <w:i/>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przekreślenie wraz ze wskazaniem przyczyny niezrealizowania obowiązku informacyjnego ).</w:t>
      </w:r>
    </w:p>
    <w:p w:rsidR="008F7756" w:rsidRPr="008F7756" w:rsidRDefault="008F7756" w:rsidP="008F7756">
      <w:pPr>
        <w:jc w:val="both"/>
        <w:rPr>
          <w:rFonts w:ascii="Calibri" w:hAnsi="Calibri" w:cs="Arial"/>
          <w:sz w:val="22"/>
          <w:szCs w:val="22"/>
        </w:rPr>
      </w:pPr>
    </w:p>
    <w:p w:rsidR="008F7756" w:rsidRPr="008F7756" w:rsidRDefault="008F7756" w:rsidP="008F7756">
      <w:pPr>
        <w:jc w:val="both"/>
        <w:rPr>
          <w:rFonts w:ascii="Calibri" w:hAnsi="Calibri" w:cs="Arial"/>
          <w:sz w:val="22"/>
          <w:szCs w:val="22"/>
        </w:rPr>
      </w:pPr>
    </w:p>
    <w:p w:rsidR="008F7756" w:rsidRPr="008F7756" w:rsidRDefault="008F7756" w:rsidP="008F7756">
      <w:pPr>
        <w:jc w:val="both"/>
        <w:rPr>
          <w:rFonts w:ascii="Calibri" w:hAnsi="Calibri" w:cs="Arial"/>
          <w:sz w:val="22"/>
          <w:szCs w:val="22"/>
        </w:rPr>
      </w:pPr>
    </w:p>
    <w:p w:rsidR="008F7756" w:rsidRPr="008F7756" w:rsidRDefault="008F7756" w:rsidP="008F7756">
      <w:pPr>
        <w:jc w:val="both"/>
        <w:rPr>
          <w:rFonts w:ascii="Calibri" w:hAnsi="Calibri" w:cs="Arial"/>
          <w:sz w:val="22"/>
          <w:szCs w:val="22"/>
        </w:rPr>
      </w:pPr>
    </w:p>
    <w:p w:rsidR="008F7756" w:rsidRPr="008F7756" w:rsidRDefault="008F7756" w:rsidP="008F7756">
      <w:pPr>
        <w:tabs>
          <w:tab w:val="center" w:pos="900"/>
          <w:tab w:val="center" w:pos="5400"/>
        </w:tabs>
        <w:rPr>
          <w:rFonts w:ascii="Calibri" w:hAnsi="Calibri" w:cs="Arial"/>
          <w:bCs/>
          <w:i/>
          <w:sz w:val="20"/>
          <w:szCs w:val="20"/>
        </w:rPr>
      </w:pPr>
      <w:r w:rsidRPr="008F7756">
        <w:rPr>
          <w:rFonts w:ascii="Calibri" w:hAnsi="Calibri" w:cs="Arial"/>
          <w:bCs/>
          <w:i/>
          <w:sz w:val="20"/>
          <w:szCs w:val="20"/>
        </w:rPr>
        <w:tab/>
        <w:t xml:space="preserve">…………….….      </w:t>
      </w:r>
      <w:r w:rsidRPr="008F7756">
        <w:rPr>
          <w:rFonts w:ascii="Calibri" w:hAnsi="Calibri" w:cs="Arial"/>
          <w:bCs/>
          <w:i/>
          <w:sz w:val="20"/>
          <w:szCs w:val="20"/>
        </w:rPr>
        <w:tab/>
        <w:t xml:space="preserve">          ..........................................................................................................</w:t>
      </w:r>
    </w:p>
    <w:p w:rsidR="008F7756" w:rsidRPr="008F7756" w:rsidRDefault="008F7756" w:rsidP="008F7756">
      <w:pPr>
        <w:tabs>
          <w:tab w:val="center" w:pos="900"/>
          <w:tab w:val="center" w:pos="5400"/>
        </w:tabs>
        <w:rPr>
          <w:rFonts w:ascii="Calibri" w:hAnsi="Calibri" w:cs="Arial"/>
          <w:bCs/>
          <w:i/>
          <w:sz w:val="18"/>
          <w:szCs w:val="18"/>
        </w:rPr>
      </w:pPr>
      <w:r w:rsidRPr="008F7756">
        <w:rPr>
          <w:rFonts w:ascii="Calibri" w:hAnsi="Calibri" w:cs="Arial"/>
          <w:bCs/>
          <w:i/>
          <w:sz w:val="20"/>
          <w:szCs w:val="20"/>
        </w:rPr>
        <w:tab/>
        <w:t>(miejsce, data</w:t>
      </w:r>
      <w:r w:rsidRPr="008F7756">
        <w:rPr>
          <w:rFonts w:ascii="Calibri" w:hAnsi="Calibri" w:cs="Arial"/>
          <w:bCs/>
          <w:i/>
          <w:sz w:val="20"/>
          <w:szCs w:val="20"/>
        </w:rPr>
        <w:tab/>
        <w:t xml:space="preserve">                                 </w:t>
      </w:r>
      <w:r w:rsidRPr="008F7756">
        <w:rPr>
          <w:rFonts w:ascii="Calibri" w:hAnsi="Calibri" w:cs="Arial"/>
          <w:bCs/>
          <w:i/>
          <w:sz w:val="18"/>
          <w:szCs w:val="18"/>
        </w:rPr>
        <w:t>(podpis/podpisy osoby/osób uprawnionych/upoważnionych  do reprezentowania wykonawcy)</w:t>
      </w:r>
    </w:p>
    <w:p w:rsidR="00611A1F" w:rsidRPr="003A13B0" w:rsidRDefault="00611A1F" w:rsidP="00611A1F">
      <w:pPr>
        <w:ind w:hanging="1"/>
        <w:jc w:val="right"/>
        <w:rPr>
          <w:rFonts w:ascii="Calibri" w:hAnsi="Calibri" w:cs="Arial"/>
          <w:b/>
          <w:bCs/>
          <w:iCs/>
          <w:sz w:val="22"/>
          <w:szCs w:val="22"/>
        </w:rPr>
      </w:pPr>
      <w:r w:rsidRPr="003A13B0">
        <w:rPr>
          <w:rFonts w:ascii="Calibri" w:hAnsi="Calibri" w:cs="Arial"/>
          <w:b/>
          <w:bCs/>
          <w:iCs/>
          <w:sz w:val="22"/>
          <w:szCs w:val="22"/>
        </w:rPr>
        <w:lastRenderedPageBreak/>
        <w:t>Załącznik nr 2 do siwz</w:t>
      </w:r>
    </w:p>
    <w:p w:rsidR="00611A1F" w:rsidRPr="003A13B0" w:rsidRDefault="00611A1F" w:rsidP="00611A1F">
      <w:pPr>
        <w:ind w:hanging="1"/>
        <w:jc w:val="right"/>
        <w:rPr>
          <w:rFonts w:ascii="Calibri" w:hAnsi="Calibri" w:cs="Arial"/>
          <w:sz w:val="22"/>
          <w:szCs w:val="22"/>
        </w:rPr>
      </w:pPr>
    </w:p>
    <w:p w:rsidR="00611A1F" w:rsidRPr="003A13B0" w:rsidRDefault="00611A1F" w:rsidP="00611A1F">
      <w:pPr>
        <w:shd w:val="clear" w:color="auto" w:fill="D9D9D9"/>
        <w:jc w:val="center"/>
        <w:outlineLvl w:val="7"/>
        <w:rPr>
          <w:rFonts w:ascii="Calibri" w:hAnsi="Calibri" w:cs="Arial"/>
          <w:sz w:val="22"/>
          <w:szCs w:val="22"/>
        </w:rPr>
      </w:pPr>
      <w:r w:rsidRPr="003A13B0">
        <w:rPr>
          <w:rFonts w:ascii="Calibri" w:hAnsi="Calibri" w:cs="Arial"/>
          <w:b/>
          <w:iCs/>
          <w:sz w:val="22"/>
          <w:szCs w:val="22"/>
        </w:rPr>
        <w:t>Oświadczenie wykonawcy o niepodleganiu wykluczeniu</w:t>
      </w:r>
      <w:r w:rsidRPr="003A13B0">
        <w:rPr>
          <w:rFonts w:ascii="Calibri" w:hAnsi="Calibri" w:cs="Arial"/>
          <w:sz w:val="22"/>
          <w:szCs w:val="22"/>
        </w:rPr>
        <w:t xml:space="preserve"> </w:t>
      </w:r>
    </w:p>
    <w:p w:rsidR="00611A1F" w:rsidRPr="003A13B0" w:rsidRDefault="00611A1F" w:rsidP="00611A1F">
      <w:pPr>
        <w:shd w:val="clear" w:color="auto" w:fill="D9D9D9"/>
        <w:jc w:val="center"/>
        <w:outlineLvl w:val="7"/>
        <w:rPr>
          <w:rFonts w:ascii="Calibri" w:hAnsi="Calibri" w:cs="Arial"/>
          <w:b/>
          <w:iCs/>
          <w:sz w:val="22"/>
          <w:szCs w:val="22"/>
        </w:rPr>
      </w:pPr>
      <w:r w:rsidRPr="003A13B0">
        <w:rPr>
          <w:rFonts w:ascii="Calibri" w:hAnsi="Calibri" w:cs="Arial"/>
          <w:b/>
          <w:iCs/>
          <w:sz w:val="22"/>
          <w:szCs w:val="22"/>
        </w:rPr>
        <w:t>oraz spełnianiu warunków udziału w postępowaniu</w:t>
      </w:r>
    </w:p>
    <w:p w:rsidR="00611A1F" w:rsidRPr="003A13B0" w:rsidRDefault="00611A1F" w:rsidP="00611A1F">
      <w:pPr>
        <w:jc w:val="both"/>
        <w:outlineLvl w:val="7"/>
        <w:rPr>
          <w:rFonts w:ascii="Calibri" w:hAnsi="Calibri" w:cs="Arial"/>
          <w:b/>
          <w:iCs/>
          <w:sz w:val="22"/>
          <w:szCs w:val="22"/>
        </w:rPr>
      </w:pPr>
    </w:p>
    <w:tbl>
      <w:tblPr>
        <w:tblW w:w="935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354"/>
      </w:tblGrid>
      <w:tr w:rsidR="00611A1F" w:rsidRPr="003A13B0" w:rsidTr="009E400D">
        <w:trPr>
          <w:jc w:val="center"/>
        </w:trPr>
        <w:tc>
          <w:tcPr>
            <w:tcW w:w="9354" w:type="dxa"/>
            <w:tcMar>
              <w:top w:w="0" w:type="dxa"/>
              <w:left w:w="70" w:type="dxa"/>
              <w:bottom w:w="0" w:type="dxa"/>
              <w:right w:w="70" w:type="dxa"/>
            </w:tcMar>
          </w:tcPr>
          <w:p w:rsidR="00611A1F" w:rsidRPr="003A13B0" w:rsidRDefault="00611A1F" w:rsidP="00AF4F6D">
            <w:pPr>
              <w:jc w:val="both"/>
              <w:rPr>
                <w:rFonts w:ascii="Calibri" w:hAnsi="Calibri" w:cs="Arial"/>
                <w:sz w:val="22"/>
                <w:szCs w:val="22"/>
              </w:rPr>
            </w:pPr>
            <w:r w:rsidRPr="003A13B0">
              <w:rPr>
                <w:rFonts w:ascii="Calibri" w:hAnsi="Calibri" w:cs="Arial"/>
                <w:sz w:val="22"/>
                <w:szCs w:val="22"/>
              </w:rPr>
              <w:t> </w:t>
            </w:r>
          </w:p>
          <w:p w:rsidR="00293C69" w:rsidRPr="003A13B0" w:rsidRDefault="00293C69" w:rsidP="00AF4F6D">
            <w:pPr>
              <w:jc w:val="both"/>
              <w:rPr>
                <w:rFonts w:ascii="Calibri" w:hAnsi="Calibri" w:cs="Arial"/>
                <w:sz w:val="22"/>
                <w:szCs w:val="22"/>
              </w:rPr>
            </w:pPr>
          </w:p>
          <w:p w:rsidR="00611A1F" w:rsidRPr="003A13B0" w:rsidRDefault="00611A1F" w:rsidP="00AF4F6D">
            <w:pPr>
              <w:jc w:val="both"/>
              <w:rPr>
                <w:rFonts w:ascii="Calibri" w:hAnsi="Calibri" w:cs="Arial"/>
                <w:sz w:val="22"/>
                <w:szCs w:val="22"/>
              </w:rPr>
            </w:pPr>
            <w:r w:rsidRPr="003A13B0">
              <w:rPr>
                <w:rFonts w:ascii="Calibri" w:hAnsi="Calibri" w:cs="Arial"/>
                <w:sz w:val="22"/>
                <w:szCs w:val="22"/>
              </w:rPr>
              <w:t>Nazwa wykonawcy.................................................................................................................................</w:t>
            </w:r>
          </w:p>
          <w:p w:rsidR="00611A1F" w:rsidRPr="003A13B0" w:rsidRDefault="00611A1F" w:rsidP="00AF4F6D">
            <w:pPr>
              <w:jc w:val="both"/>
              <w:rPr>
                <w:rFonts w:ascii="Calibri" w:hAnsi="Calibri" w:cs="Arial"/>
                <w:sz w:val="22"/>
                <w:szCs w:val="22"/>
              </w:rPr>
            </w:pPr>
          </w:p>
          <w:p w:rsidR="00293C69" w:rsidRPr="003A13B0" w:rsidRDefault="00293C69" w:rsidP="00AF4F6D">
            <w:pPr>
              <w:jc w:val="both"/>
              <w:rPr>
                <w:rFonts w:ascii="Calibri" w:hAnsi="Calibri" w:cs="Arial"/>
                <w:sz w:val="22"/>
                <w:szCs w:val="22"/>
              </w:rPr>
            </w:pPr>
          </w:p>
          <w:p w:rsidR="00611A1F" w:rsidRPr="003A13B0" w:rsidRDefault="00611A1F" w:rsidP="00AF4F6D">
            <w:pPr>
              <w:jc w:val="both"/>
              <w:rPr>
                <w:rFonts w:ascii="Calibri" w:hAnsi="Calibri" w:cs="Arial"/>
                <w:sz w:val="22"/>
                <w:szCs w:val="22"/>
              </w:rPr>
            </w:pPr>
            <w:r w:rsidRPr="003A13B0">
              <w:rPr>
                <w:rFonts w:ascii="Calibri" w:hAnsi="Calibri" w:cs="Arial"/>
                <w:sz w:val="22"/>
                <w:szCs w:val="22"/>
              </w:rPr>
              <w:t>Adres wykonawcy...................................................................................................................................</w:t>
            </w:r>
          </w:p>
          <w:p w:rsidR="00611A1F" w:rsidRPr="003A13B0" w:rsidRDefault="00611A1F" w:rsidP="00AF4F6D">
            <w:pPr>
              <w:jc w:val="both"/>
              <w:rPr>
                <w:rFonts w:ascii="Calibri" w:hAnsi="Calibri" w:cs="Arial"/>
                <w:sz w:val="22"/>
                <w:szCs w:val="22"/>
              </w:rPr>
            </w:pPr>
          </w:p>
          <w:p w:rsidR="00293C69" w:rsidRPr="003A13B0" w:rsidRDefault="00293C69" w:rsidP="00AF4F6D">
            <w:pPr>
              <w:jc w:val="both"/>
              <w:rPr>
                <w:rFonts w:ascii="Calibri" w:hAnsi="Calibri" w:cs="Arial"/>
                <w:sz w:val="22"/>
                <w:szCs w:val="22"/>
              </w:rPr>
            </w:pPr>
          </w:p>
          <w:p w:rsidR="00293C69" w:rsidRPr="003A13B0" w:rsidRDefault="00293C69" w:rsidP="00AF4F6D">
            <w:pPr>
              <w:jc w:val="both"/>
              <w:rPr>
                <w:rFonts w:ascii="Calibri" w:hAnsi="Calibri" w:cs="Arial"/>
                <w:sz w:val="22"/>
                <w:szCs w:val="22"/>
              </w:rPr>
            </w:pPr>
            <w:r w:rsidRPr="003A13B0">
              <w:rPr>
                <w:rFonts w:ascii="Calibri" w:hAnsi="Calibri" w:cs="Arial"/>
                <w:sz w:val="22"/>
                <w:szCs w:val="22"/>
              </w:rPr>
              <w:t xml:space="preserve">NIP/PESEL </w:t>
            </w:r>
            <w:r w:rsidR="00611A1F" w:rsidRPr="003A13B0">
              <w:rPr>
                <w:rFonts w:ascii="Calibri" w:hAnsi="Calibri" w:cs="Arial"/>
                <w:sz w:val="22"/>
                <w:szCs w:val="22"/>
              </w:rPr>
              <w:t xml:space="preserve">....................................................................... </w:t>
            </w:r>
          </w:p>
          <w:p w:rsidR="007104AD" w:rsidRPr="003A13B0" w:rsidRDefault="007104AD" w:rsidP="00AF4F6D">
            <w:pPr>
              <w:jc w:val="both"/>
              <w:rPr>
                <w:rFonts w:ascii="Calibri" w:hAnsi="Calibri" w:cs="Arial"/>
                <w:sz w:val="22"/>
                <w:szCs w:val="22"/>
              </w:rPr>
            </w:pPr>
          </w:p>
          <w:p w:rsidR="007104AD" w:rsidRPr="003A13B0" w:rsidRDefault="007104AD" w:rsidP="007104AD">
            <w:pPr>
              <w:jc w:val="both"/>
              <w:rPr>
                <w:rFonts w:ascii="Calibri" w:hAnsi="Calibri" w:cs="Arial"/>
                <w:sz w:val="22"/>
                <w:szCs w:val="22"/>
              </w:rPr>
            </w:pPr>
          </w:p>
          <w:p w:rsidR="007104AD" w:rsidRPr="003A13B0" w:rsidRDefault="007104AD" w:rsidP="007104AD">
            <w:pPr>
              <w:jc w:val="both"/>
              <w:rPr>
                <w:rFonts w:ascii="Calibri" w:hAnsi="Calibri" w:cs="Arial"/>
                <w:sz w:val="22"/>
                <w:szCs w:val="22"/>
              </w:rPr>
            </w:pPr>
            <w:r w:rsidRPr="003A13B0">
              <w:rPr>
                <w:rFonts w:ascii="Calibri" w:hAnsi="Calibri" w:cs="Arial"/>
                <w:sz w:val="22"/>
                <w:szCs w:val="22"/>
              </w:rPr>
              <w:t xml:space="preserve">REGON  ....................................................................... </w:t>
            </w:r>
          </w:p>
          <w:p w:rsidR="00293C69" w:rsidRPr="003A13B0" w:rsidRDefault="00293C69" w:rsidP="00AF4F6D">
            <w:pPr>
              <w:jc w:val="both"/>
              <w:rPr>
                <w:rFonts w:ascii="Calibri" w:hAnsi="Calibri" w:cs="Arial"/>
                <w:sz w:val="22"/>
                <w:szCs w:val="22"/>
              </w:rPr>
            </w:pPr>
          </w:p>
          <w:p w:rsidR="00293C69" w:rsidRPr="003A13B0" w:rsidRDefault="00293C69" w:rsidP="00AF4F6D">
            <w:pPr>
              <w:jc w:val="both"/>
              <w:rPr>
                <w:rFonts w:ascii="Calibri" w:hAnsi="Calibri" w:cs="Arial"/>
                <w:sz w:val="22"/>
                <w:szCs w:val="22"/>
              </w:rPr>
            </w:pPr>
          </w:p>
          <w:p w:rsidR="00611A1F" w:rsidRPr="003A13B0" w:rsidRDefault="00611A1F" w:rsidP="00AF4F6D">
            <w:pPr>
              <w:jc w:val="both"/>
              <w:rPr>
                <w:rFonts w:ascii="Calibri" w:hAnsi="Calibri" w:cs="Arial"/>
                <w:sz w:val="22"/>
                <w:szCs w:val="22"/>
              </w:rPr>
            </w:pPr>
            <w:r w:rsidRPr="003A13B0">
              <w:rPr>
                <w:rFonts w:ascii="Calibri" w:hAnsi="Calibri" w:cs="Arial"/>
                <w:sz w:val="22"/>
                <w:szCs w:val="22"/>
              </w:rPr>
              <w:t>KRS/</w:t>
            </w:r>
            <w:proofErr w:type="spellStart"/>
            <w:r w:rsidRPr="003A13B0">
              <w:rPr>
                <w:rFonts w:ascii="Calibri" w:hAnsi="Calibri" w:cs="Arial"/>
                <w:sz w:val="22"/>
                <w:szCs w:val="22"/>
              </w:rPr>
              <w:t>CEiDG</w:t>
            </w:r>
            <w:proofErr w:type="spellEnd"/>
            <w:r w:rsidRPr="003A13B0">
              <w:rPr>
                <w:rFonts w:ascii="Calibri" w:hAnsi="Calibri" w:cs="Arial"/>
                <w:sz w:val="22"/>
                <w:szCs w:val="22"/>
              </w:rPr>
              <w:t xml:space="preserve">* ............................................................ </w:t>
            </w:r>
          </w:p>
          <w:p w:rsidR="00611A1F" w:rsidRPr="003A13B0" w:rsidRDefault="00611A1F" w:rsidP="00AF4F6D">
            <w:pPr>
              <w:jc w:val="both"/>
              <w:rPr>
                <w:rFonts w:ascii="Calibri" w:eastAsia="Arial Unicode MS" w:hAnsi="Calibri" w:cs="Arial"/>
                <w:sz w:val="22"/>
                <w:szCs w:val="22"/>
              </w:rPr>
            </w:pPr>
            <w:r w:rsidRPr="003A13B0">
              <w:rPr>
                <w:rFonts w:ascii="Calibri" w:eastAsia="Arial Unicode MS" w:hAnsi="Calibri" w:cs="Arial"/>
                <w:i/>
                <w:sz w:val="22"/>
                <w:szCs w:val="22"/>
              </w:rPr>
              <w:t>(podać pełną nazwę/firmę, adres, a także w zależności od podmiotu: NIP,PESEL KRS/</w:t>
            </w:r>
            <w:proofErr w:type="spellStart"/>
            <w:r w:rsidRPr="003A13B0">
              <w:rPr>
                <w:rFonts w:ascii="Calibri" w:eastAsia="Arial Unicode MS" w:hAnsi="Calibri" w:cs="Arial"/>
                <w:i/>
                <w:sz w:val="22"/>
                <w:szCs w:val="22"/>
              </w:rPr>
              <w:t>CEiDG</w:t>
            </w:r>
            <w:proofErr w:type="spellEnd"/>
            <w:r w:rsidRPr="003A13B0">
              <w:rPr>
                <w:rFonts w:ascii="Calibri" w:eastAsia="Arial Unicode MS" w:hAnsi="Calibri" w:cs="Arial"/>
                <w:i/>
                <w:sz w:val="22"/>
                <w:szCs w:val="22"/>
              </w:rPr>
              <w:t>)</w:t>
            </w:r>
          </w:p>
        </w:tc>
      </w:tr>
      <w:tr w:rsidR="00611A1F" w:rsidRPr="003A13B0" w:rsidTr="009E400D">
        <w:trPr>
          <w:jc w:val="center"/>
        </w:trPr>
        <w:tc>
          <w:tcPr>
            <w:tcW w:w="9354" w:type="dxa"/>
            <w:tcMar>
              <w:top w:w="0" w:type="dxa"/>
              <w:left w:w="70" w:type="dxa"/>
              <w:bottom w:w="0" w:type="dxa"/>
              <w:right w:w="70" w:type="dxa"/>
            </w:tcMar>
          </w:tcPr>
          <w:p w:rsidR="00611A1F" w:rsidRPr="003A13B0" w:rsidRDefault="00611A1F" w:rsidP="00AF4F6D">
            <w:pPr>
              <w:jc w:val="both"/>
              <w:rPr>
                <w:rFonts w:ascii="Calibri" w:hAnsi="Calibri" w:cs="Arial"/>
                <w:sz w:val="22"/>
                <w:szCs w:val="22"/>
              </w:rPr>
            </w:pPr>
          </w:p>
          <w:p w:rsidR="00611A1F" w:rsidRPr="00D118B1" w:rsidRDefault="00611A1F" w:rsidP="00AF4F6D">
            <w:pPr>
              <w:jc w:val="both"/>
              <w:rPr>
                <w:rFonts w:ascii="Calibri" w:hAnsi="Calibri" w:cs="Arial"/>
                <w:b/>
                <w:i/>
                <w:sz w:val="22"/>
                <w:szCs w:val="22"/>
              </w:rPr>
            </w:pPr>
            <w:r w:rsidRPr="00D118B1">
              <w:rPr>
                <w:rFonts w:ascii="Calibri" w:hAnsi="Calibri" w:cs="Arial"/>
                <w:b/>
                <w:i/>
                <w:sz w:val="22"/>
                <w:szCs w:val="22"/>
              </w:rPr>
              <w:t>Oświadczam, że nie później niż na dzień składania ofert nie podlegam wykluczeniu na podstawie art. 24 ust. 1 i art. 24 ust. 5 pkt. 1 ustawy oraz spełniam warunki udziału w postępowaniu, które zostały określone w pkt. VI siwz.</w:t>
            </w:r>
          </w:p>
          <w:p w:rsidR="00611A1F" w:rsidRPr="003A13B0" w:rsidRDefault="00611A1F" w:rsidP="00AF4F6D">
            <w:pPr>
              <w:jc w:val="both"/>
              <w:rPr>
                <w:rFonts w:ascii="Calibri" w:hAnsi="Calibri" w:cs="Arial"/>
                <w:sz w:val="22"/>
                <w:szCs w:val="22"/>
              </w:rPr>
            </w:pPr>
          </w:p>
          <w:p w:rsidR="00611A1F" w:rsidRPr="003A13B0" w:rsidRDefault="00611A1F" w:rsidP="00AF4F6D">
            <w:pPr>
              <w:shd w:val="clear" w:color="auto" w:fill="BFBFBF"/>
              <w:spacing w:after="120"/>
              <w:contextualSpacing/>
              <w:jc w:val="both"/>
              <w:rPr>
                <w:rFonts w:ascii="Calibri" w:hAnsi="Calibri" w:cs="Arial"/>
                <w:b/>
                <w:sz w:val="22"/>
                <w:szCs w:val="22"/>
              </w:rPr>
            </w:pPr>
            <w:r w:rsidRPr="003A13B0">
              <w:rPr>
                <w:rFonts w:ascii="Calibri" w:hAnsi="Calibri" w:cs="Arial"/>
                <w:b/>
                <w:sz w:val="22"/>
                <w:szCs w:val="22"/>
              </w:rPr>
              <w:t xml:space="preserve">OŚWIADCZENIE DOTYCZĄCE PODMIOTU, NA KTÓREGO ZASOBY POWOŁUJE SIĘ WYKONAWCA </w:t>
            </w:r>
            <w:r w:rsidRPr="003A13B0">
              <w:rPr>
                <w:rFonts w:ascii="Calibri" w:hAnsi="Calibri" w:cs="Arial"/>
                <w:b/>
                <w:i/>
                <w:sz w:val="22"/>
                <w:szCs w:val="22"/>
              </w:rPr>
              <w:t>(wypełnić jeśli dotyczy)</w:t>
            </w:r>
            <w:r w:rsidRPr="003A13B0">
              <w:rPr>
                <w:rFonts w:ascii="Calibri" w:hAnsi="Calibri" w:cs="Arial"/>
                <w:b/>
                <w:sz w:val="22"/>
                <w:szCs w:val="22"/>
              </w:rPr>
              <w:t>:</w:t>
            </w:r>
          </w:p>
          <w:p w:rsidR="00611A1F" w:rsidRPr="003A13B0" w:rsidRDefault="00611A1F" w:rsidP="00AF4F6D">
            <w:pPr>
              <w:spacing w:after="120"/>
              <w:contextualSpacing/>
              <w:jc w:val="both"/>
              <w:rPr>
                <w:rFonts w:ascii="Calibri" w:hAnsi="Calibri" w:cs="Arial"/>
                <w:sz w:val="22"/>
                <w:szCs w:val="22"/>
              </w:rPr>
            </w:pPr>
            <w:r w:rsidRPr="003A13B0">
              <w:rPr>
                <w:rFonts w:ascii="Calibri" w:hAnsi="Calibri" w:cs="Arial"/>
                <w:sz w:val="22"/>
                <w:szCs w:val="22"/>
              </w:rPr>
              <w:t xml:space="preserve">Oświadczam, że w celu wykazania spełniania warunku udziału w postępowaniu, który został określony w pkt. VI ust. </w:t>
            </w:r>
            <w:r w:rsidR="00147924" w:rsidRPr="003A13B0">
              <w:rPr>
                <w:rFonts w:ascii="Calibri" w:hAnsi="Calibri" w:cs="Arial"/>
                <w:sz w:val="22"/>
                <w:szCs w:val="22"/>
              </w:rPr>
              <w:t>3.1)</w:t>
            </w:r>
            <w:r w:rsidRPr="003A13B0">
              <w:rPr>
                <w:rFonts w:ascii="Calibri" w:hAnsi="Calibri" w:cs="Arial"/>
                <w:sz w:val="22"/>
                <w:szCs w:val="22"/>
              </w:rPr>
              <w:t xml:space="preserve"> siwz dotyczącego zdolności technicznej lub zawodowej polegam na zasobach następującego podmiotu: </w:t>
            </w:r>
          </w:p>
          <w:p w:rsidR="00611A1F" w:rsidRPr="003A13B0" w:rsidRDefault="00611A1F" w:rsidP="00AF4F6D">
            <w:pPr>
              <w:contextualSpacing/>
              <w:jc w:val="both"/>
              <w:rPr>
                <w:rFonts w:ascii="Calibri" w:hAnsi="Calibri" w:cs="Arial"/>
                <w:sz w:val="22"/>
                <w:szCs w:val="22"/>
              </w:rPr>
            </w:pPr>
            <w:r w:rsidRPr="003A13B0">
              <w:rPr>
                <w:rFonts w:ascii="Calibri" w:hAnsi="Calibri" w:cs="Arial"/>
                <w:sz w:val="22"/>
                <w:szCs w:val="22"/>
              </w:rPr>
              <w:t>................................................................................................................................................................</w:t>
            </w:r>
          </w:p>
          <w:p w:rsidR="00611A1F" w:rsidRPr="003A13B0" w:rsidRDefault="00611A1F" w:rsidP="00AF4F6D">
            <w:pPr>
              <w:spacing w:after="120"/>
              <w:contextualSpacing/>
              <w:jc w:val="both"/>
              <w:rPr>
                <w:rFonts w:ascii="Calibri" w:hAnsi="Calibri" w:cs="Arial"/>
                <w:i/>
                <w:sz w:val="22"/>
                <w:szCs w:val="22"/>
              </w:rPr>
            </w:pPr>
            <w:r w:rsidRPr="003A13B0">
              <w:rPr>
                <w:rFonts w:ascii="Calibri" w:hAnsi="Calibri" w:cs="Arial"/>
                <w:i/>
                <w:sz w:val="22"/>
                <w:szCs w:val="22"/>
              </w:rPr>
              <w:t>(podać pełną nazwę/firmę, adres, a także w zależności od podmiotu: NIP/PESEL, KRS/</w:t>
            </w:r>
            <w:proofErr w:type="spellStart"/>
            <w:r w:rsidRPr="003A13B0">
              <w:rPr>
                <w:rFonts w:ascii="Calibri" w:hAnsi="Calibri" w:cs="Arial"/>
                <w:i/>
                <w:sz w:val="22"/>
                <w:szCs w:val="22"/>
              </w:rPr>
              <w:t>CEiDG</w:t>
            </w:r>
            <w:proofErr w:type="spellEnd"/>
            <w:r w:rsidRPr="003A13B0">
              <w:rPr>
                <w:rFonts w:ascii="Calibri" w:hAnsi="Calibri" w:cs="Arial"/>
                <w:i/>
                <w:sz w:val="22"/>
                <w:szCs w:val="22"/>
              </w:rPr>
              <w:t>)</w:t>
            </w:r>
          </w:p>
          <w:p w:rsidR="00611A1F" w:rsidRPr="003A13B0" w:rsidRDefault="00611A1F" w:rsidP="00AF4F6D">
            <w:pPr>
              <w:contextualSpacing/>
              <w:jc w:val="both"/>
              <w:rPr>
                <w:rFonts w:ascii="Calibri" w:hAnsi="Calibri" w:cs="Arial"/>
                <w:sz w:val="22"/>
                <w:szCs w:val="22"/>
              </w:rPr>
            </w:pPr>
            <w:r w:rsidRPr="003A13B0">
              <w:rPr>
                <w:rFonts w:ascii="Calibri" w:hAnsi="Calibri" w:cs="Arial"/>
                <w:sz w:val="22"/>
                <w:szCs w:val="22"/>
              </w:rPr>
              <w:t>podmiot ten na dzień składania ofert nie podlega wykluczeniu na podstawie art. 24 ust. 1 i art. 24 ust. 5 pkt. 1 ustawy.</w:t>
            </w:r>
          </w:p>
          <w:p w:rsidR="00293C69" w:rsidRPr="003A13B0" w:rsidRDefault="00293C69" w:rsidP="00AF4F6D">
            <w:pPr>
              <w:contextualSpacing/>
              <w:jc w:val="both"/>
              <w:rPr>
                <w:rFonts w:ascii="Calibri" w:hAnsi="Calibri" w:cs="Arial"/>
                <w:sz w:val="22"/>
                <w:szCs w:val="22"/>
              </w:rPr>
            </w:pPr>
          </w:p>
          <w:p w:rsidR="00611A1F" w:rsidRPr="003A13B0" w:rsidRDefault="00611A1F" w:rsidP="00AF4F6D">
            <w:pPr>
              <w:shd w:val="clear" w:color="auto" w:fill="BFBFBF"/>
              <w:spacing w:after="120"/>
              <w:contextualSpacing/>
              <w:jc w:val="both"/>
              <w:rPr>
                <w:rFonts w:ascii="Calibri" w:hAnsi="Calibri" w:cs="Arial"/>
                <w:b/>
                <w:color w:val="000000"/>
                <w:sz w:val="22"/>
                <w:szCs w:val="22"/>
              </w:rPr>
            </w:pPr>
            <w:r w:rsidRPr="003A13B0">
              <w:rPr>
                <w:rFonts w:ascii="Calibri" w:hAnsi="Calibri" w:cs="Arial"/>
                <w:b/>
                <w:color w:val="000000"/>
                <w:sz w:val="22"/>
                <w:szCs w:val="22"/>
              </w:rPr>
              <w:t xml:space="preserve">OŚWIADCZENIE DOTYCZĄCE PODWYKONAWCY NIEBĘDĄCEGO PODMIOTEM, NA KTÓREGO ZDOLNOŚCI POWOŁUJE SIĘ WYKONAWCA </w:t>
            </w:r>
            <w:r w:rsidRPr="003A13B0">
              <w:rPr>
                <w:rFonts w:ascii="Calibri" w:hAnsi="Calibri" w:cs="Arial"/>
                <w:b/>
                <w:i/>
                <w:color w:val="000000"/>
                <w:sz w:val="22"/>
                <w:szCs w:val="22"/>
              </w:rPr>
              <w:t>(wypełnić jeśli dotyczy)</w:t>
            </w:r>
            <w:r w:rsidRPr="003A13B0">
              <w:rPr>
                <w:rFonts w:ascii="Calibri" w:hAnsi="Calibri" w:cs="Arial"/>
                <w:b/>
                <w:color w:val="000000"/>
                <w:sz w:val="22"/>
                <w:szCs w:val="22"/>
              </w:rPr>
              <w:t>:</w:t>
            </w:r>
          </w:p>
          <w:p w:rsidR="00611A1F" w:rsidRPr="003A13B0" w:rsidRDefault="00611A1F" w:rsidP="00AF4F6D">
            <w:pPr>
              <w:spacing w:after="120"/>
              <w:contextualSpacing/>
              <w:jc w:val="both"/>
              <w:rPr>
                <w:rFonts w:ascii="Calibri" w:hAnsi="Calibri" w:cs="Arial"/>
                <w:color w:val="000000"/>
                <w:sz w:val="22"/>
                <w:szCs w:val="22"/>
              </w:rPr>
            </w:pPr>
            <w:r w:rsidRPr="003A13B0">
              <w:rPr>
                <w:rFonts w:ascii="Calibri" w:hAnsi="Calibri" w:cs="Arial"/>
                <w:color w:val="000000"/>
                <w:sz w:val="22"/>
                <w:szCs w:val="22"/>
              </w:rPr>
              <w:t>Oświadczam, że zamierzam powierzyć wykonanie zamówienia następującym podwykonawcom:</w:t>
            </w:r>
          </w:p>
          <w:p w:rsidR="00293C69" w:rsidRPr="003A13B0" w:rsidRDefault="00293C69" w:rsidP="00AF4F6D">
            <w:pPr>
              <w:contextualSpacing/>
              <w:jc w:val="both"/>
              <w:rPr>
                <w:rFonts w:ascii="Calibri" w:hAnsi="Calibri" w:cs="Arial"/>
                <w:color w:val="000000"/>
                <w:sz w:val="22"/>
                <w:szCs w:val="22"/>
              </w:rPr>
            </w:pPr>
          </w:p>
          <w:p w:rsidR="00611A1F" w:rsidRPr="003A13B0" w:rsidRDefault="00611A1F" w:rsidP="00AF4F6D">
            <w:pPr>
              <w:contextualSpacing/>
              <w:jc w:val="both"/>
              <w:rPr>
                <w:rFonts w:ascii="Calibri" w:hAnsi="Calibri" w:cs="Arial"/>
                <w:color w:val="000000"/>
                <w:sz w:val="22"/>
                <w:szCs w:val="22"/>
              </w:rPr>
            </w:pPr>
            <w:r w:rsidRPr="003A13B0">
              <w:rPr>
                <w:rFonts w:ascii="Calibri" w:hAnsi="Calibri" w:cs="Arial"/>
                <w:color w:val="000000"/>
                <w:sz w:val="22"/>
                <w:szCs w:val="22"/>
              </w:rPr>
              <w:t>................................................................................................................................................................</w:t>
            </w:r>
          </w:p>
          <w:p w:rsidR="00611A1F" w:rsidRPr="003A13B0" w:rsidRDefault="00611A1F" w:rsidP="00AF4F6D">
            <w:pPr>
              <w:spacing w:after="120"/>
              <w:contextualSpacing/>
              <w:jc w:val="both"/>
              <w:rPr>
                <w:rFonts w:ascii="Calibri" w:hAnsi="Calibri" w:cs="Arial"/>
                <w:i/>
                <w:color w:val="000000"/>
                <w:sz w:val="22"/>
                <w:szCs w:val="22"/>
              </w:rPr>
            </w:pPr>
            <w:r w:rsidRPr="003A13B0">
              <w:rPr>
                <w:rFonts w:ascii="Calibri" w:hAnsi="Calibri" w:cs="Arial"/>
                <w:i/>
                <w:color w:val="000000"/>
                <w:sz w:val="22"/>
                <w:szCs w:val="22"/>
              </w:rPr>
              <w:t>(podać pełną nazwę/firmę, adres, a także w zależności od podmiotu: NIP/PESEL, KRS/</w:t>
            </w:r>
            <w:proofErr w:type="spellStart"/>
            <w:r w:rsidRPr="003A13B0">
              <w:rPr>
                <w:rFonts w:ascii="Calibri" w:hAnsi="Calibri" w:cs="Arial"/>
                <w:i/>
                <w:color w:val="000000"/>
                <w:sz w:val="22"/>
                <w:szCs w:val="22"/>
              </w:rPr>
              <w:t>CEiDG</w:t>
            </w:r>
            <w:proofErr w:type="spellEnd"/>
            <w:r w:rsidRPr="003A13B0">
              <w:rPr>
                <w:rFonts w:ascii="Calibri" w:hAnsi="Calibri" w:cs="Arial"/>
                <w:i/>
                <w:color w:val="000000"/>
                <w:sz w:val="22"/>
                <w:szCs w:val="22"/>
              </w:rPr>
              <w:t xml:space="preserve">), </w:t>
            </w:r>
          </w:p>
          <w:p w:rsidR="00611A1F" w:rsidRPr="003A13B0" w:rsidRDefault="00611A1F" w:rsidP="00AF4F6D">
            <w:pPr>
              <w:spacing w:after="120"/>
              <w:contextualSpacing/>
              <w:jc w:val="both"/>
              <w:rPr>
                <w:rFonts w:ascii="Calibri" w:hAnsi="Calibri" w:cs="Arial"/>
                <w:color w:val="000000"/>
                <w:sz w:val="22"/>
                <w:szCs w:val="22"/>
              </w:rPr>
            </w:pPr>
            <w:r w:rsidRPr="003A13B0">
              <w:rPr>
                <w:rFonts w:ascii="Calibri" w:hAnsi="Calibri" w:cs="Arial"/>
                <w:color w:val="000000"/>
                <w:sz w:val="22"/>
                <w:szCs w:val="22"/>
              </w:rPr>
              <w:t>w następujących elementach zamówienia:</w:t>
            </w:r>
          </w:p>
          <w:p w:rsidR="00611A1F" w:rsidRPr="003A13B0" w:rsidRDefault="00611A1F" w:rsidP="00AF4F6D">
            <w:pPr>
              <w:contextualSpacing/>
              <w:jc w:val="both"/>
              <w:rPr>
                <w:rFonts w:ascii="Calibri" w:hAnsi="Calibri" w:cs="Arial"/>
                <w:color w:val="000000"/>
                <w:sz w:val="22"/>
                <w:szCs w:val="22"/>
              </w:rPr>
            </w:pPr>
            <w:r w:rsidRPr="003A13B0">
              <w:rPr>
                <w:rFonts w:ascii="Calibri" w:hAnsi="Calibri" w:cs="Arial"/>
                <w:color w:val="000000"/>
                <w:sz w:val="22"/>
                <w:szCs w:val="22"/>
              </w:rPr>
              <w:t xml:space="preserve">................................................................................................................................................................ </w:t>
            </w:r>
          </w:p>
          <w:p w:rsidR="00611A1F" w:rsidRPr="003A13B0" w:rsidRDefault="00611A1F" w:rsidP="00AF4F6D">
            <w:pPr>
              <w:contextualSpacing/>
              <w:jc w:val="both"/>
              <w:rPr>
                <w:rFonts w:ascii="Calibri" w:hAnsi="Calibri" w:cs="Arial"/>
                <w:i/>
                <w:color w:val="000000"/>
                <w:sz w:val="22"/>
                <w:szCs w:val="22"/>
              </w:rPr>
            </w:pPr>
            <w:r w:rsidRPr="003A13B0">
              <w:rPr>
                <w:rFonts w:ascii="Calibri" w:hAnsi="Calibri" w:cs="Arial"/>
                <w:i/>
                <w:color w:val="000000"/>
                <w:sz w:val="22"/>
                <w:szCs w:val="22"/>
              </w:rPr>
              <w:t xml:space="preserve"> (określić odpowiedni zakres dla wskazanego podmiotu)</w:t>
            </w:r>
          </w:p>
          <w:p w:rsidR="00611A1F" w:rsidRPr="003A13B0" w:rsidRDefault="00611A1F" w:rsidP="00AF4F6D">
            <w:pPr>
              <w:contextualSpacing/>
              <w:jc w:val="both"/>
              <w:rPr>
                <w:rFonts w:ascii="Calibri" w:hAnsi="Calibri" w:cs="Arial"/>
                <w:i/>
                <w:sz w:val="22"/>
                <w:szCs w:val="22"/>
              </w:rPr>
            </w:pPr>
          </w:p>
          <w:p w:rsidR="00611A1F" w:rsidRPr="003A13B0" w:rsidRDefault="00611A1F" w:rsidP="00AF4F6D">
            <w:pPr>
              <w:shd w:val="clear" w:color="auto" w:fill="BFBFBF"/>
              <w:spacing w:after="120"/>
              <w:contextualSpacing/>
              <w:jc w:val="both"/>
              <w:rPr>
                <w:rFonts w:ascii="Calibri" w:hAnsi="Calibri" w:cs="Arial"/>
                <w:b/>
                <w:sz w:val="22"/>
                <w:szCs w:val="22"/>
              </w:rPr>
            </w:pPr>
            <w:r w:rsidRPr="003A13B0">
              <w:rPr>
                <w:rFonts w:ascii="Calibri" w:hAnsi="Calibri" w:cs="Arial"/>
                <w:b/>
                <w:sz w:val="22"/>
                <w:szCs w:val="22"/>
              </w:rPr>
              <w:t>OŚWIADCZENIE DOTYCZĄCE PODANYCH INFORMACJI:</w:t>
            </w:r>
          </w:p>
          <w:p w:rsidR="00611A1F" w:rsidRPr="003A13B0" w:rsidRDefault="00611A1F" w:rsidP="00AF4F6D">
            <w:pPr>
              <w:jc w:val="both"/>
              <w:rPr>
                <w:rFonts w:ascii="Calibri" w:hAnsi="Calibri" w:cs="Arial"/>
                <w:sz w:val="22"/>
                <w:szCs w:val="22"/>
              </w:rPr>
            </w:pPr>
            <w:r w:rsidRPr="003A13B0">
              <w:rPr>
                <w:rFonts w:ascii="Calibri" w:hAnsi="Calibri" w:cs="Arial"/>
                <w:sz w:val="22"/>
                <w:szCs w:val="22"/>
              </w:rPr>
              <w:t>Wskazuję, że dokumenty na potwierdzenie złożonego oświadczenia, że nie podlegam wykluczeniu, znajdują się w formie elektronicznej pod następującymi adresami internetowych ogólnodostępnych i bezpłatnych baz danych*:</w:t>
            </w:r>
          </w:p>
          <w:p w:rsidR="00611A1F" w:rsidRPr="003A13B0" w:rsidRDefault="00611A1F" w:rsidP="00AF4F6D">
            <w:pPr>
              <w:jc w:val="both"/>
              <w:rPr>
                <w:rFonts w:ascii="Calibri" w:hAnsi="Calibri" w:cs="Arial"/>
                <w:sz w:val="22"/>
                <w:szCs w:val="22"/>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611A1F" w:rsidRPr="003A13B0" w:rsidTr="00AF4F6D">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rsidR="00611A1F" w:rsidRPr="003A13B0" w:rsidRDefault="00611A1F" w:rsidP="00AF4F6D">
                  <w:pPr>
                    <w:autoSpaceDE w:val="0"/>
                    <w:autoSpaceDN w:val="0"/>
                    <w:adjustRightInd w:val="0"/>
                    <w:ind w:right="-110" w:hanging="111"/>
                    <w:jc w:val="center"/>
                    <w:rPr>
                      <w:rFonts w:ascii="Calibri" w:hAnsi="Calibri" w:cs="Arial"/>
                      <w:sz w:val="22"/>
                      <w:szCs w:val="22"/>
                    </w:rPr>
                  </w:pPr>
                </w:p>
              </w:tc>
              <w:tc>
                <w:tcPr>
                  <w:tcW w:w="8617" w:type="dxa"/>
                  <w:tcBorders>
                    <w:top w:val="nil"/>
                    <w:left w:val="single" w:sz="2" w:space="0" w:color="808080"/>
                    <w:bottom w:val="nil"/>
                    <w:right w:val="nil"/>
                  </w:tcBorders>
                  <w:shd w:val="clear" w:color="auto" w:fill="auto"/>
                  <w:vAlign w:val="center"/>
                </w:tcPr>
                <w:p w:rsidR="00611A1F" w:rsidRPr="003A13B0" w:rsidRDefault="00611A1F" w:rsidP="00AF4F6D">
                  <w:pPr>
                    <w:autoSpaceDE w:val="0"/>
                    <w:autoSpaceDN w:val="0"/>
                    <w:adjustRightInd w:val="0"/>
                    <w:jc w:val="both"/>
                    <w:rPr>
                      <w:rFonts w:ascii="Calibri" w:hAnsi="Calibri" w:cs="Arial"/>
                      <w:sz w:val="22"/>
                      <w:szCs w:val="22"/>
                    </w:rPr>
                  </w:pPr>
                  <w:r w:rsidRPr="003A13B0">
                    <w:rPr>
                      <w:rFonts w:ascii="Calibri" w:hAnsi="Calibri" w:cs="Arial"/>
                      <w:sz w:val="22"/>
                      <w:szCs w:val="22"/>
                    </w:rPr>
                    <w:t xml:space="preserve">KRS - </w:t>
                  </w:r>
                  <w:hyperlink r:id="rId16" w:history="1">
                    <w:r w:rsidRPr="003A13B0">
                      <w:rPr>
                        <w:rStyle w:val="Hipercze"/>
                        <w:rFonts w:ascii="Calibri" w:hAnsi="Calibri" w:cs="Arial"/>
                        <w:sz w:val="22"/>
                        <w:szCs w:val="22"/>
                      </w:rPr>
                      <w:t>https://ems.ms.gov.pl</w:t>
                    </w:r>
                  </w:hyperlink>
                  <w:r w:rsidRPr="003A13B0">
                    <w:rPr>
                      <w:rFonts w:ascii="Calibri" w:hAnsi="Calibri" w:cs="Arial"/>
                      <w:sz w:val="22"/>
                      <w:szCs w:val="22"/>
                    </w:rPr>
                    <w:t xml:space="preserve"> – dotyczące Wykonawcy/dotyczące podmiotu, na którego zasoby powołuje się Wykonawca*</w:t>
                  </w:r>
                </w:p>
              </w:tc>
            </w:tr>
            <w:tr w:rsidR="00611A1F" w:rsidRPr="003A13B0" w:rsidTr="00AF4F6D">
              <w:tc>
                <w:tcPr>
                  <w:tcW w:w="9037" w:type="dxa"/>
                  <w:gridSpan w:val="2"/>
                  <w:tcBorders>
                    <w:top w:val="nil"/>
                    <w:left w:val="nil"/>
                    <w:bottom w:val="nil"/>
                    <w:right w:val="nil"/>
                  </w:tcBorders>
                  <w:shd w:val="clear" w:color="auto" w:fill="auto"/>
                  <w:vAlign w:val="center"/>
                </w:tcPr>
                <w:p w:rsidR="00611A1F" w:rsidRPr="003A13B0" w:rsidRDefault="00611A1F" w:rsidP="00AF4F6D">
                  <w:pPr>
                    <w:autoSpaceDE w:val="0"/>
                    <w:autoSpaceDN w:val="0"/>
                    <w:adjustRightInd w:val="0"/>
                    <w:jc w:val="both"/>
                    <w:rPr>
                      <w:rFonts w:ascii="Calibri" w:hAnsi="Calibri" w:cs="Arial"/>
                      <w:sz w:val="22"/>
                      <w:szCs w:val="22"/>
                    </w:rPr>
                  </w:pPr>
                </w:p>
              </w:tc>
            </w:tr>
            <w:tr w:rsidR="00611A1F" w:rsidRPr="003A13B0" w:rsidTr="00AF4F6D">
              <w:trPr>
                <w:trHeight w:val="284"/>
              </w:trPr>
              <w:tc>
                <w:tcPr>
                  <w:tcW w:w="420" w:type="dxa"/>
                  <w:tcBorders>
                    <w:left w:val="single" w:sz="2" w:space="0" w:color="808080"/>
                  </w:tcBorders>
                  <w:shd w:val="clear" w:color="auto" w:fill="auto"/>
                  <w:vAlign w:val="center"/>
                </w:tcPr>
                <w:p w:rsidR="00611A1F" w:rsidRPr="003A13B0" w:rsidRDefault="00611A1F" w:rsidP="00AF4F6D">
                  <w:pPr>
                    <w:autoSpaceDE w:val="0"/>
                    <w:autoSpaceDN w:val="0"/>
                    <w:adjustRightInd w:val="0"/>
                    <w:ind w:right="-110" w:hanging="111"/>
                    <w:jc w:val="center"/>
                    <w:rPr>
                      <w:rFonts w:ascii="Calibri" w:hAnsi="Calibri" w:cs="Arial"/>
                      <w:sz w:val="22"/>
                      <w:szCs w:val="22"/>
                    </w:rPr>
                  </w:pPr>
                </w:p>
              </w:tc>
              <w:tc>
                <w:tcPr>
                  <w:tcW w:w="8617" w:type="dxa"/>
                  <w:tcBorders>
                    <w:top w:val="nil"/>
                    <w:bottom w:val="nil"/>
                    <w:right w:val="nil"/>
                  </w:tcBorders>
                  <w:shd w:val="clear" w:color="auto" w:fill="auto"/>
                  <w:vAlign w:val="center"/>
                </w:tcPr>
                <w:p w:rsidR="00611A1F" w:rsidRPr="003A13B0" w:rsidRDefault="00611A1F" w:rsidP="00AF4F6D">
                  <w:pPr>
                    <w:autoSpaceDE w:val="0"/>
                    <w:autoSpaceDN w:val="0"/>
                    <w:adjustRightInd w:val="0"/>
                    <w:jc w:val="both"/>
                    <w:rPr>
                      <w:rFonts w:ascii="Calibri" w:hAnsi="Calibri" w:cs="Arial"/>
                      <w:sz w:val="22"/>
                      <w:szCs w:val="22"/>
                    </w:rPr>
                  </w:pPr>
                  <w:proofErr w:type="spellStart"/>
                  <w:r w:rsidRPr="003A13B0">
                    <w:rPr>
                      <w:rFonts w:ascii="Calibri" w:hAnsi="Calibri" w:cs="Arial"/>
                      <w:sz w:val="22"/>
                      <w:szCs w:val="22"/>
                    </w:rPr>
                    <w:t>CEiDG</w:t>
                  </w:r>
                  <w:proofErr w:type="spellEnd"/>
                  <w:r w:rsidRPr="003A13B0">
                    <w:rPr>
                      <w:rFonts w:ascii="Calibri" w:hAnsi="Calibri" w:cs="Arial"/>
                      <w:sz w:val="22"/>
                      <w:szCs w:val="22"/>
                    </w:rPr>
                    <w:t xml:space="preserve"> - </w:t>
                  </w:r>
                  <w:hyperlink r:id="rId17" w:history="1">
                    <w:r w:rsidRPr="003A13B0">
                      <w:rPr>
                        <w:rStyle w:val="Hipercze"/>
                        <w:rFonts w:ascii="Calibri" w:hAnsi="Calibri" w:cs="Arial"/>
                        <w:sz w:val="22"/>
                        <w:szCs w:val="22"/>
                      </w:rPr>
                      <w:t>https://prod.ceidg.gov.pl</w:t>
                    </w:r>
                  </w:hyperlink>
                  <w:r w:rsidRPr="003A13B0">
                    <w:rPr>
                      <w:rFonts w:ascii="Calibri" w:hAnsi="Calibri" w:cs="Arial"/>
                      <w:sz w:val="22"/>
                      <w:szCs w:val="22"/>
                    </w:rPr>
                    <w:t xml:space="preserve"> – dotyczące Wykonawcy/dotyczące podmiotu, na którego zasoby powołuje się Wykonawca*</w:t>
                  </w:r>
                </w:p>
              </w:tc>
            </w:tr>
          </w:tbl>
          <w:p w:rsidR="00611A1F" w:rsidRPr="003A13B0" w:rsidRDefault="00611A1F" w:rsidP="00AF4F6D">
            <w:pPr>
              <w:jc w:val="both"/>
              <w:rPr>
                <w:rFonts w:ascii="Calibri" w:hAnsi="Calibri" w:cs="Arial"/>
                <w:i/>
                <w:sz w:val="22"/>
                <w:szCs w:val="22"/>
              </w:rPr>
            </w:pPr>
            <w:r w:rsidRPr="003A13B0">
              <w:rPr>
                <w:rFonts w:ascii="Calibri" w:hAnsi="Calibri" w:cs="Arial"/>
                <w:i/>
                <w:sz w:val="22"/>
                <w:szCs w:val="22"/>
              </w:rPr>
              <w:lastRenderedPageBreak/>
              <w:t>*należy wskazać właściwe</w:t>
            </w:r>
          </w:p>
          <w:p w:rsidR="00611A1F" w:rsidRPr="003A13B0" w:rsidRDefault="00611A1F" w:rsidP="00AF4F6D">
            <w:pPr>
              <w:spacing w:after="120"/>
              <w:contextualSpacing/>
              <w:jc w:val="both"/>
              <w:rPr>
                <w:rFonts w:ascii="Calibri" w:hAnsi="Calibri" w:cs="Arial"/>
                <w:sz w:val="22"/>
                <w:szCs w:val="22"/>
              </w:rPr>
            </w:pPr>
          </w:p>
          <w:p w:rsidR="00611A1F" w:rsidRPr="003A13B0" w:rsidRDefault="00611A1F" w:rsidP="00AF4F6D">
            <w:pPr>
              <w:spacing w:after="120"/>
              <w:contextualSpacing/>
              <w:jc w:val="both"/>
              <w:rPr>
                <w:rFonts w:ascii="Calibri" w:hAnsi="Calibri" w:cs="Arial"/>
                <w:sz w:val="22"/>
                <w:szCs w:val="22"/>
              </w:rPr>
            </w:pPr>
            <w:r w:rsidRPr="003A13B0">
              <w:rPr>
                <w:rFonts w:ascii="Calibri" w:hAnsi="Calibri" w:cs="Arial"/>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rsidR="00611A1F" w:rsidRPr="003A13B0" w:rsidRDefault="00611A1F" w:rsidP="00AF4F6D">
            <w:pPr>
              <w:contextualSpacing/>
              <w:jc w:val="both"/>
              <w:rPr>
                <w:rFonts w:ascii="Calibri" w:hAnsi="Calibri" w:cs="Arial"/>
                <w:b/>
                <w:i/>
                <w:sz w:val="22"/>
                <w:szCs w:val="22"/>
              </w:rPr>
            </w:pPr>
            <w:r w:rsidRPr="003A13B0">
              <w:rPr>
                <w:rFonts w:ascii="Calibri" w:hAnsi="Calibri" w:cs="Arial"/>
                <w:b/>
                <w:sz w:val="22"/>
                <w:szCs w:val="22"/>
              </w:rPr>
              <w:t>Czy wykonawca jest małym lub średnim przedsiębiorstwem?   Tak/Nie*</w:t>
            </w:r>
            <w:r w:rsidR="00256C1E" w:rsidRPr="0085428B">
              <w:rPr>
                <w:rFonts w:cs="Arial"/>
                <w:highlight w:val="yellow"/>
              </w:rPr>
              <w:t>(</w:t>
            </w:r>
            <w:r w:rsidR="00256C1E" w:rsidRPr="0085428B">
              <w:rPr>
                <w:rFonts w:cs="Arial"/>
                <w:i/>
                <w:highlight w:val="yellow"/>
              </w:rPr>
              <w:t>należy wskazać właściwe)</w:t>
            </w:r>
          </w:p>
          <w:p w:rsidR="00611A1F" w:rsidRPr="003A13B0" w:rsidRDefault="00611A1F" w:rsidP="00AF4F6D">
            <w:pPr>
              <w:spacing w:after="120"/>
              <w:contextualSpacing/>
              <w:jc w:val="both"/>
              <w:rPr>
                <w:rFonts w:ascii="Calibri" w:hAnsi="Calibri" w:cs="Arial"/>
                <w:sz w:val="22"/>
                <w:szCs w:val="22"/>
              </w:rPr>
            </w:pPr>
            <w:r w:rsidRPr="003A13B0">
              <w:rPr>
                <w:rFonts w:ascii="Calibri" w:hAnsi="Calibri" w:cs="Arial"/>
                <w:sz w:val="22"/>
                <w:szCs w:val="22"/>
              </w:rPr>
              <w:t xml:space="preserve"> </w:t>
            </w:r>
          </w:p>
          <w:p w:rsidR="007104AD" w:rsidRPr="003A13B0" w:rsidRDefault="007104AD" w:rsidP="00AF4F6D">
            <w:pPr>
              <w:spacing w:after="120"/>
              <w:contextualSpacing/>
              <w:jc w:val="both"/>
              <w:rPr>
                <w:rFonts w:ascii="Calibri" w:hAnsi="Calibri" w:cs="Arial"/>
                <w:sz w:val="22"/>
                <w:szCs w:val="22"/>
              </w:rPr>
            </w:pPr>
          </w:p>
          <w:p w:rsidR="00611A1F" w:rsidRPr="003A13B0" w:rsidRDefault="00611A1F" w:rsidP="00AF4F6D">
            <w:pPr>
              <w:tabs>
                <w:tab w:val="center" w:pos="900"/>
                <w:tab w:val="center" w:pos="5400"/>
              </w:tabs>
              <w:contextualSpacing/>
              <w:rPr>
                <w:rFonts w:ascii="Calibri" w:hAnsi="Calibri" w:cs="Arial"/>
                <w:bCs/>
                <w:i/>
                <w:sz w:val="22"/>
                <w:szCs w:val="22"/>
              </w:rPr>
            </w:pPr>
            <w:r w:rsidRPr="003A13B0">
              <w:rPr>
                <w:rFonts w:ascii="Calibri" w:hAnsi="Calibri" w:cs="Arial"/>
                <w:bCs/>
                <w:i/>
                <w:sz w:val="22"/>
                <w:szCs w:val="22"/>
              </w:rPr>
              <w:tab/>
              <w:t>...............................................</w:t>
            </w:r>
            <w:r w:rsidRPr="003A13B0">
              <w:rPr>
                <w:rFonts w:ascii="Calibri" w:hAnsi="Calibri" w:cs="Arial"/>
                <w:bCs/>
                <w:i/>
                <w:sz w:val="22"/>
                <w:szCs w:val="22"/>
              </w:rPr>
              <w:tab/>
              <w:t xml:space="preserve">                </w:t>
            </w:r>
          </w:p>
          <w:p w:rsidR="00611A1F" w:rsidRPr="003A13B0" w:rsidRDefault="00611A1F" w:rsidP="00AF4F6D">
            <w:pPr>
              <w:tabs>
                <w:tab w:val="center" w:pos="900"/>
                <w:tab w:val="center" w:pos="5400"/>
              </w:tabs>
              <w:spacing w:after="120"/>
              <w:contextualSpacing/>
              <w:rPr>
                <w:rFonts w:ascii="Calibri" w:hAnsi="Calibri" w:cs="Arial"/>
                <w:bCs/>
                <w:i/>
                <w:sz w:val="20"/>
                <w:szCs w:val="20"/>
              </w:rPr>
            </w:pPr>
            <w:r w:rsidRPr="003A13B0">
              <w:rPr>
                <w:rFonts w:ascii="Calibri" w:hAnsi="Calibri" w:cs="Arial"/>
                <w:bCs/>
                <w:i/>
                <w:sz w:val="22"/>
                <w:szCs w:val="22"/>
              </w:rPr>
              <w:tab/>
            </w:r>
            <w:r w:rsidRPr="003A13B0">
              <w:rPr>
                <w:rFonts w:ascii="Calibri" w:hAnsi="Calibri" w:cs="Arial"/>
                <w:bCs/>
                <w:i/>
                <w:sz w:val="20"/>
                <w:szCs w:val="20"/>
              </w:rPr>
              <w:t xml:space="preserve">(miejsce, data)                         </w:t>
            </w:r>
          </w:p>
          <w:p w:rsidR="00611A1F" w:rsidRPr="003A13B0" w:rsidRDefault="00611A1F" w:rsidP="00AF4F6D">
            <w:pPr>
              <w:ind w:left="4961"/>
              <w:contextualSpacing/>
              <w:jc w:val="center"/>
              <w:rPr>
                <w:rFonts w:ascii="Calibri" w:hAnsi="Calibri" w:cs="Arial"/>
                <w:bCs/>
                <w:i/>
                <w:sz w:val="22"/>
                <w:szCs w:val="22"/>
              </w:rPr>
            </w:pPr>
            <w:r w:rsidRPr="003A13B0">
              <w:rPr>
                <w:rFonts w:ascii="Calibri" w:hAnsi="Calibri" w:cs="Arial"/>
                <w:bCs/>
                <w:i/>
                <w:sz w:val="22"/>
                <w:szCs w:val="22"/>
              </w:rPr>
              <w:t>..........................................................</w:t>
            </w:r>
          </w:p>
          <w:p w:rsidR="00611A1F" w:rsidRPr="003A13B0" w:rsidRDefault="00611A1F" w:rsidP="00AF4F6D">
            <w:pPr>
              <w:ind w:left="4961"/>
              <w:contextualSpacing/>
              <w:jc w:val="center"/>
              <w:rPr>
                <w:rFonts w:ascii="Calibri" w:hAnsi="Calibri" w:cs="Arial"/>
                <w:bCs/>
                <w:sz w:val="20"/>
                <w:szCs w:val="20"/>
              </w:rPr>
            </w:pPr>
            <w:r w:rsidRPr="003A13B0">
              <w:rPr>
                <w:rFonts w:ascii="Calibri" w:hAnsi="Calibri" w:cs="Arial"/>
                <w:bCs/>
                <w:i/>
                <w:sz w:val="20"/>
                <w:szCs w:val="20"/>
              </w:rPr>
              <w:t>(podpis/podpisy osoby/osób uprawnionych/upoważnionych do reprezentowania wykonawcy)</w:t>
            </w:r>
          </w:p>
        </w:tc>
      </w:tr>
    </w:tbl>
    <w:p w:rsidR="005A5596" w:rsidRPr="003A13B0" w:rsidRDefault="005A5596" w:rsidP="00611A1F">
      <w:pPr>
        <w:contextualSpacing/>
        <w:jc w:val="both"/>
        <w:rPr>
          <w:rFonts w:ascii="Calibri" w:hAnsi="Calibri" w:cs="Arial"/>
          <w:b/>
          <w:i/>
          <w:sz w:val="22"/>
          <w:szCs w:val="22"/>
          <w:u w:val="single"/>
        </w:rPr>
      </w:pPr>
    </w:p>
    <w:p w:rsidR="00611A1F" w:rsidRPr="003A13B0" w:rsidRDefault="00611A1F" w:rsidP="00611A1F">
      <w:pPr>
        <w:contextualSpacing/>
        <w:jc w:val="both"/>
        <w:rPr>
          <w:rFonts w:ascii="Calibri" w:hAnsi="Calibri" w:cs="Arial"/>
          <w:i/>
          <w:sz w:val="22"/>
          <w:szCs w:val="22"/>
        </w:rPr>
      </w:pPr>
      <w:r w:rsidRPr="003A13B0">
        <w:rPr>
          <w:rFonts w:ascii="Calibri" w:hAnsi="Calibri" w:cs="Arial"/>
          <w:b/>
          <w:i/>
          <w:sz w:val="22"/>
          <w:szCs w:val="22"/>
          <w:u w:val="single"/>
        </w:rPr>
        <w:t>Małe przedsiębiorstwo</w:t>
      </w:r>
      <w:r w:rsidRPr="003A13B0">
        <w:rPr>
          <w:rFonts w:ascii="Calibri" w:hAnsi="Calibri" w:cs="Arial"/>
          <w:i/>
          <w:sz w:val="22"/>
          <w:szCs w:val="22"/>
        </w:rPr>
        <w:t>: przedsiębiorstwo, które zatrudnia mniej niż 50 osób i którego roczny obrót lub roczna suma bilansowa nie przekracza 10 milionów EUR.</w:t>
      </w:r>
    </w:p>
    <w:p w:rsidR="00611A1F" w:rsidRPr="003A13B0" w:rsidRDefault="00611A1F" w:rsidP="00611A1F">
      <w:pPr>
        <w:contextualSpacing/>
        <w:jc w:val="both"/>
        <w:rPr>
          <w:rFonts w:ascii="Calibri" w:hAnsi="Calibri" w:cs="Arial"/>
          <w:i/>
          <w:sz w:val="22"/>
          <w:szCs w:val="22"/>
        </w:rPr>
      </w:pPr>
      <w:r w:rsidRPr="003A13B0">
        <w:rPr>
          <w:rFonts w:ascii="Calibri" w:hAnsi="Calibri" w:cs="Arial"/>
          <w:b/>
          <w:i/>
          <w:sz w:val="22"/>
          <w:szCs w:val="22"/>
          <w:u w:val="single"/>
        </w:rPr>
        <w:t>Średnie przedsiębiorstwa</w:t>
      </w:r>
      <w:r w:rsidRPr="003A13B0">
        <w:rPr>
          <w:rFonts w:ascii="Calibri" w:hAnsi="Calibri" w:cs="Arial"/>
          <w:i/>
          <w:sz w:val="22"/>
          <w:szCs w:val="22"/>
        </w:rPr>
        <w:t>: przedsiębiorstwa, które nie są mik</w:t>
      </w:r>
      <w:r w:rsidR="00082779" w:rsidRPr="003A13B0">
        <w:rPr>
          <w:rFonts w:ascii="Calibri" w:hAnsi="Calibri" w:cs="Arial"/>
          <w:i/>
          <w:sz w:val="22"/>
          <w:szCs w:val="22"/>
        </w:rPr>
        <w:t xml:space="preserve">roprzedsiębiorstwami ani małymi </w:t>
      </w:r>
      <w:r w:rsidRPr="003A13B0">
        <w:rPr>
          <w:rFonts w:ascii="Calibri" w:hAnsi="Calibri" w:cs="Arial"/>
          <w:i/>
          <w:sz w:val="22"/>
          <w:szCs w:val="22"/>
        </w:rPr>
        <w:t xml:space="preserve">przedsiębiorstwami i które zatrudniają mniej niż 250 osób i których roczny obrót nie przekracza 50 milionów EUR lub roczna suma bilansowa nie przekracza 43 milionów EUR. </w:t>
      </w:r>
    </w:p>
    <w:p w:rsidR="00611A1F" w:rsidRPr="003A13B0" w:rsidRDefault="00611A1F" w:rsidP="00611A1F">
      <w:pPr>
        <w:contextualSpacing/>
        <w:jc w:val="both"/>
        <w:rPr>
          <w:rFonts w:ascii="Calibri" w:hAnsi="Calibri" w:cs="Arial"/>
          <w:b/>
          <w:bCs/>
          <w:iCs/>
          <w:sz w:val="22"/>
          <w:szCs w:val="22"/>
        </w:rPr>
      </w:pPr>
      <w:r w:rsidRPr="003A13B0">
        <w:rPr>
          <w:rFonts w:ascii="Calibri" w:hAnsi="Calibri" w:cs="Arial"/>
          <w:i/>
          <w:sz w:val="22"/>
          <w:szCs w:val="22"/>
        </w:rPr>
        <w:t xml:space="preserve">Por. zalecenie Komisji z dnia 6 maja 2003 r. dotyczące definicji mikroprzedsiębiorstw oraz małych i średnich przedsiębiorstw (Dz.U. L 124 z 20.5.2003, s. 36). Te informacje są wymagane wyłącznie do celów statystycznych. </w:t>
      </w:r>
    </w:p>
    <w:p w:rsidR="00AF1DA3" w:rsidRPr="003A13B0" w:rsidRDefault="00AF1DA3"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Default="0048445D" w:rsidP="004A6DB0">
      <w:pPr>
        <w:rPr>
          <w:rFonts w:ascii="Calibri" w:hAnsi="Calibri" w:cs="Arial"/>
          <w:sz w:val="22"/>
          <w:szCs w:val="22"/>
        </w:rPr>
      </w:pPr>
    </w:p>
    <w:p w:rsidR="002A287E" w:rsidRDefault="002A287E" w:rsidP="004A6DB0">
      <w:pPr>
        <w:rPr>
          <w:rFonts w:ascii="Calibri" w:hAnsi="Calibri" w:cs="Arial"/>
          <w:sz w:val="22"/>
          <w:szCs w:val="22"/>
        </w:rPr>
      </w:pPr>
    </w:p>
    <w:p w:rsidR="002A287E" w:rsidRDefault="002A287E" w:rsidP="004A6DB0">
      <w:pPr>
        <w:rPr>
          <w:rFonts w:ascii="Calibri" w:hAnsi="Calibri" w:cs="Arial"/>
          <w:sz w:val="22"/>
          <w:szCs w:val="22"/>
        </w:rPr>
      </w:pPr>
    </w:p>
    <w:p w:rsidR="002A287E" w:rsidRDefault="002A287E" w:rsidP="004A6DB0">
      <w:pPr>
        <w:rPr>
          <w:rFonts w:ascii="Calibri" w:hAnsi="Calibri" w:cs="Arial"/>
          <w:sz w:val="22"/>
          <w:szCs w:val="22"/>
        </w:rPr>
      </w:pPr>
    </w:p>
    <w:p w:rsidR="002A287E" w:rsidRDefault="002A287E" w:rsidP="004A6DB0">
      <w:pPr>
        <w:rPr>
          <w:rFonts w:ascii="Calibri" w:hAnsi="Calibri" w:cs="Arial"/>
          <w:sz w:val="22"/>
          <w:szCs w:val="22"/>
        </w:rPr>
      </w:pPr>
    </w:p>
    <w:p w:rsidR="002A287E" w:rsidRDefault="002A287E" w:rsidP="004A6DB0">
      <w:pPr>
        <w:rPr>
          <w:rFonts w:ascii="Calibri" w:hAnsi="Calibri" w:cs="Arial"/>
          <w:sz w:val="22"/>
          <w:szCs w:val="22"/>
        </w:rPr>
      </w:pPr>
    </w:p>
    <w:p w:rsidR="002A287E" w:rsidRDefault="002A287E" w:rsidP="004A6DB0">
      <w:pPr>
        <w:rPr>
          <w:rFonts w:ascii="Calibri" w:hAnsi="Calibri" w:cs="Arial"/>
          <w:sz w:val="22"/>
          <w:szCs w:val="22"/>
        </w:rPr>
      </w:pPr>
    </w:p>
    <w:p w:rsidR="002A287E" w:rsidRPr="003A13B0" w:rsidRDefault="002A287E"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48445D" w:rsidRPr="003A13B0" w:rsidRDefault="0048445D" w:rsidP="004A6DB0">
      <w:pPr>
        <w:rPr>
          <w:rFonts w:ascii="Calibri" w:hAnsi="Calibri" w:cs="Arial"/>
          <w:sz w:val="22"/>
          <w:szCs w:val="22"/>
        </w:rPr>
      </w:pPr>
    </w:p>
    <w:p w:rsidR="00511014" w:rsidRDefault="00511014" w:rsidP="00511014">
      <w:pPr>
        <w:ind w:left="6381"/>
        <w:rPr>
          <w:rFonts w:ascii="Calibri" w:hAnsi="Calibri"/>
          <w:b/>
          <w:bCs/>
          <w:iCs/>
          <w:sz w:val="22"/>
          <w:szCs w:val="22"/>
        </w:rPr>
      </w:pPr>
    </w:p>
    <w:p w:rsidR="0048445D" w:rsidRPr="0048445D" w:rsidRDefault="0048445D" w:rsidP="001447FE">
      <w:pPr>
        <w:ind w:left="7799"/>
        <w:rPr>
          <w:rFonts w:ascii="Calibri" w:hAnsi="Calibri"/>
          <w:b/>
          <w:bCs/>
          <w:iCs/>
          <w:sz w:val="22"/>
          <w:szCs w:val="22"/>
        </w:rPr>
      </w:pPr>
      <w:r w:rsidRPr="0048445D">
        <w:rPr>
          <w:rFonts w:ascii="Calibri" w:hAnsi="Calibri"/>
          <w:b/>
          <w:bCs/>
          <w:iCs/>
          <w:sz w:val="22"/>
          <w:szCs w:val="22"/>
        </w:rPr>
        <w:lastRenderedPageBreak/>
        <w:t xml:space="preserve">Załącznik nr </w:t>
      </w:r>
      <w:r>
        <w:rPr>
          <w:rFonts w:ascii="Calibri" w:hAnsi="Calibri"/>
          <w:b/>
          <w:bCs/>
          <w:iCs/>
          <w:sz w:val="22"/>
          <w:szCs w:val="22"/>
        </w:rPr>
        <w:t>4</w:t>
      </w:r>
      <w:r w:rsidRPr="0048445D">
        <w:rPr>
          <w:rFonts w:ascii="Calibri" w:hAnsi="Calibri"/>
          <w:b/>
          <w:bCs/>
          <w:iCs/>
          <w:sz w:val="22"/>
          <w:szCs w:val="22"/>
        </w:rPr>
        <w:t xml:space="preserve"> do siwz</w:t>
      </w:r>
      <w:r w:rsidR="001447FE">
        <w:rPr>
          <w:rFonts w:ascii="Calibri" w:hAnsi="Calibri"/>
          <w:b/>
          <w:bCs/>
          <w:iCs/>
          <w:sz w:val="22"/>
          <w:szCs w:val="22"/>
        </w:rPr>
        <w:t xml:space="preserve"> </w:t>
      </w:r>
    </w:p>
    <w:p w:rsidR="0048445D" w:rsidRPr="003A13B0" w:rsidRDefault="0048445D" w:rsidP="0048445D">
      <w:pPr>
        <w:jc w:val="center"/>
        <w:rPr>
          <w:rFonts w:ascii="Calibri" w:hAnsi="Calibri"/>
          <w:b/>
          <w:sz w:val="22"/>
          <w:szCs w:val="22"/>
        </w:rPr>
      </w:pPr>
      <w:r w:rsidRPr="003A13B0">
        <w:rPr>
          <w:rFonts w:ascii="Calibri" w:hAnsi="Calibri"/>
          <w:b/>
          <w:sz w:val="22"/>
          <w:szCs w:val="22"/>
        </w:rPr>
        <w:t xml:space="preserve">UMOWA (WZÓR) NR </w:t>
      </w:r>
      <w:r w:rsidRPr="003A13B0">
        <w:rPr>
          <w:rFonts w:ascii="Calibri" w:hAnsi="Calibri"/>
          <w:sz w:val="22"/>
          <w:szCs w:val="22"/>
        </w:rPr>
        <w:t>………………….</w:t>
      </w:r>
    </w:p>
    <w:p w:rsidR="0048445D" w:rsidRPr="003A13B0" w:rsidRDefault="0048445D" w:rsidP="0048445D">
      <w:pPr>
        <w:rPr>
          <w:rFonts w:ascii="Calibri" w:hAnsi="Calibri"/>
          <w:sz w:val="22"/>
          <w:szCs w:val="22"/>
        </w:rPr>
      </w:pPr>
      <w:r w:rsidRPr="003A13B0">
        <w:rPr>
          <w:rFonts w:ascii="Calibri" w:hAnsi="Calibri"/>
          <w:sz w:val="22"/>
          <w:szCs w:val="22"/>
        </w:rPr>
        <w:t>zawarta w Krakowie w dniu ……………………………. pomiędzy:</w:t>
      </w:r>
    </w:p>
    <w:p w:rsidR="000B67B8" w:rsidRDefault="0048445D" w:rsidP="0048445D">
      <w:pPr>
        <w:jc w:val="both"/>
        <w:rPr>
          <w:rFonts w:ascii="Calibri" w:hAnsi="Calibri"/>
          <w:sz w:val="22"/>
          <w:szCs w:val="22"/>
        </w:rPr>
      </w:pPr>
      <w:r w:rsidRPr="003A13B0">
        <w:rPr>
          <w:rFonts w:ascii="Calibri" w:hAnsi="Calibri"/>
          <w:b/>
          <w:sz w:val="22"/>
          <w:szCs w:val="22"/>
        </w:rPr>
        <w:t xml:space="preserve">Samodzielnym Publicznym Zakładem Opieki Zdrowotnej Uniwersytecka Klinika Stomatologiczna w Krakowie, </w:t>
      </w:r>
      <w:r w:rsidRPr="003A13B0">
        <w:rPr>
          <w:rFonts w:ascii="Calibri" w:hAnsi="Calibri"/>
          <w:sz w:val="22"/>
          <w:szCs w:val="22"/>
        </w:rPr>
        <w:t>ul. Montelupich 4, 31-155 Kraków, wpisan</w:t>
      </w:r>
      <w:r w:rsidR="004B2D8A">
        <w:rPr>
          <w:rFonts w:ascii="Calibri" w:hAnsi="Calibri"/>
          <w:sz w:val="22"/>
          <w:szCs w:val="22"/>
        </w:rPr>
        <w:t>ym</w:t>
      </w:r>
      <w:r w:rsidRPr="003A13B0">
        <w:rPr>
          <w:rFonts w:ascii="Calibri" w:hAnsi="Calibri"/>
          <w:sz w:val="22"/>
          <w:szCs w:val="22"/>
        </w:rPr>
        <w:t xml:space="preserve"> do rejestru stowarzyszeń, innych organizacji społecznych </w:t>
      </w:r>
    </w:p>
    <w:p w:rsidR="0048445D" w:rsidRPr="003A13B0" w:rsidRDefault="0048445D" w:rsidP="0048445D">
      <w:pPr>
        <w:jc w:val="both"/>
        <w:rPr>
          <w:rFonts w:ascii="Calibri" w:hAnsi="Calibri"/>
          <w:sz w:val="22"/>
          <w:szCs w:val="22"/>
        </w:rPr>
      </w:pPr>
      <w:r w:rsidRPr="003A13B0">
        <w:rPr>
          <w:rFonts w:ascii="Calibri" w:hAnsi="Calibri"/>
          <w:sz w:val="22"/>
          <w:szCs w:val="22"/>
        </w:rPr>
        <w:t>i zawodowych, fundacji oraz samodzielnych publicznych zakładów opieki zdrowotnej Krajowego Rejestru Sądowego prowadzonego przez Sąd Rejonowy dla Krakowa-Śródmieścia w Krakowie Wydział XI Gospodarczy Krajowego Rejestru Sądowego pod numerem KRS 0000006328, NIP 6751219110, REGON 357070478, reprezentowan</w:t>
      </w:r>
      <w:r w:rsidR="004B2D8A">
        <w:rPr>
          <w:rFonts w:ascii="Calibri" w:hAnsi="Calibri"/>
          <w:sz w:val="22"/>
          <w:szCs w:val="22"/>
        </w:rPr>
        <w:t>ym</w:t>
      </w:r>
      <w:r w:rsidRPr="003A13B0">
        <w:rPr>
          <w:rFonts w:ascii="Calibri" w:hAnsi="Calibri"/>
          <w:sz w:val="22"/>
          <w:szCs w:val="22"/>
        </w:rPr>
        <w:t xml:space="preserve"> przez:</w:t>
      </w:r>
    </w:p>
    <w:p w:rsidR="0048445D" w:rsidRPr="003A13B0" w:rsidRDefault="0048445D" w:rsidP="0048445D">
      <w:pPr>
        <w:jc w:val="both"/>
        <w:rPr>
          <w:rFonts w:ascii="Calibri" w:hAnsi="Calibri"/>
          <w:sz w:val="22"/>
          <w:szCs w:val="22"/>
        </w:rPr>
      </w:pPr>
      <w:r w:rsidRPr="003A13B0">
        <w:rPr>
          <w:rFonts w:ascii="Calibri" w:hAnsi="Calibri"/>
          <w:sz w:val="22"/>
          <w:szCs w:val="22"/>
        </w:rPr>
        <w:t>Marka Szwarczyńskiego – Dyrektora,</w:t>
      </w:r>
    </w:p>
    <w:p w:rsidR="0048445D" w:rsidRPr="003A13B0" w:rsidRDefault="0048445D" w:rsidP="0048445D">
      <w:pPr>
        <w:jc w:val="both"/>
        <w:rPr>
          <w:rFonts w:ascii="Calibri" w:hAnsi="Calibri"/>
          <w:sz w:val="22"/>
          <w:szCs w:val="22"/>
        </w:rPr>
      </w:pPr>
      <w:r w:rsidRPr="003A13B0">
        <w:rPr>
          <w:rFonts w:ascii="Calibri" w:hAnsi="Calibri"/>
          <w:sz w:val="22"/>
          <w:szCs w:val="22"/>
        </w:rPr>
        <w:t xml:space="preserve">przy kontrasygnacie Małgorzaty </w:t>
      </w:r>
      <w:proofErr w:type="spellStart"/>
      <w:r w:rsidRPr="003A13B0">
        <w:rPr>
          <w:rFonts w:ascii="Calibri" w:hAnsi="Calibri"/>
          <w:sz w:val="22"/>
          <w:szCs w:val="22"/>
        </w:rPr>
        <w:t>Fecicy</w:t>
      </w:r>
      <w:proofErr w:type="spellEnd"/>
      <w:r w:rsidRPr="003A13B0">
        <w:rPr>
          <w:rFonts w:ascii="Calibri" w:hAnsi="Calibri"/>
          <w:sz w:val="22"/>
          <w:szCs w:val="22"/>
        </w:rPr>
        <w:t xml:space="preserve"> – Głównego Księgowego,</w:t>
      </w:r>
    </w:p>
    <w:p w:rsidR="0048445D" w:rsidRPr="003A13B0" w:rsidRDefault="0048445D" w:rsidP="0048445D">
      <w:pPr>
        <w:jc w:val="both"/>
        <w:rPr>
          <w:rFonts w:ascii="Calibri" w:hAnsi="Calibri"/>
          <w:sz w:val="22"/>
          <w:szCs w:val="22"/>
        </w:rPr>
      </w:pPr>
      <w:r w:rsidRPr="003A13B0">
        <w:rPr>
          <w:rFonts w:ascii="Calibri" w:hAnsi="Calibri"/>
          <w:sz w:val="22"/>
          <w:szCs w:val="22"/>
        </w:rPr>
        <w:t>zwan</w:t>
      </w:r>
      <w:r w:rsidR="004B2D8A">
        <w:rPr>
          <w:rFonts w:ascii="Calibri" w:hAnsi="Calibri"/>
          <w:sz w:val="22"/>
          <w:szCs w:val="22"/>
        </w:rPr>
        <w:t>ym</w:t>
      </w:r>
      <w:r w:rsidRPr="003A13B0">
        <w:rPr>
          <w:rFonts w:ascii="Calibri" w:hAnsi="Calibri"/>
          <w:sz w:val="22"/>
          <w:szCs w:val="22"/>
        </w:rPr>
        <w:t xml:space="preserve"> dalej </w:t>
      </w:r>
      <w:r w:rsidRPr="003A13B0">
        <w:rPr>
          <w:rFonts w:ascii="Calibri" w:hAnsi="Calibri"/>
          <w:b/>
          <w:sz w:val="22"/>
          <w:szCs w:val="22"/>
        </w:rPr>
        <w:t>„Zamawiającym”</w:t>
      </w:r>
      <w:r w:rsidRPr="003A13B0">
        <w:rPr>
          <w:rFonts w:ascii="Calibri" w:hAnsi="Calibri"/>
          <w:sz w:val="22"/>
          <w:szCs w:val="22"/>
        </w:rPr>
        <w:t>,</w:t>
      </w:r>
    </w:p>
    <w:p w:rsidR="0048445D" w:rsidRPr="003A13B0" w:rsidRDefault="0048445D" w:rsidP="0048445D">
      <w:pPr>
        <w:jc w:val="both"/>
        <w:rPr>
          <w:rFonts w:ascii="Calibri" w:hAnsi="Calibri"/>
          <w:sz w:val="22"/>
          <w:szCs w:val="22"/>
        </w:rPr>
      </w:pPr>
      <w:r w:rsidRPr="003A13B0">
        <w:rPr>
          <w:rFonts w:ascii="Calibri" w:hAnsi="Calibri"/>
          <w:sz w:val="22"/>
          <w:szCs w:val="22"/>
        </w:rPr>
        <w:t>a</w:t>
      </w:r>
    </w:p>
    <w:p w:rsidR="0048445D" w:rsidRPr="003A13B0" w:rsidRDefault="0048445D" w:rsidP="0048445D">
      <w:pPr>
        <w:jc w:val="both"/>
        <w:rPr>
          <w:rFonts w:ascii="Calibri" w:hAnsi="Calibri"/>
          <w:bCs/>
          <w:sz w:val="22"/>
          <w:szCs w:val="22"/>
        </w:rPr>
      </w:pPr>
      <w:r w:rsidRPr="003A13B0">
        <w:rPr>
          <w:rFonts w:ascii="Calibri" w:hAnsi="Calibri"/>
          <w:bCs/>
          <w:sz w:val="22"/>
          <w:szCs w:val="22"/>
        </w:rPr>
        <w:t>…………………………………………………………………………………………………………………………………………………………………………………</w:t>
      </w:r>
    </w:p>
    <w:p w:rsidR="0048445D" w:rsidRPr="003A13B0" w:rsidRDefault="0048445D" w:rsidP="0048445D">
      <w:pPr>
        <w:jc w:val="both"/>
        <w:rPr>
          <w:rFonts w:ascii="Calibri" w:hAnsi="Calibri"/>
          <w:bCs/>
          <w:sz w:val="22"/>
          <w:szCs w:val="22"/>
        </w:rPr>
      </w:pPr>
      <w:r w:rsidRPr="003A13B0">
        <w:rPr>
          <w:rFonts w:ascii="Calibri" w:hAnsi="Calibri"/>
          <w:bCs/>
          <w:sz w:val="22"/>
          <w:szCs w:val="22"/>
        </w:rPr>
        <w:t>reprezentowanym/ą przez:</w:t>
      </w:r>
    </w:p>
    <w:p w:rsidR="0048445D" w:rsidRPr="003A13B0" w:rsidRDefault="0048445D" w:rsidP="0048445D">
      <w:pPr>
        <w:jc w:val="both"/>
        <w:rPr>
          <w:rFonts w:ascii="Calibri" w:hAnsi="Calibri"/>
          <w:bCs/>
          <w:sz w:val="22"/>
          <w:szCs w:val="22"/>
        </w:rPr>
      </w:pPr>
      <w:r w:rsidRPr="003A13B0">
        <w:rPr>
          <w:rFonts w:ascii="Calibri" w:hAnsi="Calibri"/>
          <w:bCs/>
          <w:sz w:val="22"/>
          <w:szCs w:val="22"/>
        </w:rPr>
        <w:t>…………………………………………………………………………………………………………………...,</w:t>
      </w:r>
    </w:p>
    <w:p w:rsidR="0048445D" w:rsidRPr="003A13B0" w:rsidRDefault="0048445D" w:rsidP="0048445D">
      <w:pPr>
        <w:jc w:val="both"/>
        <w:rPr>
          <w:rFonts w:ascii="Calibri" w:hAnsi="Calibri"/>
          <w:bCs/>
          <w:sz w:val="22"/>
          <w:szCs w:val="22"/>
        </w:rPr>
      </w:pPr>
      <w:r w:rsidRPr="003A13B0">
        <w:rPr>
          <w:rFonts w:ascii="Calibri" w:hAnsi="Calibri"/>
          <w:bCs/>
          <w:sz w:val="22"/>
          <w:szCs w:val="22"/>
        </w:rPr>
        <w:t xml:space="preserve">zwanym/ą dalej </w:t>
      </w:r>
      <w:r w:rsidRPr="003A13B0">
        <w:rPr>
          <w:rFonts w:ascii="Calibri" w:hAnsi="Calibri"/>
          <w:b/>
          <w:bCs/>
          <w:sz w:val="22"/>
          <w:szCs w:val="22"/>
        </w:rPr>
        <w:t>„Wykonawcą”</w:t>
      </w:r>
      <w:r w:rsidRPr="003A13B0">
        <w:rPr>
          <w:rFonts w:ascii="Calibri" w:hAnsi="Calibri"/>
          <w:bCs/>
          <w:sz w:val="22"/>
          <w:szCs w:val="22"/>
        </w:rPr>
        <w:t>,</w:t>
      </w:r>
      <w:r w:rsidR="00510F84">
        <w:rPr>
          <w:rFonts w:ascii="Calibri" w:hAnsi="Calibri"/>
          <w:bCs/>
          <w:sz w:val="22"/>
          <w:szCs w:val="22"/>
        </w:rPr>
        <w:t xml:space="preserve"> </w:t>
      </w:r>
      <w:r w:rsidRPr="003A13B0">
        <w:rPr>
          <w:rFonts w:ascii="Calibri" w:hAnsi="Calibri"/>
          <w:bCs/>
          <w:sz w:val="22"/>
          <w:szCs w:val="22"/>
        </w:rPr>
        <w:t xml:space="preserve">łącznie zwanymi dalej </w:t>
      </w:r>
      <w:r w:rsidRPr="003A13B0">
        <w:rPr>
          <w:rFonts w:ascii="Calibri" w:hAnsi="Calibri"/>
          <w:b/>
          <w:bCs/>
          <w:sz w:val="22"/>
          <w:szCs w:val="22"/>
        </w:rPr>
        <w:t>„Stronami”</w:t>
      </w:r>
      <w:r w:rsidRPr="003A13B0">
        <w:rPr>
          <w:rFonts w:ascii="Calibri" w:hAnsi="Calibri"/>
          <w:bCs/>
          <w:sz w:val="22"/>
          <w:szCs w:val="22"/>
        </w:rPr>
        <w:t>.</w:t>
      </w:r>
    </w:p>
    <w:p w:rsidR="0048445D" w:rsidRPr="003A13B0" w:rsidRDefault="0048445D" w:rsidP="0048445D">
      <w:pPr>
        <w:jc w:val="both"/>
        <w:rPr>
          <w:rFonts w:ascii="Calibri" w:hAnsi="Calibri"/>
          <w:bCs/>
          <w:sz w:val="22"/>
          <w:szCs w:val="22"/>
        </w:rPr>
      </w:pPr>
      <w:r w:rsidRPr="003A13B0">
        <w:rPr>
          <w:rFonts w:ascii="Calibri" w:hAnsi="Calibri"/>
          <w:bCs/>
          <w:sz w:val="22"/>
          <w:szCs w:val="22"/>
        </w:rPr>
        <w:t>Niniejsza umowy została zawarta po przeprowadzeniu postępowania o udzielenie zamówienia publicznego w trybie przetargu nieograniczon</w:t>
      </w:r>
      <w:r w:rsidR="00D56D2A">
        <w:rPr>
          <w:rFonts w:ascii="Calibri" w:hAnsi="Calibri"/>
          <w:bCs/>
          <w:sz w:val="22"/>
          <w:szCs w:val="22"/>
        </w:rPr>
        <w:t>ego, znak sprawy DZP-271-</w:t>
      </w:r>
      <w:r w:rsidR="008F7756">
        <w:rPr>
          <w:rFonts w:ascii="Calibri" w:hAnsi="Calibri"/>
          <w:bCs/>
          <w:sz w:val="22"/>
          <w:szCs w:val="22"/>
        </w:rPr>
        <w:t>409</w:t>
      </w:r>
      <w:r w:rsidRPr="003A13B0">
        <w:rPr>
          <w:rFonts w:ascii="Calibri" w:hAnsi="Calibri"/>
          <w:bCs/>
          <w:sz w:val="22"/>
          <w:szCs w:val="22"/>
        </w:rPr>
        <w:t>/1</w:t>
      </w:r>
      <w:r w:rsidR="008F7756">
        <w:rPr>
          <w:rFonts w:ascii="Calibri" w:hAnsi="Calibri"/>
          <w:bCs/>
          <w:sz w:val="22"/>
          <w:szCs w:val="22"/>
        </w:rPr>
        <w:t>9</w:t>
      </w:r>
      <w:r w:rsidRPr="003A13B0">
        <w:rPr>
          <w:rFonts w:ascii="Calibri" w:hAnsi="Calibri"/>
          <w:bCs/>
          <w:sz w:val="22"/>
          <w:szCs w:val="22"/>
        </w:rPr>
        <w:t xml:space="preserve">, zgodnie z przepisami </w:t>
      </w:r>
      <w:r w:rsidR="008F7756" w:rsidRPr="008F7756">
        <w:rPr>
          <w:rFonts w:ascii="Calibri" w:hAnsi="Calibri"/>
          <w:bCs/>
          <w:sz w:val="22"/>
          <w:szCs w:val="22"/>
        </w:rPr>
        <w:t xml:space="preserve">ustawy z dnia 29 stycznia 2004 r. – </w:t>
      </w:r>
      <w:r w:rsidR="00436698">
        <w:rPr>
          <w:rFonts w:ascii="Calibri" w:hAnsi="Calibri"/>
          <w:bCs/>
          <w:sz w:val="22"/>
          <w:szCs w:val="22"/>
        </w:rPr>
        <w:t>Prawo zamówień publicznych (tekst jedn.</w:t>
      </w:r>
      <w:r w:rsidR="008F7756" w:rsidRPr="008F7756">
        <w:rPr>
          <w:rFonts w:ascii="Calibri" w:hAnsi="Calibri"/>
          <w:bCs/>
          <w:sz w:val="22"/>
          <w:szCs w:val="22"/>
        </w:rPr>
        <w:t xml:space="preserve"> Dz. U. z  2018 r. poz. 1986</w:t>
      </w:r>
      <w:r w:rsidR="00436698">
        <w:rPr>
          <w:rFonts w:ascii="Calibri" w:hAnsi="Calibri"/>
          <w:bCs/>
          <w:sz w:val="22"/>
          <w:szCs w:val="22"/>
        </w:rPr>
        <w:t>,</w:t>
      </w:r>
      <w:r w:rsidR="008F7756" w:rsidRPr="008F7756">
        <w:rPr>
          <w:rFonts w:ascii="Calibri" w:hAnsi="Calibri"/>
          <w:bCs/>
          <w:sz w:val="22"/>
          <w:szCs w:val="22"/>
        </w:rPr>
        <w:t xml:space="preserve"> z </w:t>
      </w:r>
      <w:proofErr w:type="spellStart"/>
      <w:r w:rsidR="008F7756" w:rsidRPr="008F7756">
        <w:rPr>
          <w:rFonts w:ascii="Calibri" w:hAnsi="Calibri"/>
          <w:bCs/>
          <w:sz w:val="22"/>
          <w:szCs w:val="22"/>
        </w:rPr>
        <w:t>późn</w:t>
      </w:r>
      <w:proofErr w:type="spellEnd"/>
      <w:r w:rsidR="008F7756" w:rsidRPr="008F7756">
        <w:rPr>
          <w:rFonts w:ascii="Calibri" w:hAnsi="Calibri"/>
          <w:bCs/>
          <w:sz w:val="22"/>
          <w:szCs w:val="22"/>
        </w:rPr>
        <w:t>. zm.).</w:t>
      </w:r>
    </w:p>
    <w:p w:rsidR="00A15989" w:rsidRDefault="00A15989" w:rsidP="003E1CE4">
      <w:pPr>
        <w:suppressAutoHyphens/>
        <w:jc w:val="center"/>
        <w:rPr>
          <w:rFonts w:ascii="Calibri" w:hAnsi="Calibri"/>
          <w:b/>
          <w:sz w:val="22"/>
          <w:szCs w:val="22"/>
          <w:lang w:eastAsia="ar-SA"/>
        </w:rPr>
      </w:pPr>
    </w:p>
    <w:p w:rsidR="00AD43F0" w:rsidRPr="00AD43F0" w:rsidRDefault="00AD43F0" w:rsidP="003E1CE4">
      <w:pPr>
        <w:suppressAutoHyphens/>
        <w:jc w:val="center"/>
        <w:rPr>
          <w:rFonts w:ascii="Calibri" w:hAnsi="Calibri"/>
          <w:b/>
          <w:sz w:val="22"/>
          <w:szCs w:val="22"/>
          <w:lang w:eastAsia="ar-SA"/>
        </w:rPr>
      </w:pPr>
      <w:r w:rsidRPr="00AD43F0">
        <w:rPr>
          <w:rFonts w:ascii="Calibri" w:hAnsi="Calibri"/>
          <w:b/>
          <w:sz w:val="22"/>
          <w:szCs w:val="22"/>
          <w:lang w:eastAsia="ar-SA"/>
        </w:rPr>
        <w:t>§ 1</w:t>
      </w:r>
    </w:p>
    <w:p w:rsidR="00AD43F0" w:rsidRPr="00AD43F0" w:rsidRDefault="00AD43F0" w:rsidP="003E1CE4">
      <w:pPr>
        <w:suppressAutoHyphens/>
        <w:jc w:val="center"/>
        <w:rPr>
          <w:rFonts w:ascii="Calibri" w:hAnsi="Calibri"/>
          <w:sz w:val="22"/>
          <w:szCs w:val="22"/>
          <w:lang w:eastAsia="ar-SA"/>
        </w:rPr>
      </w:pPr>
      <w:r w:rsidRPr="00AD43F0">
        <w:rPr>
          <w:rFonts w:ascii="Calibri" w:hAnsi="Calibri"/>
          <w:b/>
          <w:sz w:val="22"/>
          <w:szCs w:val="22"/>
          <w:lang w:eastAsia="ar-SA"/>
        </w:rPr>
        <w:t>Przedmiot umowy</w:t>
      </w:r>
    </w:p>
    <w:p w:rsidR="00AD43F0" w:rsidRPr="00C03D9B" w:rsidRDefault="00AD43F0" w:rsidP="00D43F8D">
      <w:pPr>
        <w:pStyle w:val="Bezodstpw"/>
        <w:numPr>
          <w:ilvl w:val="0"/>
          <w:numId w:val="25"/>
        </w:numPr>
        <w:jc w:val="both"/>
        <w:rPr>
          <w:rFonts w:ascii="Calibri" w:hAnsi="Calibri"/>
          <w:sz w:val="22"/>
          <w:szCs w:val="22"/>
          <w:lang w:eastAsia="ar-SA"/>
        </w:rPr>
      </w:pPr>
      <w:r w:rsidRPr="00C03D9B">
        <w:rPr>
          <w:rFonts w:ascii="Calibri" w:hAnsi="Calibri"/>
          <w:sz w:val="22"/>
          <w:szCs w:val="22"/>
          <w:lang w:eastAsia="ar-SA"/>
        </w:rPr>
        <w:t xml:space="preserve">Na mocy niniejszej umowy Zamawiający zleca, a Wykonawca zobowiązuje się do </w:t>
      </w:r>
      <w:r w:rsidRPr="00C03D9B">
        <w:rPr>
          <w:rFonts w:ascii="Calibri" w:hAnsi="Calibri"/>
          <w:b/>
          <w:iCs/>
          <w:sz w:val="22"/>
          <w:szCs w:val="22"/>
          <w:lang w:eastAsia="ar-SA"/>
        </w:rPr>
        <w:t xml:space="preserve">„sukcesywnych dostaw </w:t>
      </w:r>
      <w:r w:rsidR="001447FE">
        <w:rPr>
          <w:rFonts w:ascii="Calibri" w:hAnsi="Calibri"/>
          <w:b/>
          <w:iCs/>
          <w:sz w:val="22"/>
          <w:szCs w:val="22"/>
          <w:lang w:eastAsia="ar-SA"/>
        </w:rPr>
        <w:t xml:space="preserve">leków i wyrobów medycznych </w:t>
      </w:r>
      <w:r w:rsidRPr="00C03D9B">
        <w:rPr>
          <w:rFonts w:ascii="Calibri" w:hAnsi="Calibri"/>
          <w:b/>
          <w:iCs/>
          <w:sz w:val="22"/>
          <w:szCs w:val="22"/>
          <w:lang w:eastAsia="ar-SA"/>
        </w:rPr>
        <w:t>w ramach PAKIETU NR ____</w:t>
      </w:r>
      <w:r w:rsidRPr="00C03D9B">
        <w:rPr>
          <w:rFonts w:ascii="Calibri" w:hAnsi="Calibri"/>
          <w:sz w:val="22"/>
          <w:szCs w:val="22"/>
          <w:lang w:eastAsia="ar-SA"/>
        </w:rPr>
        <w:t>,  przeznaczonych na potrzeby działalności Zamawiającego, zwanych w dalszej części umowy „Towarem.”</w:t>
      </w:r>
    </w:p>
    <w:p w:rsidR="00AD43F0" w:rsidRPr="00C03D9B" w:rsidRDefault="00AD43F0" w:rsidP="00D43F8D">
      <w:pPr>
        <w:pStyle w:val="Bezodstpw"/>
        <w:numPr>
          <w:ilvl w:val="0"/>
          <w:numId w:val="25"/>
        </w:numPr>
        <w:jc w:val="both"/>
        <w:rPr>
          <w:rFonts w:ascii="Calibri" w:hAnsi="Calibri"/>
          <w:sz w:val="22"/>
          <w:szCs w:val="22"/>
          <w:lang w:eastAsia="ar-SA"/>
        </w:rPr>
      </w:pPr>
      <w:r w:rsidRPr="00C03D9B">
        <w:rPr>
          <w:rFonts w:ascii="Calibri" w:eastAsia="Calibri" w:hAnsi="Calibri"/>
          <w:iCs/>
          <w:sz w:val="22"/>
          <w:szCs w:val="22"/>
          <w:lang w:eastAsia="ar-SA"/>
        </w:rPr>
        <w:t xml:space="preserve">Zakres rzeczowy umowy określony został w ofercie Wykonawcy (formularz oferty i opis oferowanego towaru), stanowiącej załącznik nr 1. Zamawiający zastrzega, że przedstawione w załączniku nr 1 ilości zamawianego Towaru są wielkościami szacunkowymi i mogą ulec zmianie (zmniejszeniu lub zwiększeniu) w trakcie trwania umowy w trakcie sukcesywnych dostaw zamiennie bilansujących się w ramach wynagrodzenia umownego, </w:t>
      </w:r>
      <w:r w:rsidR="0060776F" w:rsidRPr="00C03D9B">
        <w:rPr>
          <w:rFonts w:ascii="Calibri" w:eastAsia="Calibri" w:hAnsi="Calibri"/>
          <w:iCs/>
          <w:sz w:val="22"/>
          <w:szCs w:val="22"/>
          <w:lang w:eastAsia="ar-SA"/>
        </w:rPr>
        <w:br/>
      </w:r>
      <w:r w:rsidRPr="00C03D9B">
        <w:rPr>
          <w:rFonts w:ascii="Calibri" w:eastAsia="Calibri" w:hAnsi="Calibri"/>
          <w:iCs/>
          <w:sz w:val="22"/>
          <w:szCs w:val="22"/>
          <w:lang w:eastAsia="ar-SA"/>
        </w:rPr>
        <w:t xml:space="preserve">o którym mowa w § 4 ust. 1. Wykonawcy nie przysługuje roszczenie o realizację zamówień uzupełniających </w:t>
      </w:r>
      <w:r w:rsidR="0060776F" w:rsidRPr="00C03D9B">
        <w:rPr>
          <w:rFonts w:ascii="Calibri" w:eastAsia="Calibri" w:hAnsi="Calibri"/>
          <w:iCs/>
          <w:sz w:val="22"/>
          <w:szCs w:val="22"/>
          <w:lang w:eastAsia="ar-SA"/>
        </w:rPr>
        <w:br/>
      </w:r>
      <w:r w:rsidRPr="00C03D9B">
        <w:rPr>
          <w:rFonts w:ascii="Calibri" w:eastAsia="Calibri" w:hAnsi="Calibri"/>
          <w:iCs/>
          <w:sz w:val="22"/>
          <w:szCs w:val="22"/>
          <w:lang w:eastAsia="ar-SA"/>
        </w:rPr>
        <w:t>i zapłaty wynagrodzenia z tego tytułu.</w:t>
      </w:r>
    </w:p>
    <w:p w:rsidR="00AD43F0" w:rsidRPr="00AD43F0" w:rsidRDefault="00AD43F0" w:rsidP="003E1CE4">
      <w:pPr>
        <w:suppressAutoHyphens/>
        <w:jc w:val="center"/>
        <w:rPr>
          <w:rFonts w:ascii="Calibri" w:hAnsi="Calibri"/>
          <w:b/>
          <w:sz w:val="22"/>
          <w:szCs w:val="22"/>
          <w:lang w:eastAsia="ar-SA"/>
        </w:rPr>
      </w:pPr>
      <w:r w:rsidRPr="00AD43F0">
        <w:rPr>
          <w:rFonts w:ascii="Calibri" w:hAnsi="Calibri"/>
          <w:b/>
          <w:sz w:val="22"/>
          <w:szCs w:val="22"/>
          <w:lang w:eastAsia="ar-SA"/>
        </w:rPr>
        <w:t>§ 2</w:t>
      </w:r>
    </w:p>
    <w:p w:rsidR="00AD43F0" w:rsidRPr="00AD43F0" w:rsidRDefault="00AD43F0" w:rsidP="003E1CE4">
      <w:pPr>
        <w:suppressAutoHyphens/>
        <w:jc w:val="center"/>
        <w:rPr>
          <w:rFonts w:ascii="Calibri" w:hAnsi="Calibri"/>
          <w:sz w:val="22"/>
          <w:szCs w:val="22"/>
          <w:lang w:eastAsia="ar-SA"/>
        </w:rPr>
      </w:pPr>
      <w:r w:rsidRPr="00AD43F0">
        <w:rPr>
          <w:rFonts w:ascii="Calibri" w:hAnsi="Calibri"/>
          <w:b/>
          <w:sz w:val="22"/>
          <w:szCs w:val="22"/>
          <w:lang w:eastAsia="ar-SA"/>
        </w:rPr>
        <w:t>Realizacja umowy</w:t>
      </w:r>
    </w:p>
    <w:p w:rsidR="00E3673B" w:rsidRDefault="00AD43F0" w:rsidP="00D43F8D">
      <w:pPr>
        <w:pStyle w:val="Bezodstpw"/>
        <w:numPr>
          <w:ilvl w:val="0"/>
          <w:numId w:val="20"/>
        </w:numPr>
        <w:rPr>
          <w:rFonts w:ascii="Calibri" w:hAnsi="Calibri"/>
          <w:sz w:val="22"/>
          <w:szCs w:val="22"/>
          <w:lang w:eastAsia="ar-SA"/>
        </w:rPr>
      </w:pPr>
      <w:r w:rsidRPr="00B959A9">
        <w:rPr>
          <w:rFonts w:ascii="Calibri" w:hAnsi="Calibri"/>
          <w:sz w:val="22"/>
          <w:szCs w:val="22"/>
          <w:lang w:eastAsia="ar-SA"/>
        </w:rPr>
        <w:t xml:space="preserve">Umowa realizowana będzie </w:t>
      </w:r>
      <w:r w:rsidR="00D52C79" w:rsidRPr="00D52C79">
        <w:rPr>
          <w:rFonts w:ascii="Calibri" w:hAnsi="Calibri"/>
          <w:b/>
          <w:sz w:val="22"/>
          <w:szCs w:val="22"/>
          <w:lang w:eastAsia="ar-SA"/>
        </w:rPr>
        <w:t xml:space="preserve">od </w:t>
      </w:r>
      <w:r w:rsidR="006E7984" w:rsidRPr="00D52C79">
        <w:rPr>
          <w:rFonts w:ascii="Calibri" w:hAnsi="Calibri"/>
          <w:b/>
          <w:sz w:val="22"/>
          <w:szCs w:val="22"/>
          <w:u w:val="single"/>
          <w:lang w:eastAsia="ar-SA"/>
        </w:rPr>
        <w:t>dnia</w:t>
      </w:r>
      <w:r w:rsidR="008F7756">
        <w:rPr>
          <w:rFonts w:ascii="Calibri" w:hAnsi="Calibri"/>
          <w:b/>
          <w:sz w:val="22"/>
          <w:szCs w:val="22"/>
          <w:u w:val="single"/>
          <w:lang w:eastAsia="ar-SA"/>
        </w:rPr>
        <w:t xml:space="preserve"> 16 lipca </w:t>
      </w:r>
      <w:r w:rsidR="00D52C79">
        <w:rPr>
          <w:rFonts w:ascii="Calibri" w:hAnsi="Calibri"/>
          <w:b/>
          <w:sz w:val="22"/>
          <w:szCs w:val="22"/>
          <w:u w:val="single"/>
          <w:lang w:eastAsia="ar-SA"/>
        </w:rPr>
        <w:t>201</w:t>
      </w:r>
      <w:r w:rsidR="008F7756">
        <w:rPr>
          <w:rFonts w:ascii="Calibri" w:hAnsi="Calibri"/>
          <w:b/>
          <w:sz w:val="22"/>
          <w:szCs w:val="22"/>
          <w:u w:val="single"/>
          <w:lang w:eastAsia="ar-SA"/>
        </w:rPr>
        <w:t>9</w:t>
      </w:r>
      <w:r w:rsidR="00D52C79">
        <w:rPr>
          <w:rFonts w:ascii="Calibri" w:hAnsi="Calibri"/>
          <w:b/>
          <w:sz w:val="22"/>
          <w:szCs w:val="22"/>
          <w:u w:val="single"/>
          <w:lang w:eastAsia="ar-SA"/>
        </w:rPr>
        <w:t>r</w:t>
      </w:r>
      <w:r w:rsidRPr="00B959A9">
        <w:rPr>
          <w:rFonts w:ascii="Calibri" w:hAnsi="Calibri"/>
          <w:b/>
          <w:sz w:val="22"/>
          <w:szCs w:val="22"/>
          <w:u w:val="single"/>
          <w:lang w:eastAsia="ar-SA"/>
        </w:rPr>
        <w:t xml:space="preserve"> do </w:t>
      </w:r>
      <w:r w:rsidR="008F7756">
        <w:rPr>
          <w:rFonts w:ascii="Calibri" w:hAnsi="Calibri"/>
          <w:b/>
          <w:sz w:val="22"/>
          <w:szCs w:val="22"/>
          <w:u w:val="single"/>
          <w:lang w:eastAsia="ar-SA"/>
        </w:rPr>
        <w:t>15 lipca 2020</w:t>
      </w:r>
      <w:r w:rsidRPr="00B959A9">
        <w:rPr>
          <w:rFonts w:ascii="Calibri" w:hAnsi="Calibri"/>
          <w:b/>
          <w:sz w:val="22"/>
          <w:szCs w:val="22"/>
          <w:u w:val="single"/>
          <w:lang w:eastAsia="ar-SA"/>
        </w:rPr>
        <w:t>r</w:t>
      </w:r>
      <w:r w:rsidRPr="00B959A9">
        <w:rPr>
          <w:rFonts w:ascii="Calibri" w:hAnsi="Calibri"/>
          <w:b/>
          <w:sz w:val="22"/>
          <w:szCs w:val="22"/>
          <w:lang w:eastAsia="ar-SA"/>
        </w:rPr>
        <w:t>.</w:t>
      </w:r>
      <w:r w:rsidRPr="00B959A9">
        <w:rPr>
          <w:rFonts w:ascii="Calibri" w:hAnsi="Calibri"/>
          <w:sz w:val="22"/>
          <w:szCs w:val="22"/>
          <w:lang w:eastAsia="ar-SA"/>
        </w:rPr>
        <w:t xml:space="preserve"> lub do wyczerpania przewidywanych ilości Towaru będącego przedmiotem umowy.</w:t>
      </w:r>
    </w:p>
    <w:p w:rsidR="003E1CE4" w:rsidRPr="00E3673B" w:rsidRDefault="00E3673B" w:rsidP="00D43F8D">
      <w:pPr>
        <w:pStyle w:val="Bezodstpw"/>
        <w:numPr>
          <w:ilvl w:val="0"/>
          <w:numId w:val="20"/>
        </w:numPr>
        <w:jc w:val="both"/>
        <w:rPr>
          <w:rFonts w:ascii="Calibri" w:hAnsi="Calibri"/>
          <w:sz w:val="22"/>
          <w:szCs w:val="22"/>
          <w:lang w:eastAsia="ar-SA"/>
        </w:rPr>
      </w:pPr>
      <w:r w:rsidRPr="00E3673B">
        <w:rPr>
          <w:rFonts w:ascii="Calibri" w:hAnsi="Calibri"/>
          <w:iCs/>
          <w:sz w:val="22"/>
          <w:szCs w:val="22"/>
          <w:lang w:eastAsia="ar-SA"/>
        </w:rPr>
        <w:t>Zakres rzeczowy umowy określony został w ofercie Wykonawcy (formularz oferty i opis oferowanego towaru), stanowiącej załącznik nr 1. Zamawiający zastrzega, że przedstawione w załączniku nr 1 ilości zamawianego Towaru są wielkościami szacunkowymi i mogą ulec zmianie (zmniejszeniu lub zwiększeniu) w trakcie trwania umowy w trakcie sukcesywnych dostaw zamiennie bilansujących się w ramach wynagrodzenia umownego, o którym mowa w § 4 ust. 1. Wykonawcy nie przysługuje roszczenie o realizację zamówień uzupełniających i zapłaty wynagrodzenia z tego tytułu.</w:t>
      </w:r>
    </w:p>
    <w:p w:rsidR="00AD43F0" w:rsidRPr="00AD43F0" w:rsidRDefault="00AD43F0" w:rsidP="003E1CE4">
      <w:pPr>
        <w:suppressAutoHyphens/>
        <w:jc w:val="center"/>
        <w:rPr>
          <w:rFonts w:ascii="Calibri" w:hAnsi="Calibri"/>
          <w:b/>
          <w:sz w:val="22"/>
          <w:szCs w:val="22"/>
          <w:lang w:eastAsia="ar-SA"/>
        </w:rPr>
      </w:pPr>
      <w:r w:rsidRPr="00AD43F0">
        <w:rPr>
          <w:rFonts w:ascii="Calibri" w:hAnsi="Calibri"/>
          <w:b/>
          <w:sz w:val="22"/>
          <w:szCs w:val="22"/>
          <w:lang w:eastAsia="ar-SA"/>
        </w:rPr>
        <w:t>§ 3</w:t>
      </w:r>
    </w:p>
    <w:p w:rsidR="00AD43F0" w:rsidRPr="00AD43F0" w:rsidRDefault="00AD43F0" w:rsidP="003E1CE4">
      <w:pPr>
        <w:suppressAutoHyphens/>
        <w:jc w:val="center"/>
        <w:rPr>
          <w:rFonts w:ascii="Calibri" w:hAnsi="Calibri"/>
          <w:sz w:val="22"/>
          <w:szCs w:val="22"/>
          <w:lang w:eastAsia="ar-SA"/>
        </w:rPr>
      </w:pPr>
      <w:r w:rsidRPr="00AD43F0">
        <w:rPr>
          <w:rFonts w:ascii="Calibri" w:hAnsi="Calibri"/>
          <w:b/>
          <w:sz w:val="22"/>
          <w:szCs w:val="22"/>
          <w:lang w:eastAsia="ar-SA"/>
        </w:rPr>
        <w:t>Warunki dostawy i odbiór przedmiotu umowy</w:t>
      </w:r>
    </w:p>
    <w:p w:rsidR="00AD43F0" w:rsidRPr="00B959A9" w:rsidRDefault="00AD43F0" w:rsidP="00D43F8D">
      <w:pPr>
        <w:pStyle w:val="Bezodstpw"/>
        <w:numPr>
          <w:ilvl w:val="0"/>
          <w:numId w:val="13"/>
        </w:numPr>
        <w:jc w:val="both"/>
        <w:rPr>
          <w:rFonts w:ascii="Calibri" w:hAnsi="Calibri"/>
          <w:sz w:val="22"/>
          <w:szCs w:val="22"/>
          <w:lang w:eastAsia="ar-SA"/>
        </w:rPr>
      </w:pPr>
      <w:r w:rsidRPr="00B959A9">
        <w:rPr>
          <w:rFonts w:ascii="Calibri" w:hAnsi="Calibri"/>
          <w:sz w:val="22"/>
          <w:szCs w:val="22"/>
          <w:lang w:eastAsia="ar-SA"/>
        </w:rPr>
        <w:t xml:space="preserve">Dostawy Towaru realizowane będą sukcesywnie w zależności od potrzeb Zamawiającego niezwłocznie, lecz nie później niż do </w:t>
      </w:r>
      <w:r w:rsidR="00B53C18">
        <w:rPr>
          <w:rFonts w:ascii="Calibri" w:hAnsi="Calibri"/>
          <w:b/>
          <w:sz w:val="22"/>
          <w:szCs w:val="22"/>
          <w:lang w:eastAsia="ar-SA"/>
        </w:rPr>
        <w:t>_______</w:t>
      </w:r>
      <w:r w:rsidR="00B53C18" w:rsidRPr="00B959A9">
        <w:rPr>
          <w:rFonts w:ascii="Calibri" w:hAnsi="Calibri"/>
          <w:sz w:val="22"/>
          <w:szCs w:val="22"/>
          <w:lang w:eastAsia="ar-SA"/>
        </w:rPr>
        <w:t xml:space="preserve"> </w:t>
      </w:r>
      <w:r w:rsidRPr="00B959A9">
        <w:rPr>
          <w:rFonts w:ascii="Calibri" w:hAnsi="Calibri"/>
          <w:sz w:val="22"/>
          <w:szCs w:val="22"/>
          <w:lang w:eastAsia="ar-SA"/>
        </w:rPr>
        <w:t xml:space="preserve">dni roboczych od dnia </w:t>
      </w:r>
      <w:r w:rsidR="00B53C18">
        <w:rPr>
          <w:rFonts w:ascii="Calibri" w:hAnsi="Calibri"/>
          <w:sz w:val="22"/>
          <w:szCs w:val="22"/>
          <w:lang w:eastAsia="ar-SA"/>
        </w:rPr>
        <w:t xml:space="preserve">złożenia </w:t>
      </w:r>
      <w:r w:rsidRPr="00B959A9">
        <w:rPr>
          <w:rFonts w:ascii="Calibri" w:hAnsi="Calibri"/>
          <w:sz w:val="22"/>
          <w:szCs w:val="22"/>
          <w:lang w:eastAsia="ar-SA"/>
        </w:rPr>
        <w:t xml:space="preserve">zamówienia w godzinach od </w:t>
      </w:r>
      <w:r w:rsidR="00D56D2A">
        <w:rPr>
          <w:rFonts w:ascii="Calibri" w:hAnsi="Calibri"/>
          <w:sz w:val="22"/>
          <w:szCs w:val="22"/>
          <w:lang w:eastAsia="ar-SA"/>
        </w:rPr>
        <w:t>9</w:t>
      </w:r>
      <w:r w:rsidRPr="00B959A9">
        <w:rPr>
          <w:rFonts w:ascii="Calibri" w:hAnsi="Calibri"/>
          <w:sz w:val="22"/>
          <w:szCs w:val="22"/>
          <w:lang w:eastAsia="ar-SA"/>
        </w:rPr>
        <w:t>:</w:t>
      </w:r>
      <w:r w:rsidR="00D56D2A">
        <w:rPr>
          <w:rFonts w:ascii="Calibri" w:hAnsi="Calibri"/>
          <w:sz w:val="22"/>
          <w:szCs w:val="22"/>
          <w:lang w:eastAsia="ar-SA"/>
        </w:rPr>
        <w:t>3</w:t>
      </w:r>
      <w:r w:rsidRPr="00B959A9">
        <w:rPr>
          <w:rFonts w:ascii="Calibri" w:hAnsi="Calibri"/>
          <w:sz w:val="22"/>
          <w:szCs w:val="22"/>
          <w:lang w:eastAsia="ar-SA"/>
        </w:rPr>
        <w:t>0 do 14:00. Przez dzień roboczy rozumie się dzień przypadający w tygodniu od poniedziałku do piątku z wyłączeniem dni ustawowo wolnych od pracy.</w:t>
      </w:r>
    </w:p>
    <w:p w:rsidR="00D56D2A" w:rsidRPr="00D56D2A" w:rsidRDefault="00AD43F0" w:rsidP="008F7756">
      <w:pPr>
        <w:numPr>
          <w:ilvl w:val="0"/>
          <w:numId w:val="13"/>
        </w:numPr>
        <w:jc w:val="both"/>
        <w:rPr>
          <w:rFonts w:ascii="Calibri" w:hAnsi="Calibri"/>
          <w:sz w:val="22"/>
          <w:szCs w:val="22"/>
          <w:lang w:eastAsia="ar-SA"/>
        </w:rPr>
      </w:pPr>
      <w:r w:rsidRPr="00D56D2A">
        <w:rPr>
          <w:rFonts w:ascii="Calibri" w:hAnsi="Calibri"/>
          <w:sz w:val="22"/>
          <w:szCs w:val="22"/>
          <w:lang w:eastAsia="ar-SA"/>
        </w:rPr>
        <w:t xml:space="preserve">Zamówienia, o których mowa w ust. 1, składane będą telefonicznie na numer: __________ lub faksem na numer:  ________________ lub e-mailem: na adres: _____________ dni robocze od poniedziałku do piątku w godz. od 8:00 do 15:00 i Wykonawca zobowiązany jest zapewnić przyjmowanie zamówień w tych terminach i godzinach. Wykonawca potwierdzi niezwłocznie, lecz nie później niż w terminie jednego dnia roboczego, każde zamówienie faksem na nr 12/ 424 54 60 lub e-mailem na adres: </w:t>
      </w:r>
      <w:hyperlink r:id="rId18" w:history="1">
        <w:r w:rsidR="008F7756" w:rsidRPr="003A235C">
          <w:rPr>
            <w:rStyle w:val="Hipercze"/>
            <w:rFonts w:ascii="Calibri" w:hAnsi="Calibri"/>
            <w:sz w:val="22"/>
            <w:szCs w:val="22"/>
            <w:lang w:eastAsia="ar-SA"/>
          </w:rPr>
          <w:t>lwesolowska@uks.com.pl</w:t>
        </w:r>
      </w:hyperlink>
      <w:r w:rsidR="008F7756">
        <w:rPr>
          <w:rFonts w:ascii="Calibri" w:hAnsi="Calibri"/>
          <w:sz w:val="22"/>
          <w:szCs w:val="22"/>
          <w:lang w:eastAsia="ar-SA"/>
        </w:rPr>
        <w:t xml:space="preserve"> </w:t>
      </w:r>
      <w:r w:rsidR="00D56D2A">
        <w:rPr>
          <w:rFonts w:ascii="Calibri" w:hAnsi="Calibri"/>
          <w:sz w:val="22"/>
          <w:szCs w:val="22"/>
          <w:lang w:eastAsia="ar-SA"/>
        </w:rPr>
        <w:t xml:space="preserve"> </w:t>
      </w:r>
    </w:p>
    <w:p w:rsidR="00D56D2A" w:rsidRPr="00D56D2A" w:rsidRDefault="00AD43F0" w:rsidP="00D43F8D">
      <w:pPr>
        <w:pStyle w:val="Bezodstpw"/>
        <w:numPr>
          <w:ilvl w:val="0"/>
          <w:numId w:val="13"/>
        </w:numPr>
        <w:jc w:val="both"/>
        <w:rPr>
          <w:rFonts w:ascii="Calibri" w:hAnsi="Calibri"/>
          <w:sz w:val="22"/>
          <w:szCs w:val="22"/>
          <w:lang w:eastAsia="ar-SA"/>
        </w:rPr>
      </w:pPr>
      <w:r w:rsidRPr="00D56D2A">
        <w:rPr>
          <w:rFonts w:ascii="Calibri" w:hAnsi="Calibri"/>
          <w:sz w:val="22"/>
          <w:szCs w:val="22"/>
          <w:lang w:eastAsia="ar-SA"/>
        </w:rPr>
        <w:t xml:space="preserve">Wydawanie Zamawiającemu Towaru następować będzie w siedzibie Zamawiającego (ul. Montelupich 4, 31-155 Kraków, </w:t>
      </w:r>
      <w:r w:rsidR="00D56D2A" w:rsidRPr="00D56D2A">
        <w:rPr>
          <w:rFonts w:ascii="Calibri" w:hAnsi="Calibri"/>
          <w:sz w:val="22"/>
          <w:szCs w:val="22"/>
          <w:lang w:eastAsia="ar-SA"/>
        </w:rPr>
        <w:t xml:space="preserve">Dział Farmacji </w:t>
      </w:r>
      <w:r w:rsidRPr="00D56D2A">
        <w:rPr>
          <w:rFonts w:ascii="Calibri" w:hAnsi="Calibri"/>
          <w:sz w:val="22"/>
          <w:szCs w:val="22"/>
          <w:lang w:eastAsia="ar-SA"/>
        </w:rPr>
        <w:t xml:space="preserve">lok. 03 </w:t>
      </w:r>
      <w:r w:rsidR="00D56D2A" w:rsidRPr="00D56D2A">
        <w:rPr>
          <w:rFonts w:ascii="Calibri" w:hAnsi="Calibri"/>
          <w:sz w:val="22"/>
          <w:szCs w:val="22"/>
          <w:lang w:eastAsia="ar-SA"/>
        </w:rPr>
        <w:t>).</w:t>
      </w:r>
    </w:p>
    <w:p w:rsidR="00AD43F0" w:rsidRPr="00B959A9" w:rsidRDefault="00AD43F0" w:rsidP="00D43F8D">
      <w:pPr>
        <w:pStyle w:val="Bezodstpw"/>
        <w:numPr>
          <w:ilvl w:val="0"/>
          <w:numId w:val="13"/>
        </w:numPr>
        <w:jc w:val="both"/>
        <w:rPr>
          <w:rFonts w:ascii="Calibri" w:hAnsi="Calibri"/>
          <w:sz w:val="22"/>
          <w:szCs w:val="22"/>
          <w:lang w:eastAsia="ar-SA"/>
        </w:rPr>
      </w:pPr>
      <w:r w:rsidRPr="00B959A9">
        <w:rPr>
          <w:rFonts w:ascii="Calibri" w:hAnsi="Calibri"/>
          <w:sz w:val="22"/>
          <w:szCs w:val="22"/>
          <w:lang w:eastAsia="ar-SA"/>
        </w:rPr>
        <w:t>Zamawiający dokona odbioru Towaru pod warunkiem, że dostarczony Towar będzie:</w:t>
      </w:r>
    </w:p>
    <w:p w:rsidR="00AD43F0" w:rsidRPr="00B959A9" w:rsidRDefault="00AD43F0" w:rsidP="00D43F8D">
      <w:pPr>
        <w:pStyle w:val="Bezodstpw"/>
        <w:numPr>
          <w:ilvl w:val="1"/>
          <w:numId w:val="13"/>
        </w:numPr>
        <w:jc w:val="both"/>
        <w:rPr>
          <w:rFonts w:ascii="Calibri" w:hAnsi="Calibri"/>
          <w:sz w:val="22"/>
          <w:szCs w:val="22"/>
          <w:lang w:eastAsia="ar-SA"/>
        </w:rPr>
      </w:pPr>
      <w:r w:rsidRPr="00B959A9">
        <w:rPr>
          <w:rFonts w:ascii="Calibri" w:hAnsi="Calibri"/>
          <w:sz w:val="22"/>
          <w:szCs w:val="22"/>
          <w:lang w:eastAsia="ar-SA"/>
        </w:rPr>
        <w:t>zgodny z ofertą Wykonawcy (nie zezwala się na dostarczenie zamienników),</w:t>
      </w:r>
    </w:p>
    <w:p w:rsidR="00AD43F0" w:rsidRPr="00B959A9" w:rsidRDefault="00AD43F0" w:rsidP="00D43F8D">
      <w:pPr>
        <w:pStyle w:val="Bezodstpw"/>
        <w:numPr>
          <w:ilvl w:val="1"/>
          <w:numId w:val="13"/>
        </w:numPr>
        <w:jc w:val="both"/>
        <w:rPr>
          <w:rFonts w:ascii="Calibri" w:hAnsi="Calibri"/>
          <w:sz w:val="22"/>
          <w:szCs w:val="22"/>
          <w:lang w:eastAsia="ar-SA"/>
        </w:rPr>
      </w:pPr>
      <w:r w:rsidRPr="00B959A9">
        <w:rPr>
          <w:rFonts w:ascii="Calibri" w:hAnsi="Calibri"/>
          <w:sz w:val="22"/>
          <w:szCs w:val="22"/>
          <w:lang w:eastAsia="ar-SA"/>
        </w:rPr>
        <w:lastRenderedPageBreak/>
        <w:t>zabezpieczony w odpowiednim opakowaniu zgodnie z zaleceniami producenta,</w:t>
      </w:r>
    </w:p>
    <w:p w:rsidR="00AD43F0" w:rsidRPr="00B959A9" w:rsidRDefault="00AD43F0" w:rsidP="00D43F8D">
      <w:pPr>
        <w:pStyle w:val="Bezodstpw"/>
        <w:numPr>
          <w:ilvl w:val="1"/>
          <w:numId w:val="13"/>
        </w:numPr>
        <w:jc w:val="both"/>
        <w:rPr>
          <w:rFonts w:ascii="Calibri" w:hAnsi="Calibri"/>
          <w:sz w:val="22"/>
          <w:szCs w:val="22"/>
          <w:lang w:eastAsia="ar-SA"/>
        </w:rPr>
      </w:pPr>
      <w:r w:rsidRPr="00B959A9">
        <w:rPr>
          <w:rFonts w:ascii="Calibri" w:hAnsi="Calibri"/>
          <w:sz w:val="22"/>
          <w:szCs w:val="22"/>
          <w:lang w:eastAsia="ar-SA"/>
        </w:rPr>
        <w:t>zabezpieczony podczas transportu w zakresie zachowania temperatury przechowywania zgodnie z zaleceniami producenta, jeśli zostały wydane.</w:t>
      </w:r>
    </w:p>
    <w:p w:rsidR="00AD43F0" w:rsidRPr="00B959A9" w:rsidRDefault="00AD43F0" w:rsidP="00D43F8D">
      <w:pPr>
        <w:pStyle w:val="Bezodstpw"/>
        <w:numPr>
          <w:ilvl w:val="0"/>
          <w:numId w:val="13"/>
        </w:numPr>
        <w:jc w:val="both"/>
        <w:rPr>
          <w:rFonts w:ascii="Calibri" w:hAnsi="Calibri"/>
          <w:sz w:val="22"/>
          <w:szCs w:val="22"/>
          <w:lang w:eastAsia="ar-SA"/>
        </w:rPr>
      </w:pPr>
      <w:r w:rsidRPr="00B959A9">
        <w:rPr>
          <w:rFonts w:ascii="Calibri" w:hAnsi="Calibri"/>
          <w:sz w:val="22"/>
          <w:szCs w:val="22"/>
          <w:lang w:eastAsia="ar-SA"/>
        </w:rPr>
        <w:t>Zamawiający wymaga aby Towar był dostarczony w oryginalnym opakowaniu producenta, opakowanie musi być nienaruszone, posiadać zabezpieczenie zastosowane przez producenta oraz znaki identyfikujące producenta, datę produkcji, datę ważności i numer serii.</w:t>
      </w:r>
    </w:p>
    <w:p w:rsidR="00AD43F0" w:rsidRPr="00B959A9" w:rsidRDefault="00AD43F0" w:rsidP="00D43F8D">
      <w:pPr>
        <w:pStyle w:val="Bezodstpw"/>
        <w:numPr>
          <w:ilvl w:val="0"/>
          <w:numId w:val="13"/>
        </w:numPr>
        <w:jc w:val="both"/>
        <w:rPr>
          <w:rFonts w:ascii="Calibri" w:hAnsi="Calibri"/>
          <w:sz w:val="22"/>
          <w:szCs w:val="22"/>
          <w:lang w:eastAsia="ar-SA"/>
        </w:rPr>
      </w:pPr>
      <w:r w:rsidRPr="00B959A9">
        <w:rPr>
          <w:rFonts w:ascii="Calibri" w:hAnsi="Calibri"/>
          <w:sz w:val="22"/>
          <w:szCs w:val="22"/>
          <w:lang w:eastAsia="ar-SA"/>
        </w:rPr>
        <w:t xml:space="preserve">Towar dostarczany będzie transportem Wykonawcy i na jego koszt oraz ryzyko. Na Wykonawcy ciąży odpowiedzialność z tytułu uszkodzenia lub utraty Towaru, aż do potwierdzenia odbioru przez Zamawiającego. </w:t>
      </w:r>
    </w:p>
    <w:p w:rsidR="00AD43F0" w:rsidRPr="00B959A9" w:rsidRDefault="00AD43F0" w:rsidP="00D43F8D">
      <w:pPr>
        <w:pStyle w:val="Bezodstpw"/>
        <w:numPr>
          <w:ilvl w:val="0"/>
          <w:numId w:val="13"/>
        </w:numPr>
        <w:jc w:val="both"/>
        <w:rPr>
          <w:rFonts w:ascii="Calibri" w:hAnsi="Calibri"/>
          <w:sz w:val="22"/>
          <w:szCs w:val="22"/>
          <w:lang w:eastAsia="ar-SA"/>
        </w:rPr>
      </w:pPr>
      <w:r w:rsidRPr="00B959A9">
        <w:rPr>
          <w:rFonts w:ascii="Calibri" w:hAnsi="Calibri"/>
          <w:sz w:val="22"/>
          <w:szCs w:val="22"/>
          <w:lang w:eastAsia="ar-SA"/>
        </w:rPr>
        <w:t>Zamawiający zastrzega sobie prawo zwrócenia się do Wykonawcy w trakcie trwania umowy o przedłożenie:</w:t>
      </w:r>
    </w:p>
    <w:p w:rsidR="00AD43F0" w:rsidRPr="00B959A9" w:rsidRDefault="00AD43F0" w:rsidP="00D43F8D">
      <w:pPr>
        <w:pStyle w:val="Bezodstpw"/>
        <w:numPr>
          <w:ilvl w:val="1"/>
          <w:numId w:val="13"/>
        </w:numPr>
        <w:jc w:val="both"/>
        <w:rPr>
          <w:rFonts w:ascii="Calibri" w:hAnsi="Calibri"/>
          <w:sz w:val="22"/>
          <w:szCs w:val="22"/>
          <w:lang w:eastAsia="ar-SA"/>
        </w:rPr>
      </w:pPr>
      <w:r w:rsidRPr="00B959A9">
        <w:rPr>
          <w:rFonts w:ascii="Calibri" w:hAnsi="Calibri"/>
          <w:sz w:val="22"/>
          <w:szCs w:val="22"/>
          <w:lang w:eastAsia="ar-SA"/>
        </w:rPr>
        <w:t>dodatkowej dokumentacji stanowiącej opis każdego oferowanego produktu,</w:t>
      </w:r>
    </w:p>
    <w:p w:rsidR="00AD43F0" w:rsidRPr="00B959A9" w:rsidRDefault="00AD43F0" w:rsidP="00D43F8D">
      <w:pPr>
        <w:pStyle w:val="Bezodstpw"/>
        <w:numPr>
          <w:ilvl w:val="1"/>
          <w:numId w:val="13"/>
        </w:numPr>
        <w:jc w:val="both"/>
        <w:rPr>
          <w:rFonts w:ascii="Calibri" w:hAnsi="Calibri"/>
          <w:sz w:val="22"/>
          <w:szCs w:val="22"/>
          <w:lang w:eastAsia="ar-SA"/>
        </w:rPr>
      </w:pPr>
      <w:r w:rsidRPr="00B959A9">
        <w:rPr>
          <w:rFonts w:ascii="Calibri" w:hAnsi="Calibri"/>
          <w:sz w:val="22"/>
          <w:szCs w:val="22"/>
          <w:lang w:eastAsia="ar-SA"/>
        </w:rPr>
        <w:t>dokumentów dopuszczających oferowany Towar do obrotu i używania na terenie Polski w placówkach udzielających świadczeń medycznych,</w:t>
      </w:r>
    </w:p>
    <w:p w:rsidR="00380F5C" w:rsidRDefault="00AD43F0" w:rsidP="00D43F8D">
      <w:pPr>
        <w:pStyle w:val="Bezodstpw"/>
        <w:numPr>
          <w:ilvl w:val="1"/>
          <w:numId w:val="13"/>
        </w:numPr>
        <w:jc w:val="both"/>
        <w:rPr>
          <w:rFonts w:ascii="Calibri" w:hAnsi="Calibri"/>
          <w:sz w:val="22"/>
          <w:szCs w:val="22"/>
          <w:lang w:eastAsia="ar-SA"/>
        </w:rPr>
      </w:pPr>
      <w:r w:rsidRPr="00B959A9">
        <w:rPr>
          <w:rFonts w:ascii="Calibri" w:hAnsi="Calibri"/>
          <w:sz w:val="22"/>
          <w:szCs w:val="22"/>
          <w:lang w:eastAsia="ar-SA"/>
        </w:rPr>
        <w:t>kart charakterystyki oferowanego Towaru.</w:t>
      </w:r>
    </w:p>
    <w:p w:rsidR="00503654" w:rsidRPr="002A287E" w:rsidRDefault="00E821AC" w:rsidP="002A287E">
      <w:pPr>
        <w:numPr>
          <w:ilvl w:val="0"/>
          <w:numId w:val="13"/>
        </w:numPr>
        <w:jc w:val="both"/>
        <w:rPr>
          <w:rFonts w:ascii="Calibri" w:hAnsi="Calibri"/>
          <w:b/>
          <w:i/>
          <w:sz w:val="22"/>
          <w:szCs w:val="22"/>
          <w:u w:val="single"/>
          <w:lang w:eastAsia="ar-SA"/>
        </w:rPr>
      </w:pPr>
      <w:r w:rsidRPr="002A287E">
        <w:rPr>
          <w:rFonts w:ascii="Calibri" w:hAnsi="Calibri"/>
          <w:sz w:val="22"/>
          <w:szCs w:val="22"/>
          <w:lang w:eastAsia="ar-SA"/>
        </w:rPr>
        <w:t xml:space="preserve">W ramach przedmiotu zamówienia dla zapewnienia prawidłowej aplikacji leku wziewnego (Pakiet nr 1) Zamawiający wymaga dostarczenia i </w:t>
      </w:r>
      <w:r w:rsidRPr="002A287E">
        <w:rPr>
          <w:rFonts w:ascii="Calibri" w:hAnsi="Calibri"/>
          <w:bCs/>
          <w:sz w:val="22"/>
          <w:szCs w:val="22"/>
          <w:lang w:eastAsia="ar-SA"/>
        </w:rPr>
        <w:t>zamontowania skalibrowanego</w:t>
      </w:r>
      <w:r w:rsidRPr="002A287E">
        <w:rPr>
          <w:rFonts w:ascii="Calibri" w:hAnsi="Calibri"/>
          <w:sz w:val="22"/>
          <w:szCs w:val="22"/>
          <w:lang w:eastAsia="ar-SA"/>
        </w:rPr>
        <w:t xml:space="preserve"> urządzenia (parownika) </w:t>
      </w:r>
      <w:r w:rsidRPr="002A287E">
        <w:rPr>
          <w:rFonts w:ascii="Calibri" w:hAnsi="Calibri"/>
          <w:bCs/>
          <w:sz w:val="22"/>
          <w:szCs w:val="22"/>
          <w:lang w:eastAsia="ar-SA"/>
        </w:rPr>
        <w:t>w ilości 1szt</w:t>
      </w:r>
      <w:r w:rsidRPr="002A287E">
        <w:rPr>
          <w:rFonts w:ascii="Calibri" w:hAnsi="Calibri"/>
          <w:sz w:val="22"/>
          <w:szCs w:val="22"/>
          <w:lang w:eastAsia="ar-SA"/>
        </w:rPr>
        <w:t xml:space="preserve">, które będzie kompatybilne z aparatem do znieczuleń MINDRAY typ WATO EX-65 </w:t>
      </w:r>
      <w:r w:rsidRPr="002A287E">
        <w:rPr>
          <w:rFonts w:ascii="Calibri" w:hAnsi="Calibri"/>
          <w:b/>
          <w:sz w:val="22"/>
          <w:szCs w:val="22"/>
          <w:u w:val="single"/>
          <w:lang w:eastAsia="ar-SA"/>
        </w:rPr>
        <w:t xml:space="preserve">w terminie </w:t>
      </w:r>
      <w:r w:rsidRPr="002A287E">
        <w:rPr>
          <w:rFonts w:ascii="Calibri" w:hAnsi="Calibri"/>
          <w:b/>
          <w:bCs/>
          <w:sz w:val="22"/>
          <w:szCs w:val="22"/>
          <w:u w:val="single"/>
          <w:lang w:eastAsia="ar-SA"/>
        </w:rPr>
        <w:t xml:space="preserve">do </w:t>
      </w:r>
      <w:r w:rsidR="008B4AEA" w:rsidRPr="002A287E">
        <w:rPr>
          <w:rFonts w:ascii="Calibri" w:hAnsi="Calibri"/>
          <w:b/>
          <w:bCs/>
          <w:sz w:val="22"/>
          <w:szCs w:val="22"/>
          <w:u w:val="single"/>
          <w:lang w:eastAsia="ar-SA"/>
        </w:rPr>
        <w:t>1</w:t>
      </w:r>
      <w:r w:rsidR="00F43303" w:rsidRPr="002A287E">
        <w:rPr>
          <w:rFonts w:ascii="Calibri" w:hAnsi="Calibri"/>
          <w:b/>
          <w:bCs/>
          <w:sz w:val="22"/>
          <w:szCs w:val="22"/>
          <w:u w:val="single"/>
          <w:lang w:eastAsia="ar-SA"/>
        </w:rPr>
        <w:t>6</w:t>
      </w:r>
      <w:r w:rsidR="008B4AEA" w:rsidRPr="002A287E">
        <w:rPr>
          <w:rFonts w:ascii="Calibri" w:hAnsi="Calibri"/>
          <w:b/>
          <w:bCs/>
          <w:sz w:val="22"/>
          <w:szCs w:val="22"/>
          <w:u w:val="single"/>
          <w:lang w:eastAsia="ar-SA"/>
        </w:rPr>
        <w:t xml:space="preserve"> lipca 2019r</w:t>
      </w:r>
      <w:r w:rsidR="008B4AEA" w:rsidRPr="002A287E">
        <w:rPr>
          <w:rFonts w:ascii="Calibri" w:hAnsi="Calibri"/>
          <w:bCs/>
          <w:sz w:val="22"/>
          <w:szCs w:val="22"/>
          <w:lang w:eastAsia="ar-SA"/>
        </w:rPr>
        <w:t>.</w:t>
      </w:r>
      <w:r w:rsidRPr="002A287E">
        <w:rPr>
          <w:rFonts w:ascii="Calibri" w:hAnsi="Calibri"/>
          <w:bCs/>
          <w:sz w:val="22"/>
          <w:szCs w:val="22"/>
          <w:lang w:eastAsia="ar-SA"/>
        </w:rPr>
        <w:t xml:space="preserve"> W przypadku, gdy opakowanie leku nie posiada fabryczni</w:t>
      </w:r>
      <w:r w:rsidR="00107101" w:rsidRPr="002A287E">
        <w:rPr>
          <w:rFonts w:ascii="Calibri" w:hAnsi="Calibri"/>
          <w:bCs/>
          <w:sz w:val="22"/>
          <w:szCs w:val="22"/>
          <w:lang w:eastAsia="ar-SA"/>
        </w:rPr>
        <w:t xml:space="preserve">e zamontowanego adaptera </w:t>
      </w:r>
      <w:r w:rsidR="00263DB9" w:rsidRPr="002A287E">
        <w:rPr>
          <w:rFonts w:ascii="Calibri" w:hAnsi="Calibri"/>
          <w:bCs/>
          <w:sz w:val="22"/>
          <w:szCs w:val="22"/>
          <w:lang w:eastAsia="ar-SA"/>
        </w:rPr>
        <w:t xml:space="preserve">typu </w:t>
      </w:r>
      <w:proofErr w:type="spellStart"/>
      <w:r w:rsidR="00263DB9" w:rsidRPr="002A287E">
        <w:rPr>
          <w:rFonts w:ascii="Calibri" w:hAnsi="Calibri"/>
          <w:bCs/>
          <w:sz w:val="22"/>
          <w:szCs w:val="22"/>
          <w:lang w:eastAsia="ar-SA"/>
        </w:rPr>
        <w:t>Quick-Fill</w:t>
      </w:r>
      <w:proofErr w:type="spellEnd"/>
      <w:r w:rsidR="00263DB9" w:rsidRPr="002A287E">
        <w:rPr>
          <w:rFonts w:ascii="Calibri" w:hAnsi="Calibri"/>
          <w:bCs/>
          <w:sz w:val="22"/>
          <w:szCs w:val="22"/>
          <w:lang w:eastAsia="ar-SA"/>
        </w:rPr>
        <w:t xml:space="preserve"> </w:t>
      </w:r>
      <w:r w:rsidRPr="002A287E">
        <w:rPr>
          <w:rFonts w:ascii="Calibri" w:hAnsi="Calibri"/>
          <w:bCs/>
          <w:sz w:val="22"/>
          <w:szCs w:val="22"/>
          <w:lang w:eastAsia="ar-SA"/>
        </w:rPr>
        <w:t>umożliwiającego napełnienie parownika lekiem, Wykonawca najpóźniej z pierwszą dostawą leku zobowiązuje się dostarczyć adapter wielokrotnego użytku typu  </w:t>
      </w:r>
      <w:proofErr w:type="spellStart"/>
      <w:r w:rsidRPr="002A287E">
        <w:rPr>
          <w:rFonts w:ascii="Calibri" w:hAnsi="Calibri"/>
          <w:bCs/>
          <w:sz w:val="22"/>
          <w:szCs w:val="22"/>
          <w:lang w:eastAsia="ar-SA"/>
        </w:rPr>
        <w:t>Dra</w:t>
      </w:r>
      <w:r w:rsidR="002A287E" w:rsidRPr="002A287E">
        <w:rPr>
          <w:rFonts w:ascii="Calibri" w:hAnsi="Calibri"/>
          <w:bCs/>
          <w:sz w:val="22"/>
          <w:szCs w:val="22"/>
          <w:lang w:eastAsia="ar-SA"/>
        </w:rPr>
        <w:t>eger-Fill</w:t>
      </w:r>
      <w:proofErr w:type="spellEnd"/>
      <w:r w:rsidR="002A287E" w:rsidRPr="002A287E">
        <w:rPr>
          <w:rFonts w:ascii="Calibri" w:hAnsi="Calibri"/>
          <w:bCs/>
          <w:sz w:val="22"/>
          <w:szCs w:val="22"/>
          <w:lang w:eastAsia="ar-SA"/>
        </w:rPr>
        <w:t xml:space="preserve"> nakręcany na butelkę </w:t>
      </w:r>
      <w:r w:rsidRPr="002A287E">
        <w:rPr>
          <w:rFonts w:ascii="Calibri" w:hAnsi="Calibri"/>
          <w:bCs/>
          <w:sz w:val="22"/>
          <w:szCs w:val="22"/>
          <w:lang w:eastAsia="ar-SA"/>
        </w:rPr>
        <w:t xml:space="preserve">z lekiem umożliwiający napełnienie parownika w sposób szczelny i bezpieczny. </w:t>
      </w:r>
      <w:r w:rsidR="008F4DCB" w:rsidRPr="002A287E">
        <w:rPr>
          <w:rFonts w:ascii="Calibri" w:hAnsi="Calibri"/>
          <w:sz w:val="22"/>
          <w:szCs w:val="22"/>
          <w:lang w:eastAsia="ar-SA"/>
        </w:rPr>
        <w:t>W okresie obowiązywania umowy Wykonawca zobowiązany jest do zapewnienia Zamawiającemu pełnej dostępności urządzenia (parownika) wraz ewentualnym dodatkowym wyposażeniem niezbędnym do aplikacji leku,  pokrycia wszelkich kosztów związanych z jego eksploatacją, w tym również do zapewniania wymaganych przeglądów technicznych, niezwłocznego usuwania awarii, a także dostarczenia nowego urządzenia wraz ewentualnym dodatkowym wyposażeniem niezbędnym do aplikacji leku w przypadku, gdy usunięcie awarii nie będzie możliwe. W terminie do 5 dni od dnia zakończeniu wykonywania umowy Wykonawca zobowiązany jest odebrać urządzenie wraz ewentualnym dodatkowym wyposażeniem niezbędnym do aplikacji leku z siedziby Zamawiającego. Zamawiający nie odpowiada za pogorszenie stanu urządzenia wraz ewentualnym dodatkowym wyposażeniem niezbędnym do aplikacji leku (zużycie), będące następstwem jego prawidłowego używania.</w:t>
      </w:r>
      <w:r w:rsidR="002A287E" w:rsidRPr="002A287E">
        <w:rPr>
          <w:rFonts w:ascii="Calibri" w:hAnsi="Calibri"/>
          <w:sz w:val="22"/>
          <w:szCs w:val="22"/>
          <w:lang w:eastAsia="ar-SA"/>
        </w:rPr>
        <w:t xml:space="preserve"> </w:t>
      </w:r>
      <w:r w:rsidR="004B3337">
        <w:rPr>
          <w:rFonts w:ascii="Calibri" w:hAnsi="Calibri"/>
          <w:sz w:val="22"/>
          <w:szCs w:val="22"/>
          <w:lang w:eastAsia="ar-SA"/>
        </w:rPr>
        <w:t>Wzór p</w:t>
      </w:r>
      <w:r w:rsidR="002A287E" w:rsidRPr="002A287E">
        <w:rPr>
          <w:rFonts w:ascii="Calibri" w:hAnsi="Calibri"/>
          <w:sz w:val="22"/>
          <w:szCs w:val="22"/>
          <w:lang w:eastAsia="ar-SA"/>
        </w:rPr>
        <w:t>rotokół z przekazania i zamontowania skalibrowanego urządzenia (parownika)</w:t>
      </w:r>
      <w:r w:rsidR="002A287E">
        <w:rPr>
          <w:rFonts w:ascii="Calibri" w:hAnsi="Calibri"/>
          <w:sz w:val="22"/>
          <w:szCs w:val="22"/>
          <w:lang w:eastAsia="ar-SA"/>
        </w:rPr>
        <w:t xml:space="preserve"> d</w:t>
      </w:r>
      <w:r w:rsidR="002A287E" w:rsidRPr="002A287E">
        <w:rPr>
          <w:rFonts w:ascii="Calibri" w:hAnsi="Calibri"/>
          <w:sz w:val="22"/>
          <w:szCs w:val="22"/>
          <w:lang w:eastAsia="ar-SA"/>
        </w:rPr>
        <w:t>la zapewnienia prawidłowej aplikacji leku wziewnego</w:t>
      </w:r>
      <w:r w:rsidR="002A287E">
        <w:rPr>
          <w:rFonts w:ascii="Calibri" w:hAnsi="Calibri"/>
          <w:sz w:val="22"/>
          <w:szCs w:val="22"/>
          <w:lang w:eastAsia="ar-SA"/>
        </w:rPr>
        <w:t xml:space="preserve"> stanowi </w:t>
      </w:r>
      <w:r w:rsidR="002A287E" w:rsidRPr="002A287E">
        <w:rPr>
          <w:rFonts w:ascii="Calibri" w:hAnsi="Calibri"/>
          <w:b/>
          <w:sz w:val="22"/>
          <w:szCs w:val="22"/>
          <w:lang w:eastAsia="ar-SA"/>
        </w:rPr>
        <w:t>załącznik nr 8 do siwz</w:t>
      </w:r>
      <w:r w:rsidR="002A287E" w:rsidRPr="002A287E">
        <w:rPr>
          <w:rFonts w:ascii="Calibri" w:hAnsi="Calibri"/>
          <w:sz w:val="22"/>
          <w:szCs w:val="22"/>
          <w:u w:val="single"/>
          <w:lang w:eastAsia="ar-SA"/>
        </w:rPr>
        <w:t xml:space="preserve"> </w:t>
      </w:r>
      <w:r w:rsidR="008E6FCE" w:rsidRPr="002A287E">
        <w:rPr>
          <w:rFonts w:ascii="Calibri" w:hAnsi="Calibri"/>
          <w:i/>
          <w:sz w:val="22"/>
          <w:szCs w:val="22"/>
          <w:u w:val="single"/>
          <w:lang w:eastAsia="ar-SA"/>
        </w:rPr>
        <w:t>*</w:t>
      </w:r>
      <w:r w:rsidR="00503654" w:rsidRPr="002A287E">
        <w:rPr>
          <w:rFonts w:ascii="Calibri" w:hAnsi="Calibri"/>
          <w:i/>
          <w:sz w:val="20"/>
          <w:szCs w:val="20"/>
          <w:u w:val="single"/>
          <w:lang w:eastAsia="ar-SA"/>
        </w:rPr>
        <w:t>(</w:t>
      </w:r>
      <w:r w:rsidR="00503654" w:rsidRPr="002A287E">
        <w:rPr>
          <w:rFonts w:ascii="Calibri" w:hAnsi="Calibri"/>
          <w:b/>
          <w:i/>
          <w:sz w:val="20"/>
          <w:szCs w:val="20"/>
          <w:u w:val="single"/>
          <w:lang w:eastAsia="ar-SA"/>
        </w:rPr>
        <w:t>zapis do umowy na dostawę leków w ramach Pakietu nr 1)</w:t>
      </w:r>
    </w:p>
    <w:p w:rsidR="00A15989" w:rsidRDefault="00A15989" w:rsidP="003E1CE4">
      <w:pPr>
        <w:suppressAutoHyphens/>
        <w:jc w:val="center"/>
        <w:rPr>
          <w:rFonts w:ascii="Calibri" w:hAnsi="Calibri"/>
          <w:b/>
          <w:sz w:val="22"/>
          <w:szCs w:val="22"/>
          <w:lang w:eastAsia="ar-SA"/>
        </w:rPr>
      </w:pPr>
    </w:p>
    <w:p w:rsidR="00AD43F0" w:rsidRPr="00AD43F0" w:rsidRDefault="00AD43F0" w:rsidP="003E1CE4">
      <w:pPr>
        <w:suppressAutoHyphens/>
        <w:jc w:val="center"/>
        <w:rPr>
          <w:rFonts w:ascii="Calibri" w:hAnsi="Calibri"/>
          <w:b/>
          <w:sz w:val="22"/>
          <w:szCs w:val="22"/>
          <w:lang w:eastAsia="ar-SA"/>
        </w:rPr>
      </w:pPr>
      <w:r w:rsidRPr="003F785E">
        <w:rPr>
          <w:rFonts w:ascii="Calibri" w:hAnsi="Calibri"/>
          <w:b/>
          <w:sz w:val="22"/>
          <w:szCs w:val="22"/>
          <w:lang w:eastAsia="ar-SA"/>
        </w:rPr>
        <w:t>§ 4</w:t>
      </w:r>
    </w:p>
    <w:p w:rsidR="00AD43F0" w:rsidRPr="00AD43F0" w:rsidRDefault="00AD43F0" w:rsidP="003E1CE4">
      <w:pPr>
        <w:suppressAutoHyphens/>
        <w:jc w:val="center"/>
        <w:rPr>
          <w:rFonts w:ascii="Calibri" w:hAnsi="Calibri"/>
          <w:sz w:val="22"/>
          <w:szCs w:val="22"/>
          <w:lang w:eastAsia="ar-SA"/>
        </w:rPr>
      </w:pPr>
      <w:r w:rsidRPr="00AD43F0">
        <w:rPr>
          <w:rFonts w:ascii="Calibri" w:hAnsi="Calibri"/>
          <w:b/>
          <w:sz w:val="22"/>
          <w:szCs w:val="22"/>
          <w:lang w:eastAsia="ar-SA"/>
        </w:rPr>
        <w:t>Wynagrodzenie</w:t>
      </w:r>
    </w:p>
    <w:p w:rsidR="00AD43F0" w:rsidRPr="00B959A9" w:rsidRDefault="00AD43F0" w:rsidP="00D43F8D">
      <w:pPr>
        <w:pStyle w:val="Bezodstpw"/>
        <w:numPr>
          <w:ilvl w:val="0"/>
          <w:numId w:val="12"/>
        </w:numPr>
        <w:jc w:val="both"/>
        <w:rPr>
          <w:rFonts w:ascii="Calibri" w:hAnsi="Calibri"/>
          <w:sz w:val="22"/>
          <w:szCs w:val="22"/>
          <w:lang w:eastAsia="ar-SA"/>
        </w:rPr>
      </w:pPr>
      <w:r w:rsidRPr="00B959A9">
        <w:rPr>
          <w:rFonts w:ascii="Calibri" w:hAnsi="Calibri"/>
          <w:sz w:val="22"/>
          <w:szCs w:val="22"/>
          <w:lang w:eastAsia="ar-SA"/>
        </w:rPr>
        <w:t>Wysokość wynagrodzenia należnego Wykonawcy ustala się na kwotę</w:t>
      </w:r>
      <w:r w:rsidRPr="00B959A9">
        <w:rPr>
          <w:rFonts w:ascii="Calibri" w:hAnsi="Calibri"/>
          <w:b/>
          <w:sz w:val="22"/>
          <w:szCs w:val="22"/>
          <w:lang w:eastAsia="ar-SA"/>
        </w:rPr>
        <w:t xml:space="preserve"> brutto</w:t>
      </w:r>
      <w:r w:rsidRPr="00B959A9">
        <w:rPr>
          <w:rFonts w:ascii="Calibri" w:hAnsi="Calibri"/>
          <w:sz w:val="22"/>
          <w:szCs w:val="22"/>
          <w:lang w:eastAsia="ar-SA"/>
        </w:rPr>
        <w:t xml:space="preserve">:  </w:t>
      </w:r>
      <w:r w:rsidRPr="00B959A9">
        <w:rPr>
          <w:rFonts w:ascii="Calibri" w:hAnsi="Calibri"/>
          <w:b/>
          <w:sz w:val="22"/>
          <w:szCs w:val="22"/>
          <w:lang w:eastAsia="ar-SA"/>
        </w:rPr>
        <w:t xml:space="preserve">________ zł </w:t>
      </w:r>
      <w:r w:rsidRPr="00B959A9">
        <w:rPr>
          <w:rFonts w:ascii="Calibri" w:hAnsi="Calibri"/>
          <w:sz w:val="22"/>
          <w:szCs w:val="22"/>
          <w:lang w:eastAsia="ar-SA"/>
        </w:rPr>
        <w:t xml:space="preserve">(słownie: ___________________),  wartość podatku od towarów i usług (VAT): ___________ zł,  netto: </w:t>
      </w:r>
      <w:r w:rsidRPr="00B959A9">
        <w:rPr>
          <w:rFonts w:ascii="Calibri" w:hAnsi="Calibri"/>
          <w:b/>
          <w:sz w:val="22"/>
          <w:szCs w:val="22"/>
          <w:lang w:eastAsia="ar-SA"/>
        </w:rPr>
        <w:t>____________zł</w:t>
      </w:r>
      <w:r w:rsidRPr="00B959A9">
        <w:rPr>
          <w:rFonts w:ascii="Calibri" w:hAnsi="Calibri"/>
          <w:sz w:val="22"/>
          <w:szCs w:val="22"/>
          <w:lang w:eastAsia="ar-SA"/>
        </w:rPr>
        <w:t xml:space="preserve"> (słownie: </w:t>
      </w:r>
      <w:r w:rsidR="00307B3F" w:rsidRPr="00B959A9">
        <w:rPr>
          <w:rFonts w:ascii="Calibri" w:hAnsi="Calibri"/>
          <w:sz w:val="22"/>
          <w:szCs w:val="22"/>
          <w:lang w:eastAsia="ar-SA"/>
        </w:rPr>
        <w:t>__________________________</w:t>
      </w:r>
      <w:r w:rsidRPr="00B959A9">
        <w:rPr>
          <w:rFonts w:ascii="Calibri" w:hAnsi="Calibri"/>
          <w:sz w:val="22"/>
          <w:szCs w:val="22"/>
          <w:lang w:eastAsia="ar-SA"/>
        </w:rPr>
        <w:t xml:space="preserve"> złotych), z zastrzeżeniem § 1 ust.2.</w:t>
      </w:r>
    </w:p>
    <w:p w:rsidR="00AD43F0" w:rsidRPr="00B959A9" w:rsidRDefault="00AD43F0" w:rsidP="00D43F8D">
      <w:pPr>
        <w:pStyle w:val="Bezodstpw"/>
        <w:numPr>
          <w:ilvl w:val="0"/>
          <w:numId w:val="12"/>
        </w:numPr>
        <w:jc w:val="both"/>
        <w:rPr>
          <w:rFonts w:ascii="Calibri" w:hAnsi="Calibri"/>
          <w:sz w:val="22"/>
          <w:szCs w:val="22"/>
          <w:lang w:eastAsia="ar-SA"/>
        </w:rPr>
      </w:pPr>
      <w:r w:rsidRPr="00B959A9">
        <w:rPr>
          <w:rFonts w:ascii="Calibri" w:hAnsi="Calibri"/>
          <w:sz w:val="22"/>
          <w:szCs w:val="22"/>
          <w:lang w:eastAsia="ar-SA"/>
        </w:rPr>
        <w:t>Wykonawca zobowiązuje się do dostawy Zamawiającemu Towaru zgodnie z zamówieniami, o których mowa w § 3, i w cenie wymienionej w ofercie Wykonawcy.</w:t>
      </w:r>
    </w:p>
    <w:p w:rsidR="00AD43F0" w:rsidRPr="00B959A9" w:rsidRDefault="00AD43F0" w:rsidP="00D43F8D">
      <w:pPr>
        <w:pStyle w:val="Bezodstpw"/>
        <w:numPr>
          <w:ilvl w:val="0"/>
          <w:numId w:val="12"/>
        </w:numPr>
        <w:jc w:val="both"/>
        <w:rPr>
          <w:rFonts w:ascii="Calibri" w:hAnsi="Calibri"/>
          <w:sz w:val="22"/>
          <w:szCs w:val="22"/>
          <w:lang w:eastAsia="ar-SA"/>
        </w:rPr>
      </w:pPr>
      <w:r w:rsidRPr="00B959A9">
        <w:rPr>
          <w:rFonts w:ascii="Calibri" w:hAnsi="Calibri"/>
          <w:sz w:val="22"/>
          <w:szCs w:val="22"/>
          <w:lang w:eastAsia="ar-SA"/>
        </w:rPr>
        <w:t>Cena zawiera wszystkie koszty i składniki związane z wykonaniem umowy oraz warunkami stawianymi przez Zamawiającego, w tym: podatek od towarów i usług, podatek akcyzowy, upusty, rabaty, koszty transportu, załadunku, rozładunku, opakowania oraz gwarancji.</w:t>
      </w:r>
    </w:p>
    <w:p w:rsidR="00AD43F0" w:rsidRPr="00B959A9" w:rsidRDefault="00AD43F0" w:rsidP="00D43F8D">
      <w:pPr>
        <w:pStyle w:val="Bezodstpw"/>
        <w:numPr>
          <w:ilvl w:val="0"/>
          <w:numId w:val="12"/>
        </w:numPr>
        <w:jc w:val="both"/>
        <w:rPr>
          <w:rFonts w:ascii="Calibri" w:hAnsi="Calibri"/>
          <w:sz w:val="22"/>
          <w:szCs w:val="22"/>
          <w:lang w:eastAsia="ar-SA"/>
        </w:rPr>
      </w:pPr>
      <w:r w:rsidRPr="00B959A9">
        <w:rPr>
          <w:rFonts w:ascii="Calibri" w:hAnsi="Calibri"/>
          <w:sz w:val="22"/>
          <w:szCs w:val="22"/>
          <w:lang w:eastAsia="ar-SA"/>
        </w:rPr>
        <w:t>Stałość cen jednostkowych brutto ustala się na cały okres obowiązywania umowy.</w:t>
      </w:r>
    </w:p>
    <w:p w:rsidR="00A15989" w:rsidRDefault="00A15989" w:rsidP="003E1CE4">
      <w:pPr>
        <w:suppressAutoHyphens/>
        <w:jc w:val="center"/>
        <w:rPr>
          <w:rFonts w:ascii="Calibri" w:hAnsi="Calibri"/>
          <w:b/>
          <w:sz w:val="22"/>
          <w:szCs w:val="22"/>
          <w:lang w:eastAsia="ar-SA"/>
        </w:rPr>
      </w:pPr>
    </w:p>
    <w:p w:rsidR="00AD43F0" w:rsidRPr="00AD43F0" w:rsidRDefault="00AD43F0" w:rsidP="003E1CE4">
      <w:pPr>
        <w:suppressAutoHyphens/>
        <w:jc w:val="center"/>
        <w:rPr>
          <w:rFonts w:ascii="Calibri" w:hAnsi="Calibri"/>
          <w:b/>
          <w:sz w:val="22"/>
          <w:szCs w:val="22"/>
          <w:lang w:eastAsia="ar-SA"/>
        </w:rPr>
      </w:pPr>
      <w:r w:rsidRPr="00AD43F0">
        <w:rPr>
          <w:rFonts w:ascii="Calibri" w:hAnsi="Calibri"/>
          <w:b/>
          <w:sz w:val="22"/>
          <w:szCs w:val="22"/>
          <w:lang w:eastAsia="ar-SA"/>
        </w:rPr>
        <w:t>§ 5</w:t>
      </w:r>
    </w:p>
    <w:p w:rsidR="00AD43F0" w:rsidRPr="00AD43F0" w:rsidRDefault="00AD43F0" w:rsidP="003E1CE4">
      <w:pPr>
        <w:suppressAutoHyphens/>
        <w:jc w:val="center"/>
        <w:rPr>
          <w:rFonts w:ascii="Calibri" w:hAnsi="Calibri"/>
          <w:sz w:val="22"/>
          <w:szCs w:val="22"/>
          <w:lang w:eastAsia="ar-SA"/>
        </w:rPr>
      </w:pPr>
      <w:r w:rsidRPr="00AD43F0">
        <w:rPr>
          <w:rFonts w:ascii="Calibri" w:hAnsi="Calibri"/>
          <w:b/>
          <w:sz w:val="22"/>
          <w:szCs w:val="22"/>
          <w:lang w:eastAsia="ar-SA"/>
        </w:rPr>
        <w:t>Gwarancja</w:t>
      </w:r>
    </w:p>
    <w:p w:rsidR="00AD43F0" w:rsidRPr="00B959A9" w:rsidRDefault="00AD43F0" w:rsidP="00D43F8D">
      <w:pPr>
        <w:pStyle w:val="Bezodstpw"/>
        <w:numPr>
          <w:ilvl w:val="0"/>
          <w:numId w:val="14"/>
        </w:numPr>
        <w:jc w:val="both"/>
        <w:rPr>
          <w:rFonts w:ascii="Calibri" w:hAnsi="Calibri"/>
          <w:sz w:val="22"/>
          <w:szCs w:val="22"/>
          <w:lang w:eastAsia="ar-SA"/>
        </w:rPr>
      </w:pPr>
      <w:r w:rsidRPr="00B959A9">
        <w:rPr>
          <w:rFonts w:ascii="Calibri" w:hAnsi="Calibri"/>
          <w:sz w:val="22"/>
          <w:szCs w:val="22"/>
          <w:lang w:eastAsia="ar-SA"/>
        </w:rPr>
        <w:t>Wykonawca oświadcza, iż Towar oferowany Zamawiającemu wolny jest od wad i spełnia wszelkie normy stawiane produktom tego rodzaju przez prawo polskie.</w:t>
      </w:r>
    </w:p>
    <w:p w:rsidR="00AD43F0" w:rsidRPr="00B959A9" w:rsidRDefault="00AD43F0" w:rsidP="00D43F8D">
      <w:pPr>
        <w:pStyle w:val="Bezodstpw"/>
        <w:numPr>
          <w:ilvl w:val="0"/>
          <w:numId w:val="14"/>
        </w:numPr>
        <w:jc w:val="both"/>
        <w:rPr>
          <w:rFonts w:ascii="Calibri" w:hAnsi="Calibri"/>
          <w:sz w:val="22"/>
          <w:szCs w:val="22"/>
          <w:lang w:eastAsia="ar-SA"/>
        </w:rPr>
      </w:pPr>
      <w:r w:rsidRPr="00B959A9">
        <w:rPr>
          <w:rFonts w:ascii="Calibri" w:hAnsi="Calibri"/>
          <w:sz w:val="22"/>
          <w:szCs w:val="22"/>
          <w:lang w:eastAsia="ar-SA"/>
        </w:rPr>
        <w:t>Wykonawca odpowiada za jakość, ilość oraz rodzaj dostarczanego Towaru.</w:t>
      </w:r>
    </w:p>
    <w:p w:rsidR="00AD43F0" w:rsidRPr="00B959A9" w:rsidRDefault="00AD43F0" w:rsidP="00D43F8D">
      <w:pPr>
        <w:pStyle w:val="Bezodstpw"/>
        <w:numPr>
          <w:ilvl w:val="0"/>
          <w:numId w:val="14"/>
        </w:numPr>
        <w:jc w:val="both"/>
        <w:rPr>
          <w:rFonts w:ascii="Calibri" w:hAnsi="Calibri"/>
          <w:sz w:val="22"/>
          <w:szCs w:val="22"/>
          <w:lang w:eastAsia="ar-SA"/>
        </w:rPr>
      </w:pPr>
      <w:r w:rsidRPr="00B959A9">
        <w:rPr>
          <w:rFonts w:ascii="Calibri" w:hAnsi="Calibri"/>
          <w:sz w:val="22"/>
          <w:szCs w:val="22"/>
          <w:lang w:eastAsia="ar-SA"/>
        </w:rPr>
        <w:t xml:space="preserve">Wykonawca udziela Zamawiającemu </w:t>
      </w:r>
      <w:r w:rsidRPr="00B959A9">
        <w:rPr>
          <w:rFonts w:ascii="Calibri" w:hAnsi="Calibri"/>
          <w:b/>
          <w:sz w:val="22"/>
          <w:szCs w:val="22"/>
          <w:lang w:eastAsia="ar-SA"/>
        </w:rPr>
        <w:t>dwunastomiesięcznej gwarancji jakości</w:t>
      </w:r>
      <w:r w:rsidRPr="00B959A9">
        <w:rPr>
          <w:rFonts w:ascii="Calibri" w:hAnsi="Calibri"/>
          <w:sz w:val="22"/>
          <w:szCs w:val="22"/>
          <w:lang w:eastAsia="ar-SA"/>
        </w:rPr>
        <w:t xml:space="preserve"> na dostarczony Towar, liczonej od dnia dostawy, o której mowa w § 3 ust. 1 i 3</w:t>
      </w:r>
      <w:r w:rsidR="00107101">
        <w:rPr>
          <w:rFonts w:ascii="Calibri" w:hAnsi="Calibri"/>
          <w:sz w:val="22"/>
          <w:szCs w:val="22"/>
          <w:lang w:eastAsia="ar-SA"/>
        </w:rPr>
        <w:t xml:space="preserve"> </w:t>
      </w:r>
      <w:r w:rsidR="00107101" w:rsidRPr="00107101">
        <w:rPr>
          <w:rFonts w:ascii="Calibri" w:hAnsi="Calibri"/>
          <w:sz w:val="22"/>
          <w:szCs w:val="22"/>
          <w:lang w:eastAsia="ar-SA"/>
        </w:rPr>
        <w:t>(za wyjątkiem poz.8 Pakiet 3 załącznik nr</w:t>
      </w:r>
      <w:r w:rsidR="00107101">
        <w:rPr>
          <w:rFonts w:ascii="Calibri" w:hAnsi="Calibri"/>
          <w:sz w:val="22"/>
          <w:szCs w:val="22"/>
          <w:lang w:eastAsia="ar-SA"/>
        </w:rPr>
        <w:t xml:space="preserve"> </w:t>
      </w:r>
      <w:r w:rsidR="00107101" w:rsidRPr="00107101">
        <w:rPr>
          <w:rFonts w:ascii="Calibri" w:hAnsi="Calibri"/>
          <w:sz w:val="22"/>
          <w:szCs w:val="22"/>
          <w:lang w:eastAsia="ar-SA"/>
        </w:rPr>
        <w:t>3 do siwz, gdzie dopuszcza się krótszy termin)</w:t>
      </w:r>
      <w:r w:rsidRPr="00B959A9">
        <w:rPr>
          <w:rFonts w:ascii="Calibri" w:hAnsi="Calibri"/>
          <w:sz w:val="22"/>
          <w:szCs w:val="22"/>
          <w:lang w:eastAsia="ar-SA"/>
        </w:rPr>
        <w:t>.</w:t>
      </w:r>
    </w:p>
    <w:p w:rsidR="00AD43F0" w:rsidRPr="00B959A9" w:rsidRDefault="00AD43F0" w:rsidP="00D43F8D">
      <w:pPr>
        <w:pStyle w:val="Bezodstpw"/>
        <w:numPr>
          <w:ilvl w:val="0"/>
          <w:numId w:val="14"/>
        </w:numPr>
        <w:jc w:val="both"/>
        <w:rPr>
          <w:rFonts w:ascii="Calibri" w:hAnsi="Calibri"/>
          <w:sz w:val="22"/>
          <w:szCs w:val="22"/>
          <w:lang w:eastAsia="ar-SA"/>
        </w:rPr>
      </w:pPr>
      <w:r w:rsidRPr="00B959A9">
        <w:rPr>
          <w:rFonts w:ascii="Calibri" w:hAnsi="Calibri"/>
          <w:sz w:val="22"/>
          <w:szCs w:val="22"/>
          <w:lang w:eastAsia="ar-SA"/>
        </w:rPr>
        <w:t>Wykonawca gwarantuje, że termin przydatności do użycia dostarczonego Towaru nie upłynie wcześniej niż dwanaście miesięcy od dnia dostawy, o której mowa w § 3 ust. 1 i 3.</w:t>
      </w:r>
    </w:p>
    <w:p w:rsidR="00AD43F0" w:rsidRPr="00B959A9" w:rsidRDefault="00AD43F0" w:rsidP="00D43F8D">
      <w:pPr>
        <w:pStyle w:val="Bezodstpw"/>
        <w:numPr>
          <w:ilvl w:val="0"/>
          <w:numId w:val="14"/>
        </w:numPr>
        <w:jc w:val="both"/>
        <w:rPr>
          <w:rFonts w:ascii="Calibri" w:hAnsi="Calibri"/>
          <w:sz w:val="22"/>
          <w:szCs w:val="22"/>
          <w:lang w:eastAsia="ar-SA"/>
        </w:rPr>
      </w:pPr>
      <w:r w:rsidRPr="00B959A9">
        <w:rPr>
          <w:rFonts w:ascii="Calibri" w:hAnsi="Calibri"/>
          <w:sz w:val="22"/>
          <w:szCs w:val="22"/>
          <w:lang w:eastAsia="ar-SA"/>
        </w:rPr>
        <w:lastRenderedPageBreak/>
        <w:t>Braki ilościowe lub wady jakościowe stwierdzone w dostawie Zamawiający zgłasza Wykonawcy niezwłocznie. Wykonawca zobowiązuje się na własny koszt do uzupełnienia braków lub usunięcia wad nie później jednak niż w ciągu 48 godzin licząc od daty otrzymania reklamacji.</w:t>
      </w:r>
    </w:p>
    <w:p w:rsidR="00AD43F0" w:rsidRPr="00B959A9" w:rsidRDefault="00AD43F0" w:rsidP="00D43F8D">
      <w:pPr>
        <w:pStyle w:val="Bezodstpw"/>
        <w:numPr>
          <w:ilvl w:val="0"/>
          <w:numId w:val="14"/>
        </w:numPr>
        <w:jc w:val="both"/>
        <w:rPr>
          <w:rFonts w:ascii="Calibri" w:hAnsi="Calibri"/>
          <w:sz w:val="22"/>
          <w:szCs w:val="22"/>
          <w:lang w:eastAsia="ar-SA"/>
        </w:rPr>
      </w:pPr>
      <w:r w:rsidRPr="00B959A9">
        <w:rPr>
          <w:rFonts w:ascii="Calibri" w:hAnsi="Calibri"/>
          <w:sz w:val="22"/>
          <w:szCs w:val="22"/>
          <w:lang w:eastAsia="ar-SA"/>
        </w:rPr>
        <w:t>W przypadku niedotrzymania terminu, o którym mowa w ust. 5, Zamawiający zakupi brakującą lub wadliwą część wydanego Towaru u innego dostawcy, a kosztami obciąży Wykonawcę.</w:t>
      </w:r>
    </w:p>
    <w:p w:rsidR="00A15989" w:rsidRDefault="00A15989" w:rsidP="00B753E4">
      <w:pPr>
        <w:suppressAutoHyphens/>
        <w:jc w:val="center"/>
        <w:rPr>
          <w:rFonts w:ascii="Calibri" w:hAnsi="Calibri"/>
          <w:b/>
          <w:sz w:val="22"/>
          <w:szCs w:val="22"/>
          <w:lang w:eastAsia="ar-SA"/>
        </w:rPr>
      </w:pPr>
    </w:p>
    <w:p w:rsidR="00AD43F0" w:rsidRPr="00AD43F0" w:rsidRDefault="00AD43F0" w:rsidP="00B753E4">
      <w:pPr>
        <w:suppressAutoHyphens/>
        <w:jc w:val="center"/>
        <w:rPr>
          <w:rFonts w:ascii="Calibri" w:hAnsi="Calibri"/>
          <w:b/>
          <w:sz w:val="22"/>
          <w:szCs w:val="22"/>
          <w:lang w:eastAsia="ar-SA"/>
        </w:rPr>
      </w:pPr>
      <w:r w:rsidRPr="00AD43F0">
        <w:rPr>
          <w:rFonts w:ascii="Calibri" w:hAnsi="Calibri"/>
          <w:b/>
          <w:sz w:val="22"/>
          <w:szCs w:val="22"/>
          <w:lang w:eastAsia="ar-SA"/>
        </w:rPr>
        <w:t>§ 6</w:t>
      </w:r>
    </w:p>
    <w:p w:rsidR="00AD43F0" w:rsidRPr="00AD43F0" w:rsidRDefault="00AD43F0" w:rsidP="00B753E4">
      <w:pPr>
        <w:suppressAutoHyphens/>
        <w:jc w:val="center"/>
        <w:rPr>
          <w:rFonts w:ascii="Calibri" w:hAnsi="Calibri"/>
          <w:sz w:val="22"/>
          <w:szCs w:val="22"/>
          <w:lang w:eastAsia="ar-SA"/>
        </w:rPr>
      </w:pPr>
      <w:r w:rsidRPr="00AD43F0">
        <w:rPr>
          <w:rFonts w:ascii="Calibri" w:hAnsi="Calibri"/>
          <w:b/>
          <w:sz w:val="22"/>
          <w:szCs w:val="22"/>
          <w:lang w:eastAsia="ar-SA"/>
        </w:rPr>
        <w:t>Termin i warunki płatności</w:t>
      </w:r>
    </w:p>
    <w:p w:rsidR="00AD43F0" w:rsidRPr="00B959A9" w:rsidRDefault="00AD43F0" w:rsidP="00D43F8D">
      <w:pPr>
        <w:pStyle w:val="Bezodstpw"/>
        <w:numPr>
          <w:ilvl w:val="0"/>
          <w:numId w:val="15"/>
        </w:numPr>
        <w:jc w:val="both"/>
        <w:rPr>
          <w:rFonts w:ascii="Calibri" w:hAnsi="Calibri"/>
          <w:sz w:val="22"/>
          <w:szCs w:val="22"/>
          <w:lang w:eastAsia="ar-SA"/>
        </w:rPr>
      </w:pPr>
      <w:r w:rsidRPr="00B959A9">
        <w:rPr>
          <w:rFonts w:ascii="Calibri" w:hAnsi="Calibri"/>
          <w:sz w:val="22"/>
          <w:szCs w:val="22"/>
          <w:lang w:eastAsia="ar-SA"/>
        </w:rPr>
        <w:t>Podstawę do zapłaty za Towar będzie stanowiła prawidłowo wystawiona faktura obejmująca cenę za Towar objęty dostawą, o której mowa w § 3 ust. 1, obliczoną jako iloczyn cen jednostkowych zgodnie z ofertą Wykonawcy i ilość sztuk .</w:t>
      </w:r>
    </w:p>
    <w:p w:rsidR="00AD43F0" w:rsidRPr="00B959A9" w:rsidRDefault="00AD43F0" w:rsidP="00D43F8D">
      <w:pPr>
        <w:pStyle w:val="Bezodstpw"/>
        <w:numPr>
          <w:ilvl w:val="0"/>
          <w:numId w:val="15"/>
        </w:numPr>
        <w:jc w:val="both"/>
        <w:rPr>
          <w:rFonts w:ascii="Calibri" w:hAnsi="Calibri"/>
          <w:sz w:val="22"/>
          <w:szCs w:val="22"/>
          <w:lang w:eastAsia="ar-SA"/>
        </w:rPr>
      </w:pPr>
      <w:r w:rsidRPr="00B959A9">
        <w:rPr>
          <w:rFonts w:ascii="Calibri" w:hAnsi="Calibri"/>
          <w:sz w:val="22"/>
          <w:szCs w:val="22"/>
          <w:lang w:eastAsia="ar-SA"/>
        </w:rPr>
        <w:t>Zamawiający zapłaci Wykonawcy za dostawę Towaru objętego dostawą, o której mowa w § 3 ust.1, przelewem na rachunek bankowy wskazany w fakturze, w terminie 30 dni licząc od dnia jej otrzymania, z wyjątkiem sytuacji przewidzianej w § 5 ust. 5, gdzie 30 dniowy termin płatności będzie liczony od daty prawidłowego wykonania dostawy poprzez dostarczenie Towaru wolnego od wad.</w:t>
      </w:r>
    </w:p>
    <w:p w:rsidR="00AD43F0" w:rsidRPr="00B959A9" w:rsidRDefault="00AD43F0" w:rsidP="00D43F8D">
      <w:pPr>
        <w:pStyle w:val="Bezodstpw"/>
        <w:numPr>
          <w:ilvl w:val="0"/>
          <w:numId w:val="15"/>
        </w:numPr>
        <w:jc w:val="both"/>
        <w:rPr>
          <w:rFonts w:ascii="Calibri" w:hAnsi="Calibri"/>
          <w:sz w:val="22"/>
          <w:szCs w:val="22"/>
          <w:lang w:eastAsia="ar-SA"/>
        </w:rPr>
      </w:pPr>
      <w:r w:rsidRPr="00B959A9">
        <w:rPr>
          <w:rFonts w:ascii="Calibri" w:hAnsi="Calibri"/>
          <w:sz w:val="22"/>
          <w:szCs w:val="22"/>
          <w:lang w:eastAsia="ar-SA"/>
        </w:rPr>
        <w:t>W przypadku, jeśli treść faktury będzie kwestionowana przez Zamawiającego i będzie wymagała poprawienia ze strony Wykonawcy, za datę otrzymania faktury uznana zostanie data wpływu faktury z poprawną treścią.</w:t>
      </w:r>
    </w:p>
    <w:p w:rsidR="00AD43F0" w:rsidRPr="00B959A9" w:rsidRDefault="00AD43F0" w:rsidP="00D43F8D">
      <w:pPr>
        <w:pStyle w:val="Bezodstpw"/>
        <w:numPr>
          <w:ilvl w:val="0"/>
          <w:numId w:val="15"/>
        </w:numPr>
        <w:jc w:val="both"/>
        <w:rPr>
          <w:rFonts w:ascii="Calibri" w:hAnsi="Calibri"/>
          <w:sz w:val="22"/>
          <w:szCs w:val="22"/>
          <w:lang w:eastAsia="ar-SA"/>
        </w:rPr>
      </w:pPr>
      <w:r w:rsidRPr="00B959A9">
        <w:rPr>
          <w:rFonts w:ascii="Calibri" w:hAnsi="Calibri"/>
          <w:sz w:val="22"/>
          <w:szCs w:val="22"/>
          <w:lang w:eastAsia="ar-SA"/>
        </w:rPr>
        <w:t>Miejscem płatności jest bank Zamawiającego, a zapłata następuje w dniu zlecenia przelewu przez Zamawiającego.</w:t>
      </w:r>
    </w:p>
    <w:p w:rsidR="00AD43F0" w:rsidRPr="00B959A9" w:rsidRDefault="00AD43F0" w:rsidP="00D43F8D">
      <w:pPr>
        <w:pStyle w:val="Bezodstpw"/>
        <w:numPr>
          <w:ilvl w:val="0"/>
          <w:numId w:val="15"/>
        </w:numPr>
        <w:jc w:val="both"/>
        <w:rPr>
          <w:rFonts w:ascii="Calibri" w:hAnsi="Calibri"/>
          <w:sz w:val="22"/>
          <w:szCs w:val="22"/>
          <w:lang w:eastAsia="ar-SA"/>
        </w:rPr>
      </w:pPr>
      <w:r w:rsidRPr="00B959A9">
        <w:rPr>
          <w:rFonts w:ascii="Calibri" w:hAnsi="Calibri"/>
          <w:sz w:val="22"/>
          <w:szCs w:val="22"/>
          <w:lang w:eastAsia="ar-SA"/>
        </w:rPr>
        <w:t>Wykonawca nie może dokonać cesji wierzytelności powstałych w związku z realizacją niniejszej umowy na rzecz osoby trzeciej bez pisemnej zgody Zamawiającego. Treść dokumentów, dotyczących przenoszonej wierzytelności (umowy o przelew, pożyczki, zawiadomienia, oświadczenia itp.) nie może stać w sprzeczności z postanowieniami niniejszej umowy.</w:t>
      </w:r>
    </w:p>
    <w:p w:rsidR="00AD43F0" w:rsidRPr="00B959A9" w:rsidRDefault="00AD43F0" w:rsidP="00D43F8D">
      <w:pPr>
        <w:pStyle w:val="Bezodstpw"/>
        <w:numPr>
          <w:ilvl w:val="0"/>
          <w:numId w:val="15"/>
        </w:numPr>
        <w:jc w:val="both"/>
        <w:rPr>
          <w:rFonts w:ascii="Calibri" w:hAnsi="Calibri"/>
          <w:sz w:val="22"/>
          <w:szCs w:val="22"/>
          <w:lang w:eastAsia="ar-SA"/>
        </w:rPr>
      </w:pPr>
      <w:r w:rsidRPr="00B959A9">
        <w:rPr>
          <w:rFonts w:ascii="Calibri" w:hAnsi="Calibri"/>
          <w:sz w:val="22"/>
          <w:szCs w:val="22"/>
          <w:lang w:eastAsia="ar-SA"/>
        </w:rPr>
        <w:t>Wykonawca nie może powierzyć podmiotowi trzeciemu wykonywania zobowiązań wynikających z niniejszej umowy.</w:t>
      </w:r>
    </w:p>
    <w:p w:rsidR="00AD43F0" w:rsidRPr="00AD43F0" w:rsidRDefault="00DD3CBF" w:rsidP="006E7984">
      <w:pPr>
        <w:suppressAutoHyphens/>
        <w:jc w:val="center"/>
        <w:rPr>
          <w:rFonts w:ascii="Calibri" w:hAnsi="Calibri"/>
          <w:b/>
          <w:sz w:val="22"/>
          <w:szCs w:val="22"/>
          <w:lang w:eastAsia="ar-SA"/>
        </w:rPr>
      </w:pPr>
      <w:r>
        <w:rPr>
          <w:rFonts w:ascii="Calibri" w:hAnsi="Calibri"/>
          <w:b/>
          <w:sz w:val="22"/>
          <w:szCs w:val="22"/>
          <w:lang w:eastAsia="ar-SA"/>
        </w:rPr>
        <w:t>§ 7</w:t>
      </w:r>
    </w:p>
    <w:p w:rsidR="006E7984" w:rsidRPr="006E7984" w:rsidRDefault="006E7984" w:rsidP="006E7984">
      <w:pPr>
        <w:suppressAutoHyphens/>
        <w:jc w:val="center"/>
        <w:rPr>
          <w:rFonts w:ascii="Calibri" w:hAnsi="Calibri"/>
          <w:b/>
          <w:sz w:val="22"/>
          <w:szCs w:val="22"/>
          <w:lang w:eastAsia="ar-SA"/>
        </w:rPr>
      </w:pPr>
      <w:r w:rsidRPr="006E7984">
        <w:rPr>
          <w:rFonts w:ascii="Calibri" w:hAnsi="Calibri"/>
          <w:b/>
          <w:sz w:val="22"/>
          <w:szCs w:val="22"/>
          <w:lang w:eastAsia="ar-SA"/>
        </w:rPr>
        <w:t>Kary umowne</w:t>
      </w:r>
    </w:p>
    <w:p w:rsidR="006E7984" w:rsidRPr="006E7984" w:rsidRDefault="006E7984" w:rsidP="00D43F8D">
      <w:pPr>
        <w:numPr>
          <w:ilvl w:val="0"/>
          <w:numId w:val="16"/>
        </w:numPr>
        <w:suppressAutoHyphens/>
        <w:jc w:val="both"/>
        <w:rPr>
          <w:rFonts w:ascii="Calibri" w:hAnsi="Calibri"/>
          <w:sz w:val="22"/>
          <w:szCs w:val="22"/>
          <w:lang w:eastAsia="ar-SA"/>
        </w:rPr>
      </w:pPr>
      <w:r w:rsidRPr="006E7984">
        <w:rPr>
          <w:rFonts w:ascii="Calibri" w:hAnsi="Calibri"/>
          <w:sz w:val="22"/>
          <w:szCs w:val="22"/>
          <w:lang w:eastAsia="ar-SA"/>
        </w:rPr>
        <w:t>W przypadku, gdy Wykonawca:</w:t>
      </w:r>
    </w:p>
    <w:p w:rsidR="006E7984" w:rsidRPr="006E7984" w:rsidRDefault="006E7984" w:rsidP="00D43F8D">
      <w:pPr>
        <w:numPr>
          <w:ilvl w:val="1"/>
          <w:numId w:val="13"/>
        </w:numPr>
        <w:suppressAutoHyphens/>
        <w:jc w:val="both"/>
        <w:rPr>
          <w:rFonts w:ascii="Calibri" w:hAnsi="Calibri"/>
          <w:sz w:val="22"/>
          <w:szCs w:val="22"/>
          <w:lang w:eastAsia="ar-SA"/>
        </w:rPr>
      </w:pPr>
      <w:r w:rsidRPr="006E7984">
        <w:rPr>
          <w:rFonts w:ascii="Calibri" w:hAnsi="Calibri"/>
          <w:sz w:val="22"/>
          <w:szCs w:val="22"/>
          <w:lang w:eastAsia="ar-SA"/>
        </w:rPr>
        <w:t>nie realizuje dostawy Towaru w terminie określonym w § 3 ust. 1,</w:t>
      </w:r>
    </w:p>
    <w:p w:rsidR="006E7984" w:rsidRPr="006E7984" w:rsidRDefault="006E7984" w:rsidP="00D43F8D">
      <w:pPr>
        <w:numPr>
          <w:ilvl w:val="1"/>
          <w:numId w:val="13"/>
        </w:numPr>
        <w:suppressAutoHyphens/>
        <w:jc w:val="both"/>
        <w:rPr>
          <w:rFonts w:ascii="Calibri" w:hAnsi="Calibri"/>
          <w:sz w:val="22"/>
          <w:szCs w:val="22"/>
          <w:lang w:eastAsia="ar-SA"/>
        </w:rPr>
      </w:pPr>
      <w:r w:rsidRPr="006E7984">
        <w:rPr>
          <w:rFonts w:ascii="Calibri" w:hAnsi="Calibri"/>
          <w:sz w:val="22"/>
          <w:szCs w:val="22"/>
          <w:lang w:eastAsia="ar-SA"/>
        </w:rPr>
        <w:t>nie uzupełni braków ilościowych Towaru po zgłoszeniu reklamacji w terminie określonym w § 5 ust. 5,</w:t>
      </w:r>
    </w:p>
    <w:p w:rsidR="006E7984" w:rsidRPr="006E7984" w:rsidRDefault="006E7984" w:rsidP="00D43F8D">
      <w:pPr>
        <w:numPr>
          <w:ilvl w:val="1"/>
          <w:numId w:val="13"/>
        </w:numPr>
        <w:suppressAutoHyphens/>
        <w:jc w:val="both"/>
        <w:rPr>
          <w:rFonts w:ascii="Calibri" w:hAnsi="Calibri"/>
          <w:sz w:val="22"/>
          <w:szCs w:val="22"/>
          <w:lang w:eastAsia="ar-SA"/>
        </w:rPr>
      </w:pPr>
      <w:r w:rsidRPr="006E7984">
        <w:rPr>
          <w:rFonts w:ascii="Calibri" w:hAnsi="Calibri"/>
          <w:sz w:val="22"/>
          <w:szCs w:val="22"/>
          <w:lang w:eastAsia="ar-SA"/>
        </w:rPr>
        <w:t xml:space="preserve">nie dokona wymiany Towaru wadliwego na Towar wolny od wad po zgłoszeniu reklamacji w terminie określonym w § 5 ust. 5, </w:t>
      </w:r>
    </w:p>
    <w:p w:rsidR="006E7984" w:rsidRPr="006E7984" w:rsidRDefault="006E7984" w:rsidP="006E7984">
      <w:pPr>
        <w:suppressAutoHyphens/>
        <w:ind w:firstLine="709"/>
        <w:jc w:val="both"/>
        <w:rPr>
          <w:rFonts w:ascii="Calibri" w:hAnsi="Calibri"/>
          <w:sz w:val="22"/>
          <w:szCs w:val="22"/>
          <w:lang w:eastAsia="ar-SA"/>
        </w:rPr>
      </w:pPr>
      <w:r w:rsidRPr="006E7984">
        <w:rPr>
          <w:rFonts w:ascii="Calibri" w:hAnsi="Calibri"/>
          <w:sz w:val="22"/>
          <w:szCs w:val="22"/>
          <w:lang w:eastAsia="ar-SA"/>
        </w:rPr>
        <w:t>zapłaci Zamawiającemu karę umowną w wysokości 150,00 zł za każdy przypadek stwierdzonego naruszenia obowiązków umownych. Suma naliczonych kar umownych nie przekroczy 30% wynagrodzenia brutto, o którym mowa w § 4 ust. 1.</w:t>
      </w:r>
    </w:p>
    <w:p w:rsidR="006E7984" w:rsidRPr="006E7984" w:rsidRDefault="006E7984" w:rsidP="00D43F8D">
      <w:pPr>
        <w:numPr>
          <w:ilvl w:val="0"/>
          <w:numId w:val="16"/>
        </w:numPr>
        <w:suppressAutoHyphens/>
        <w:jc w:val="both"/>
        <w:rPr>
          <w:rFonts w:ascii="Calibri" w:hAnsi="Calibri"/>
          <w:sz w:val="22"/>
          <w:szCs w:val="22"/>
          <w:lang w:eastAsia="ar-SA"/>
        </w:rPr>
      </w:pPr>
      <w:r w:rsidRPr="006E7984">
        <w:rPr>
          <w:rFonts w:ascii="Calibri" w:hAnsi="Calibri"/>
          <w:sz w:val="22"/>
          <w:szCs w:val="22"/>
          <w:lang w:eastAsia="ar-SA"/>
        </w:rPr>
        <w:t>W przypadku ustania umowy z przyczyn leżących po stronie Wykonawcy zapłaci on Zamawiającemu karę umowną w wysokości 10% wynagrodzenia brutto, o którym mowa w § 4 ust. 1.</w:t>
      </w:r>
    </w:p>
    <w:p w:rsidR="006E7984" w:rsidRPr="006E7984" w:rsidRDefault="006E7984" w:rsidP="00D43F8D">
      <w:pPr>
        <w:numPr>
          <w:ilvl w:val="0"/>
          <w:numId w:val="16"/>
        </w:numPr>
        <w:suppressAutoHyphens/>
        <w:jc w:val="both"/>
        <w:rPr>
          <w:rFonts w:ascii="Calibri" w:hAnsi="Calibri"/>
          <w:sz w:val="22"/>
          <w:szCs w:val="22"/>
          <w:lang w:eastAsia="ar-SA"/>
        </w:rPr>
      </w:pPr>
      <w:r w:rsidRPr="006E7984">
        <w:rPr>
          <w:rFonts w:ascii="Calibri" w:hAnsi="Calibri"/>
          <w:sz w:val="22"/>
          <w:szCs w:val="22"/>
          <w:lang w:eastAsia="ar-SA"/>
        </w:rPr>
        <w:t>W przypadku ustania umowy z przyczyn leżących po stronie Zamawiającego zapłaci on Wykonawcy karę umowną w wysokości 10% wynagrodzenia brutto, o którym mowa w § 4 ust. 1.</w:t>
      </w:r>
    </w:p>
    <w:p w:rsidR="006E7984" w:rsidRPr="006E7984" w:rsidRDefault="006E7984" w:rsidP="00D43F8D">
      <w:pPr>
        <w:numPr>
          <w:ilvl w:val="0"/>
          <w:numId w:val="16"/>
        </w:numPr>
        <w:suppressAutoHyphens/>
        <w:jc w:val="both"/>
        <w:rPr>
          <w:rFonts w:ascii="Calibri" w:hAnsi="Calibri"/>
          <w:sz w:val="22"/>
          <w:szCs w:val="22"/>
          <w:lang w:eastAsia="ar-SA"/>
        </w:rPr>
      </w:pPr>
      <w:r w:rsidRPr="006E7984">
        <w:rPr>
          <w:rFonts w:ascii="Calibri" w:hAnsi="Calibri"/>
          <w:sz w:val="22"/>
          <w:szCs w:val="22"/>
          <w:lang w:eastAsia="ar-SA"/>
        </w:rPr>
        <w:t>Strony mogą dochodzić na zasadach ogólnych odszkodowania przewyższającego kary umowne.</w:t>
      </w:r>
    </w:p>
    <w:p w:rsidR="006E7984" w:rsidRPr="006E7984" w:rsidRDefault="006E7984" w:rsidP="00D43F8D">
      <w:pPr>
        <w:numPr>
          <w:ilvl w:val="0"/>
          <w:numId w:val="16"/>
        </w:numPr>
        <w:suppressAutoHyphens/>
        <w:jc w:val="both"/>
        <w:rPr>
          <w:rFonts w:ascii="Calibri" w:hAnsi="Calibri"/>
          <w:sz w:val="22"/>
          <w:szCs w:val="22"/>
          <w:lang w:eastAsia="ar-SA"/>
        </w:rPr>
      </w:pPr>
      <w:r w:rsidRPr="006E7984">
        <w:rPr>
          <w:rFonts w:ascii="Calibri" w:hAnsi="Calibri"/>
          <w:sz w:val="22"/>
          <w:szCs w:val="22"/>
          <w:lang w:eastAsia="ar-SA"/>
        </w:rPr>
        <w:t>Kara umowna płatna jest w terminie 7 dni od dnia doręczenia wezwania do zapłaty wraz z notą obciążeniową. Zamawiający ma prawo dokonać potrącenia kary umownej z wynagrodzenia Wykonawcy.</w:t>
      </w:r>
    </w:p>
    <w:p w:rsidR="006E7984" w:rsidRPr="006E7984" w:rsidRDefault="006E7984" w:rsidP="00D43F8D">
      <w:pPr>
        <w:numPr>
          <w:ilvl w:val="0"/>
          <w:numId w:val="16"/>
        </w:numPr>
        <w:suppressAutoHyphens/>
        <w:jc w:val="both"/>
        <w:rPr>
          <w:rFonts w:ascii="Calibri" w:hAnsi="Calibri"/>
          <w:sz w:val="22"/>
          <w:szCs w:val="22"/>
          <w:lang w:eastAsia="ar-SA"/>
        </w:rPr>
      </w:pPr>
      <w:r w:rsidRPr="006E7984">
        <w:rPr>
          <w:rFonts w:ascii="Calibri" w:hAnsi="Calibri"/>
          <w:sz w:val="22"/>
          <w:szCs w:val="22"/>
          <w:lang w:eastAsia="ar-SA"/>
        </w:rPr>
        <w:t>Wykonawca wyraża zgodę na potrącenie kar umownych z przysługującego mu od Zamawiającego wynagrodzenia.</w:t>
      </w:r>
    </w:p>
    <w:p w:rsidR="006E7984" w:rsidRPr="00B753E4" w:rsidRDefault="00DD3CBF" w:rsidP="00B753E4">
      <w:pPr>
        <w:suppressAutoHyphens/>
        <w:jc w:val="center"/>
        <w:rPr>
          <w:rFonts w:ascii="Calibri" w:hAnsi="Calibri"/>
          <w:b/>
          <w:sz w:val="22"/>
          <w:szCs w:val="22"/>
          <w:lang w:eastAsia="ar-SA"/>
        </w:rPr>
      </w:pPr>
      <w:r>
        <w:rPr>
          <w:rFonts w:ascii="Calibri" w:hAnsi="Calibri"/>
          <w:b/>
          <w:sz w:val="22"/>
          <w:szCs w:val="22"/>
          <w:lang w:eastAsia="ar-SA"/>
        </w:rPr>
        <w:t>§ 8</w:t>
      </w:r>
    </w:p>
    <w:p w:rsidR="006E7984" w:rsidRPr="00B753E4" w:rsidRDefault="006E7984" w:rsidP="00B753E4">
      <w:pPr>
        <w:suppressAutoHyphens/>
        <w:jc w:val="center"/>
        <w:rPr>
          <w:rFonts w:ascii="Calibri" w:hAnsi="Calibri"/>
          <w:b/>
          <w:sz w:val="22"/>
          <w:szCs w:val="22"/>
          <w:lang w:eastAsia="ar-SA"/>
        </w:rPr>
      </w:pPr>
      <w:r w:rsidRPr="00B753E4">
        <w:rPr>
          <w:rFonts w:ascii="Calibri" w:hAnsi="Calibri"/>
          <w:b/>
          <w:sz w:val="22"/>
          <w:szCs w:val="22"/>
          <w:lang w:eastAsia="ar-SA"/>
        </w:rPr>
        <w:t>Ustanie umowy</w:t>
      </w:r>
    </w:p>
    <w:p w:rsidR="006E7984" w:rsidRPr="006E7984" w:rsidRDefault="006E7984" w:rsidP="00D43F8D">
      <w:pPr>
        <w:numPr>
          <w:ilvl w:val="0"/>
          <w:numId w:val="17"/>
        </w:numPr>
        <w:suppressAutoHyphens/>
        <w:jc w:val="both"/>
        <w:rPr>
          <w:rFonts w:ascii="Calibri" w:hAnsi="Calibri"/>
          <w:sz w:val="22"/>
          <w:szCs w:val="22"/>
          <w:lang w:eastAsia="ar-SA"/>
        </w:rPr>
      </w:pPr>
      <w:r w:rsidRPr="006E7984">
        <w:rPr>
          <w:rFonts w:ascii="Calibri" w:hAnsi="Calibri"/>
          <w:sz w:val="22"/>
          <w:szCs w:val="22"/>
          <w:lang w:eastAsia="ar-SA"/>
        </w:rPr>
        <w:t>Oprócz przyczyn wynikających z obowiązujących przepisów, Zamawiającemu przysługuje prawo wypowiedzenia umowy ze skutkiem natychmiastowym w przypadku:</w:t>
      </w:r>
    </w:p>
    <w:p w:rsidR="006E7984" w:rsidRPr="006E7984" w:rsidRDefault="006E7984" w:rsidP="00D43F8D">
      <w:pPr>
        <w:numPr>
          <w:ilvl w:val="1"/>
          <w:numId w:val="17"/>
        </w:numPr>
        <w:suppressAutoHyphens/>
        <w:jc w:val="both"/>
        <w:rPr>
          <w:rFonts w:ascii="Calibri" w:hAnsi="Calibri"/>
          <w:sz w:val="22"/>
          <w:szCs w:val="22"/>
          <w:lang w:eastAsia="ar-SA"/>
        </w:rPr>
      </w:pPr>
      <w:r w:rsidRPr="006E7984">
        <w:rPr>
          <w:rFonts w:ascii="Calibri" w:hAnsi="Calibri"/>
          <w:sz w:val="22"/>
          <w:szCs w:val="22"/>
          <w:lang w:eastAsia="ar-SA"/>
        </w:rPr>
        <w:t>opóźnienia Wykonawcy z realizacją dostawy Towaru w stosunku do terminu określonego w § 3 ust. 1 o 4 dni,</w:t>
      </w:r>
    </w:p>
    <w:p w:rsidR="006E7984" w:rsidRPr="006E7984" w:rsidRDefault="006E7984" w:rsidP="00D43F8D">
      <w:pPr>
        <w:numPr>
          <w:ilvl w:val="1"/>
          <w:numId w:val="17"/>
        </w:numPr>
        <w:suppressAutoHyphens/>
        <w:jc w:val="both"/>
        <w:rPr>
          <w:rFonts w:ascii="Calibri" w:hAnsi="Calibri"/>
          <w:sz w:val="22"/>
          <w:szCs w:val="22"/>
          <w:lang w:eastAsia="ar-SA"/>
        </w:rPr>
      </w:pPr>
      <w:r w:rsidRPr="006E7984">
        <w:rPr>
          <w:rFonts w:ascii="Calibri" w:hAnsi="Calibri"/>
          <w:sz w:val="22"/>
          <w:szCs w:val="22"/>
          <w:lang w:eastAsia="ar-SA"/>
        </w:rPr>
        <w:t>opóźnienia Wykonawcy z uzupełnieniem braków ilościowych Towaru po zgłoszeniu reklamacji w stosunku do terminu określonego w § 5 ust. 5 o 4 dni,</w:t>
      </w:r>
    </w:p>
    <w:p w:rsidR="006E7984" w:rsidRPr="006E7984" w:rsidRDefault="006E7984" w:rsidP="00D43F8D">
      <w:pPr>
        <w:numPr>
          <w:ilvl w:val="1"/>
          <w:numId w:val="17"/>
        </w:numPr>
        <w:suppressAutoHyphens/>
        <w:jc w:val="both"/>
        <w:rPr>
          <w:rFonts w:ascii="Calibri" w:hAnsi="Calibri"/>
          <w:sz w:val="22"/>
          <w:szCs w:val="22"/>
          <w:lang w:eastAsia="ar-SA"/>
        </w:rPr>
      </w:pPr>
      <w:r w:rsidRPr="006E7984">
        <w:rPr>
          <w:rFonts w:ascii="Calibri" w:hAnsi="Calibri"/>
          <w:sz w:val="22"/>
          <w:szCs w:val="22"/>
          <w:lang w:eastAsia="ar-SA"/>
        </w:rPr>
        <w:t xml:space="preserve">opóźnienia Wykonawcy z wymianą Towaru wadliwego na Towar wolny od wad po zgłoszeniu reklamacji w stosunku do terminu określonego w § 5 ust. 5 o 4 dni. </w:t>
      </w:r>
    </w:p>
    <w:p w:rsidR="006E7984" w:rsidRPr="006E7984" w:rsidRDefault="006E7984" w:rsidP="00D43F8D">
      <w:pPr>
        <w:numPr>
          <w:ilvl w:val="0"/>
          <w:numId w:val="17"/>
        </w:numPr>
        <w:suppressAutoHyphens/>
        <w:jc w:val="both"/>
        <w:rPr>
          <w:rFonts w:ascii="Calibri" w:hAnsi="Calibri"/>
          <w:sz w:val="22"/>
          <w:szCs w:val="22"/>
          <w:lang w:eastAsia="ar-SA"/>
        </w:rPr>
      </w:pPr>
      <w:r w:rsidRPr="006E7984">
        <w:rPr>
          <w:rFonts w:ascii="Calibri" w:hAnsi="Calibri"/>
          <w:sz w:val="22"/>
          <w:szCs w:val="22"/>
          <w:lang w:eastAsia="ar-SA"/>
        </w:rPr>
        <w:t>Wykonawca ma prawo wypowiedzenia umowy ze skutkiem natychmiastowym w przypadku, gdy Zamawiający odmawia odbioru Towaru dostarczonego zgodnie z § 3.</w:t>
      </w:r>
    </w:p>
    <w:p w:rsidR="006E7984" w:rsidRPr="006E7984" w:rsidRDefault="006E7984" w:rsidP="00D43F8D">
      <w:pPr>
        <w:numPr>
          <w:ilvl w:val="0"/>
          <w:numId w:val="17"/>
        </w:numPr>
        <w:suppressAutoHyphens/>
        <w:jc w:val="both"/>
        <w:rPr>
          <w:rFonts w:ascii="Calibri" w:hAnsi="Calibri"/>
          <w:sz w:val="22"/>
          <w:szCs w:val="22"/>
          <w:lang w:eastAsia="ar-SA"/>
        </w:rPr>
      </w:pPr>
      <w:r w:rsidRPr="006E7984">
        <w:rPr>
          <w:rFonts w:ascii="Calibri" w:hAnsi="Calibri"/>
          <w:sz w:val="22"/>
          <w:szCs w:val="22"/>
          <w:lang w:eastAsia="ar-SA"/>
        </w:rPr>
        <w:t>Oświadczenie o wypowiedzeniu umowy powinno być złożone na piśmie.</w:t>
      </w:r>
    </w:p>
    <w:p w:rsidR="006E7984" w:rsidRPr="006E7984" w:rsidRDefault="006E7984" w:rsidP="00D43F8D">
      <w:pPr>
        <w:numPr>
          <w:ilvl w:val="0"/>
          <w:numId w:val="17"/>
        </w:numPr>
        <w:suppressAutoHyphens/>
        <w:jc w:val="both"/>
        <w:rPr>
          <w:rFonts w:ascii="Calibri" w:hAnsi="Calibri"/>
          <w:sz w:val="22"/>
          <w:szCs w:val="22"/>
          <w:lang w:eastAsia="ar-SA"/>
        </w:rPr>
      </w:pPr>
      <w:r w:rsidRPr="006E7984">
        <w:rPr>
          <w:rFonts w:ascii="Calibri" w:hAnsi="Calibri"/>
          <w:sz w:val="22"/>
          <w:szCs w:val="22"/>
          <w:lang w:eastAsia="ar-SA"/>
        </w:rPr>
        <w:lastRenderedPageBreak/>
        <w:t>W razie wystąpienia istotnej zmiany okoliczności powodującej, że wykonanie umowy nie leży interesie publicznym, czego nie można było przewidzieć w chwili zawarcia umowy, Zamawiający może odstąpić od umowy w terminie 30 dni od powzięcia wiadomości o powyższych okolicznościach.</w:t>
      </w:r>
    </w:p>
    <w:p w:rsidR="00A15989" w:rsidRDefault="00A15989" w:rsidP="003E1CE4">
      <w:pPr>
        <w:suppressAutoHyphens/>
        <w:jc w:val="center"/>
        <w:rPr>
          <w:rFonts w:ascii="Calibri" w:hAnsi="Calibri"/>
          <w:b/>
          <w:sz w:val="22"/>
          <w:szCs w:val="22"/>
          <w:lang w:eastAsia="ar-SA"/>
        </w:rPr>
      </w:pPr>
    </w:p>
    <w:p w:rsidR="00AD43F0" w:rsidRPr="00AD43F0" w:rsidRDefault="00DD3CBF" w:rsidP="003E1CE4">
      <w:pPr>
        <w:suppressAutoHyphens/>
        <w:jc w:val="center"/>
        <w:rPr>
          <w:rFonts w:ascii="Calibri" w:hAnsi="Calibri"/>
          <w:b/>
          <w:sz w:val="22"/>
          <w:szCs w:val="22"/>
          <w:lang w:eastAsia="ar-SA"/>
        </w:rPr>
      </w:pPr>
      <w:r>
        <w:rPr>
          <w:rFonts w:ascii="Calibri" w:hAnsi="Calibri"/>
          <w:b/>
          <w:sz w:val="22"/>
          <w:szCs w:val="22"/>
          <w:lang w:eastAsia="ar-SA"/>
        </w:rPr>
        <w:t>§ 9</w:t>
      </w:r>
    </w:p>
    <w:p w:rsidR="00AD43F0" w:rsidRPr="00AD43F0" w:rsidRDefault="00AD43F0" w:rsidP="003E1CE4">
      <w:pPr>
        <w:suppressAutoHyphens/>
        <w:jc w:val="center"/>
        <w:rPr>
          <w:rFonts w:ascii="Calibri" w:hAnsi="Calibri"/>
          <w:sz w:val="22"/>
          <w:szCs w:val="22"/>
          <w:lang w:eastAsia="ar-SA"/>
        </w:rPr>
      </w:pPr>
      <w:r w:rsidRPr="00AD43F0">
        <w:rPr>
          <w:rFonts w:ascii="Calibri" w:hAnsi="Calibri"/>
          <w:b/>
          <w:sz w:val="22"/>
          <w:szCs w:val="22"/>
          <w:lang w:eastAsia="ar-SA"/>
        </w:rPr>
        <w:t>Zmiana umowy</w:t>
      </w:r>
    </w:p>
    <w:p w:rsidR="00232887" w:rsidRPr="00B959A9" w:rsidRDefault="00AD43F0" w:rsidP="00D43F8D">
      <w:pPr>
        <w:pStyle w:val="Bezodstpw"/>
        <w:numPr>
          <w:ilvl w:val="0"/>
          <w:numId w:val="18"/>
        </w:numPr>
        <w:jc w:val="both"/>
        <w:rPr>
          <w:rFonts w:ascii="Calibri" w:hAnsi="Calibri"/>
          <w:sz w:val="22"/>
          <w:szCs w:val="22"/>
          <w:lang w:eastAsia="ar-SA"/>
        </w:rPr>
      </w:pPr>
      <w:r w:rsidRPr="00B959A9">
        <w:rPr>
          <w:rFonts w:ascii="Calibri" w:hAnsi="Calibri"/>
          <w:sz w:val="22"/>
          <w:szCs w:val="22"/>
          <w:lang w:eastAsia="ar-SA"/>
        </w:rPr>
        <w:t>Strony zastrzegają sobie prawo wprowadzenia zmian do niniejszej umowy w stosunku do treści oferty, na podstawie której dokonano wyboru Wykonawcy:</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hAnsi="Calibri"/>
          <w:sz w:val="22"/>
          <w:szCs w:val="22"/>
          <w:lang w:eastAsia="ar-SA"/>
        </w:rPr>
        <w:t xml:space="preserve">które nie są istotne w rozumieniu art. 144 ust. 1e </w:t>
      </w:r>
      <w:proofErr w:type="spellStart"/>
      <w:r w:rsidRPr="00B959A9">
        <w:rPr>
          <w:rFonts w:ascii="Calibri" w:hAnsi="Calibri"/>
          <w:sz w:val="22"/>
          <w:szCs w:val="22"/>
          <w:lang w:eastAsia="ar-SA"/>
        </w:rPr>
        <w:t>pzp</w:t>
      </w:r>
      <w:proofErr w:type="spellEnd"/>
      <w:r w:rsidRPr="00B959A9">
        <w:rPr>
          <w:rFonts w:ascii="Calibri" w:hAnsi="Calibri"/>
          <w:sz w:val="22"/>
          <w:szCs w:val="22"/>
          <w:lang w:eastAsia="ar-SA"/>
        </w:rPr>
        <w:t>,</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hAnsi="Calibri"/>
          <w:sz w:val="22"/>
          <w:szCs w:val="22"/>
          <w:lang w:eastAsia="ar-SA"/>
        </w:rPr>
        <w:t xml:space="preserve">w przypadkach przewidzianych w art. 144 </w:t>
      </w:r>
      <w:proofErr w:type="spellStart"/>
      <w:r w:rsidRPr="00B959A9">
        <w:rPr>
          <w:rFonts w:ascii="Calibri" w:hAnsi="Calibri"/>
          <w:sz w:val="22"/>
          <w:szCs w:val="22"/>
          <w:lang w:eastAsia="ar-SA"/>
        </w:rPr>
        <w:t>pzp</w:t>
      </w:r>
      <w:proofErr w:type="spellEnd"/>
      <w:r w:rsidRPr="00B959A9">
        <w:rPr>
          <w:rFonts w:ascii="Calibri" w:hAnsi="Calibri"/>
          <w:sz w:val="22"/>
          <w:szCs w:val="22"/>
          <w:lang w:eastAsia="ar-SA"/>
        </w:rPr>
        <w:t xml:space="preserve"> </w:t>
      </w:r>
    </w:p>
    <w:p w:rsidR="00232887" w:rsidRPr="00B959A9" w:rsidRDefault="00AD43F0" w:rsidP="00D43F8D">
      <w:pPr>
        <w:pStyle w:val="Bezodstpw"/>
        <w:numPr>
          <w:ilvl w:val="0"/>
          <w:numId w:val="18"/>
        </w:numPr>
        <w:jc w:val="both"/>
        <w:rPr>
          <w:rFonts w:ascii="Calibri" w:hAnsi="Calibri"/>
          <w:sz w:val="22"/>
          <w:szCs w:val="22"/>
          <w:lang w:eastAsia="ar-SA"/>
        </w:rPr>
      </w:pPr>
      <w:r w:rsidRPr="00B959A9">
        <w:rPr>
          <w:rFonts w:ascii="Calibri" w:hAnsi="Calibri"/>
          <w:sz w:val="22"/>
          <w:szCs w:val="22"/>
          <w:lang w:eastAsia="ar-SA"/>
        </w:rPr>
        <w:t xml:space="preserve">Precyzując przesłanki uprawniające do zmiany umowy w oparciu o art. 144 ust. 1 pkt 1 </w:t>
      </w:r>
      <w:proofErr w:type="spellStart"/>
      <w:r w:rsidRPr="00B959A9">
        <w:rPr>
          <w:rFonts w:ascii="Calibri" w:hAnsi="Calibri"/>
          <w:sz w:val="22"/>
          <w:szCs w:val="22"/>
          <w:lang w:eastAsia="ar-SA"/>
        </w:rPr>
        <w:t>pzp</w:t>
      </w:r>
      <w:proofErr w:type="spellEnd"/>
      <w:r w:rsidRPr="00B959A9">
        <w:rPr>
          <w:rFonts w:ascii="Calibri" w:hAnsi="Calibri"/>
          <w:sz w:val="22"/>
          <w:szCs w:val="22"/>
          <w:lang w:eastAsia="ar-SA"/>
        </w:rPr>
        <w:t>, Strony dopuszczają zmianę postanowień niniejszej umowy w zakresie:</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hAnsi="Calibri"/>
          <w:sz w:val="22"/>
          <w:szCs w:val="22"/>
          <w:lang w:eastAsia="ar-SA"/>
        </w:rPr>
        <w:t>zmiany terminu dostawy, o którym § 3 ust. 1, wywołanej wystąpieniem siły wyższej mającej bezpośredni wpływ na terminowość dostawy o czas występowania siły wyższej; siła wyższa, o której mowa to zdarzenie niezależne od Wykonawcy, niestanowiące jego problemów organizacyjnych, którego strony umowy nie mogły przewidzieć, któremu nie mogły zapobiec, ani któremu nie mogły przeciwdziałać, a które uniemożliwia Wykonawcy wykonanie w części lub w całości jego zobowiązania wynikającego z niniejszej umowy albo  mającej bezpośredni wpływ na terminowość dostawy; Strony za okoliczności siły wyższej uznają m.in.: ogłoszone stany klęski żywiołowe, w tym powódź i trzęsienie ziemi, upadek statku powietrznego, strajki generalne lub lokalne, działania wojenne lub ogłoszenie stanu wojennego, atak terrorystyczny,</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hAnsi="Calibri"/>
          <w:sz w:val="22"/>
          <w:szCs w:val="22"/>
          <w:lang w:eastAsia="ar-SA"/>
        </w:rPr>
        <w:t xml:space="preserve">zmiany numeru katalogowego Towaru objętego ofertą Wykonawcy lub  </w:t>
      </w:r>
      <w:proofErr w:type="spellStart"/>
      <w:r w:rsidRPr="00B959A9">
        <w:rPr>
          <w:rFonts w:ascii="Calibri" w:hAnsi="Calibri"/>
          <w:sz w:val="22"/>
          <w:szCs w:val="22"/>
          <w:lang w:eastAsia="ar-SA"/>
        </w:rPr>
        <w:t>loga</w:t>
      </w:r>
      <w:proofErr w:type="spellEnd"/>
      <w:r w:rsidRPr="00B959A9">
        <w:rPr>
          <w:rFonts w:ascii="Calibri" w:hAnsi="Calibri"/>
          <w:sz w:val="22"/>
          <w:szCs w:val="22"/>
          <w:lang w:eastAsia="ar-SA"/>
        </w:rPr>
        <w:t>/znaku firmowego,</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hAnsi="Calibri"/>
          <w:sz w:val="22"/>
          <w:szCs w:val="22"/>
          <w:lang w:eastAsia="ar-SA"/>
        </w:rPr>
        <w:t>zmiany nazwy Towaru przez producenta przy zachowaniu jego parametrów,</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hAnsi="Calibri"/>
          <w:sz w:val="22"/>
          <w:szCs w:val="22"/>
          <w:lang w:eastAsia="ar-SA"/>
        </w:rPr>
        <w:t>zmiany Towaru w przypadku zaprzestania produkcji lub wstrzymania w obrocie i stosowaniu Towaru objętego przedmiotem umowy przy zachowaniu jego parametrów,</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hAnsi="Calibri"/>
          <w:sz w:val="22"/>
          <w:szCs w:val="22"/>
          <w:lang w:eastAsia="ar-SA"/>
        </w:rPr>
        <w:t>zmiany wielkości opakowania wprowadzonej przez producenta; Strony dopuszczają zmianę cen jednostkowych produktów objętych umową z zachowaniem zasady proporcjonalności w stosunku do ceny objętej umową,</w:t>
      </w:r>
    </w:p>
    <w:p w:rsidR="00232887" w:rsidRPr="00B959A9" w:rsidRDefault="00AD43F0" w:rsidP="00D43F8D">
      <w:pPr>
        <w:pStyle w:val="Bezodstpw"/>
        <w:numPr>
          <w:ilvl w:val="1"/>
          <w:numId w:val="18"/>
        </w:numPr>
        <w:jc w:val="both"/>
        <w:rPr>
          <w:rFonts w:ascii="Calibri" w:hAnsi="Calibri"/>
          <w:sz w:val="22"/>
          <w:szCs w:val="22"/>
          <w:lang w:eastAsia="ar-SA"/>
        </w:rPr>
      </w:pPr>
      <w:r w:rsidRPr="00B959A9">
        <w:rPr>
          <w:rFonts w:ascii="Calibri" w:eastAsia="Calibri" w:hAnsi="Calibri"/>
          <w:sz w:val="22"/>
          <w:szCs w:val="22"/>
          <w:lang w:eastAsia="ar-SA"/>
        </w:rPr>
        <w:t>zmiany stawki VAT; Strony dopuszczają zmianę cen jednostkowych brutto produktów objętych umową przy zachowaniu cen jednostkowych netto.</w:t>
      </w:r>
    </w:p>
    <w:p w:rsidR="00232887" w:rsidRPr="00B959A9" w:rsidRDefault="00AD43F0" w:rsidP="00D43F8D">
      <w:pPr>
        <w:pStyle w:val="Bezodstpw"/>
        <w:numPr>
          <w:ilvl w:val="0"/>
          <w:numId w:val="18"/>
        </w:numPr>
        <w:jc w:val="both"/>
        <w:rPr>
          <w:rFonts w:ascii="Calibri" w:hAnsi="Calibri"/>
          <w:sz w:val="22"/>
          <w:szCs w:val="22"/>
          <w:lang w:eastAsia="ar-SA"/>
        </w:rPr>
      </w:pPr>
      <w:r w:rsidRPr="00232887">
        <w:rPr>
          <w:rFonts w:ascii="Calibri" w:hAnsi="Calibri"/>
          <w:sz w:val="22"/>
          <w:szCs w:val="22"/>
          <w:lang w:eastAsia="ar-SA"/>
        </w:rPr>
        <w:t>Zmiany umowy mogą nastąpić wyłącznie na piśmie w formie aneksu do niniejszej umowy pod rygorem nieważności.</w:t>
      </w:r>
    </w:p>
    <w:p w:rsidR="00AD43F0" w:rsidRPr="00B959A9" w:rsidRDefault="00AD43F0" w:rsidP="00D43F8D">
      <w:pPr>
        <w:pStyle w:val="Bezodstpw"/>
        <w:numPr>
          <w:ilvl w:val="0"/>
          <w:numId w:val="18"/>
        </w:numPr>
        <w:jc w:val="both"/>
        <w:rPr>
          <w:rFonts w:ascii="Calibri" w:hAnsi="Calibri"/>
          <w:sz w:val="22"/>
          <w:szCs w:val="22"/>
          <w:lang w:eastAsia="ar-SA"/>
        </w:rPr>
      </w:pPr>
      <w:r w:rsidRPr="00232887">
        <w:rPr>
          <w:rFonts w:ascii="Calibri" w:hAnsi="Calibri"/>
          <w:sz w:val="22"/>
          <w:szCs w:val="22"/>
          <w:lang w:eastAsia="ar-SA"/>
        </w:rPr>
        <w:t>Strona występująca o zmianę postanowień umowy zobowiązana jest do udokumentowania zaistnienia okoliczności, o których mowa w ust. 1. i ust.2. Wniosek o zmianę postanowień umowy musi być wyrażony na piśmie.</w:t>
      </w:r>
    </w:p>
    <w:p w:rsidR="00AD43F0" w:rsidRPr="00AD43F0" w:rsidRDefault="00DD3CBF" w:rsidP="003E1CE4">
      <w:pPr>
        <w:suppressAutoHyphens/>
        <w:jc w:val="center"/>
        <w:rPr>
          <w:rFonts w:ascii="Calibri" w:hAnsi="Calibri"/>
          <w:b/>
          <w:bCs/>
          <w:sz w:val="22"/>
          <w:szCs w:val="22"/>
          <w:lang w:eastAsia="ar-SA"/>
        </w:rPr>
      </w:pPr>
      <w:r>
        <w:rPr>
          <w:rFonts w:ascii="Calibri" w:hAnsi="Calibri"/>
          <w:b/>
          <w:bCs/>
          <w:sz w:val="22"/>
          <w:szCs w:val="22"/>
          <w:lang w:eastAsia="ar-SA"/>
        </w:rPr>
        <w:t>§ 10</w:t>
      </w:r>
    </w:p>
    <w:p w:rsidR="00AD43F0" w:rsidRPr="00AD43F0" w:rsidRDefault="00AD43F0" w:rsidP="003E1CE4">
      <w:pPr>
        <w:suppressAutoHyphens/>
        <w:jc w:val="center"/>
        <w:rPr>
          <w:rFonts w:ascii="Calibri" w:hAnsi="Calibri"/>
          <w:sz w:val="22"/>
          <w:szCs w:val="22"/>
          <w:lang w:eastAsia="ar-SA"/>
        </w:rPr>
      </w:pPr>
      <w:r w:rsidRPr="00AD43F0">
        <w:rPr>
          <w:rFonts w:ascii="Calibri" w:hAnsi="Calibri"/>
          <w:b/>
          <w:bCs/>
          <w:sz w:val="22"/>
          <w:szCs w:val="22"/>
          <w:lang w:eastAsia="ar-SA"/>
        </w:rPr>
        <w:t>Postanowienia końcowe</w:t>
      </w:r>
    </w:p>
    <w:p w:rsidR="00232887" w:rsidRPr="00B959A9" w:rsidRDefault="00AD43F0" w:rsidP="00D43F8D">
      <w:pPr>
        <w:pStyle w:val="Bezodstpw"/>
        <w:numPr>
          <w:ilvl w:val="0"/>
          <w:numId w:val="19"/>
        </w:numPr>
        <w:jc w:val="both"/>
        <w:rPr>
          <w:rFonts w:ascii="Calibri" w:hAnsi="Calibri"/>
          <w:sz w:val="22"/>
          <w:szCs w:val="22"/>
          <w:lang w:eastAsia="ar-SA"/>
        </w:rPr>
      </w:pPr>
      <w:r w:rsidRPr="00B959A9">
        <w:rPr>
          <w:rFonts w:ascii="Calibri" w:hAnsi="Calibri"/>
          <w:sz w:val="22"/>
          <w:szCs w:val="22"/>
          <w:lang w:eastAsia="ar-SA"/>
        </w:rPr>
        <w:t>Strony ustalają osoby upoważnione do wykonywania niniejszej umowy:</w:t>
      </w:r>
    </w:p>
    <w:p w:rsidR="00D56D2A" w:rsidRPr="00D56D2A" w:rsidRDefault="00AD43F0" w:rsidP="008F7756">
      <w:pPr>
        <w:pStyle w:val="Bezodstpw"/>
        <w:numPr>
          <w:ilvl w:val="1"/>
          <w:numId w:val="19"/>
        </w:numPr>
        <w:jc w:val="both"/>
        <w:rPr>
          <w:rFonts w:ascii="Calibri" w:hAnsi="Calibri"/>
          <w:sz w:val="22"/>
          <w:szCs w:val="22"/>
          <w:lang w:eastAsia="ar-SA"/>
        </w:rPr>
      </w:pPr>
      <w:r w:rsidRPr="00D56D2A">
        <w:rPr>
          <w:rFonts w:ascii="Calibri" w:hAnsi="Calibri"/>
          <w:sz w:val="22"/>
          <w:szCs w:val="22"/>
          <w:lang w:eastAsia="ar-SA"/>
        </w:rPr>
        <w:t xml:space="preserve">ze strony Zamawiającego: </w:t>
      </w:r>
      <w:r w:rsidR="008F7756">
        <w:rPr>
          <w:rFonts w:ascii="Calibri" w:hAnsi="Calibri"/>
          <w:sz w:val="22"/>
          <w:szCs w:val="22"/>
          <w:lang w:eastAsia="ar-SA"/>
        </w:rPr>
        <w:t>Lucyna Wesołowska</w:t>
      </w:r>
      <w:r w:rsidR="00D56D2A" w:rsidRPr="00D56D2A">
        <w:rPr>
          <w:rFonts w:ascii="Calibri" w:hAnsi="Calibri"/>
          <w:sz w:val="22"/>
          <w:szCs w:val="22"/>
          <w:lang w:eastAsia="ar-SA"/>
        </w:rPr>
        <w:t>, tel. 12/ 424-55-06,</w:t>
      </w:r>
      <w:r w:rsidRPr="00D56D2A">
        <w:rPr>
          <w:rFonts w:ascii="Calibri" w:hAnsi="Calibri"/>
          <w:sz w:val="22"/>
          <w:szCs w:val="22"/>
          <w:lang w:eastAsia="ar-SA"/>
        </w:rPr>
        <w:t xml:space="preserve"> e-mail: </w:t>
      </w:r>
      <w:hyperlink r:id="rId19" w:history="1">
        <w:r w:rsidR="008F7756" w:rsidRPr="003A235C">
          <w:rPr>
            <w:rStyle w:val="Hipercze"/>
            <w:rFonts w:ascii="Calibri" w:hAnsi="Calibri"/>
            <w:sz w:val="22"/>
            <w:szCs w:val="22"/>
            <w:lang w:eastAsia="ar-SA"/>
          </w:rPr>
          <w:t>lwesolowska@uks.com.pl</w:t>
        </w:r>
      </w:hyperlink>
      <w:r w:rsidR="008F7756">
        <w:rPr>
          <w:rFonts w:ascii="Calibri" w:hAnsi="Calibri"/>
          <w:sz w:val="22"/>
          <w:szCs w:val="22"/>
          <w:lang w:eastAsia="ar-SA"/>
        </w:rPr>
        <w:t xml:space="preserve"> </w:t>
      </w:r>
      <w:r w:rsidR="00D56D2A">
        <w:rPr>
          <w:rFonts w:ascii="Calibri" w:hAnsi="Calibri"/>
          <w:sz w:val="22"/>
          <w:szCs w:val="22"/>
          <w:lang w:eastAsia="ar-SA"/>
        </w:rPr>
        <w:t xml:space="preserve"> </w:t>
      </w:r>
    </w:p>
    <w:p w:rsidR="00AD43F0" w:rsidRPr="00D56D2A" w:rsidRDefault="00AD43F0" w:rsidP="00D43F8D">
      <w:pPr>
        <w:pStyle w:val="Bezodstpw"/>
        <w:numPr>
          <w:ilvl w:val="1"/>
          <w:numId w:val="19"/>
        </w:numPr>
        <w:jc w:val="both"/>
        <w:rPr>
          <w:rFonts w:ascii="Calibri" w:hAnsi="Calibri"/>
          <w:sz w:val="22"/>
          <w:szCs w:val="22"/>
          <w:lang w:eastAsia="ar-SA"/>
        </w:rPr>
      </w:pPr>
      <w:r w:rsidRPr="00D56D2A">
        <w:rPr>
          <w:rFonts w:ascii="Calibri" w:hAnsi="Calibri"/>
          <w:sz w:val="22"/>
          <w:szCs w:val="22"/>
          <w:lang w:eastAsia="ar-SA"/>
        </w:rPr>
        <w:t xml:space="preserve">ze strony Wykonawcy: </w:t>
      </w:r>
      <w:r w:rsidR="00232887" w:rsidRPr="00D56D2A">
        <w:rPr>
          <w:rFonts w:ascii="Calibri" w:hAnsi="Calibri"/>
          <w:sz w:val="22"/>
          <w:szCs w:val="22"/>
          <w:lang w:eastAsia="ar-SA"/>
        </w:rPr>
        <w:t>____________________</w:t>
      </w:r>
      <w:r w:rsidRPr="00D56D2A">
        <w:rPr>
          <w:rFonts w:ascii="Calibri" w:hAnsi="Calibri"/>
          <w:sz w:val="22"/>
          <w:szCs w:val="22"/>
          <w:lang w:eastAsia="ar-SA"/>
        </w:rPr>
        <w:t>,</w:t>
      </w:r>
      <w:r w:rsidR="00232887" w:rsidRPr="00D56D2A">
        <w:rPr>
          <w:rFonts w:ascii="Calibri" w:hAnsi="Calibri"/>
          <w:sz w:val="22"/>
          <w:szCs w:val="22"/>
          <w:lang w:eastAsia="ar-SA"/>
        </w:rPr>
        <w:t xml:space="preserve"> tel.</w:t>
      </w:r>
      <w:r w:rsidRPr="00D56D2A">
        <w:rPr>
          <w:rFonts w:ascii="Calibri" w:hAnsi="Calibri"/>
          <w:sz w:val="22"/>
          <w:szCs w:val="22"/>
          <w:lang w:eastAsia="ar-SA"/>
        </w:rPr>
        <w:t xml:space="preserve"> </w:t>
      </w:r>
      <w:r w:rsidR="00232887" w:rsidRPr="00D56D2A">
        <w:rPr>
          <w:rFonts w:ascii="Calibri" w:hAnsi="Calibri"/>
          <w:sz w:val="22"/>
          <w:szCs w:val="22"/>
          <w:lang w:eastAsia="ar-SA"/>
        </w:rPr>
        <w:t>_________________</w:t>
      </w:r>
      <w:r w:rsidRPr="00D56D2A">
        <w:rPr>
          <w:rFonts w:ascii="Calibri" w:hAnsi="Calibri"/>
          <w:sz w:val="22"/>
          <w:szCs w:val="22"/>
          <w:lang w:eastAsia="ar-SA"/>
        </w:rPr>
        <w:t xml:space="preserve">, e-mail: </w:t>
      </w:r>
      <w:hyperlink r:id="rId20" w:history="1">
        <w:r w:rsidR="00232887" w:rsidRPr="00D56D2A">
          <w:rPr>
            <w:rFonts w:ascii="Calibri" w:hAnsi="Calibri"/>
            <w:color w:val="0000FF"/>
            <w:sz w:val="22"/>
            <w:szCs w:val="22"/>
            <w:u w:val="single"/>
            <w:lang w:eastAsia="ar-SA"/>
          </w:rPr>
          <w:t>______________</w:t>
        </w:r>
      </w:hyperlink>
    </w:p>
    <w:p w:rsidR="00AD43F0" w:rsidRPr="00B959A9" w:rsidRDefault="00AD43F0" w:rsidP="00D43F8D">
      <w:pPr>
        <w:pStyle w:val="Bezodstpw"/>
        <w:numPr>
          <w:ilvl w:val="0"/>
          <w:numId w:val="19"/>
        </w:numPr>
        <w:jc w:val="both"/>
        <w:rPr>
          <w:rFonts w:ascii="Calibri" w:hAnsi="Calibri"/>
          <w:sz w:val="22"/>
          <w:szCs w:val="22"/>
          <w:lang w:eastAsia="ar-SA"/>
        </w:rPr>
      </w:pPr>
      <w:r w:rsidRPr="00B959A9">
        <w:rPr>
          <w:rFonts w:ascii="Calibri" w:hAnsi="Calibri"/>
          <w:sz w:val="22"/>
          <w:szCs w:val="22"/>
          <w:lang w:eastAsia="ar-SA"/>
        </w:rPr>
        <w:t xml:space="preserve">Strony dopuszczają możliwość zmiany osób, o których mowa w ust. 1, w przypadku zmian organizacyjno-kadrowych. Zmiana osób, o których mowa wyżej, wymaga wzajemnego pisemnego powiadomienia, bez konieczności zmiany postanowień niniejszej umowy. </w:t>
      </w:r>
    </w:p>
    <w:p w:rsidR="00AD43F0" w:rsidRPr="00B959A9" w:rsidRDefault="00AD43F0" w:rsidP="00D43F8D">
      <w:pPr>
        <w:pStyle w:val="Bezodstpw"/>
        <w:numPr>
          <w:ilvl w:val="0"/>
          <w:numId w:val="19"/>
        </w:numPr>
        <w:jc w:val="both"/>
        <w:rPr>
          <w:rFonts w:ascii="Calibri" w:hAnsi="Calibri"/>
          <w:sz w:val="22"/>
          <w:szCs w:val="22"/>
          <w:lang w:eastAsia="ar-SA"/>
        </w:rPr>
      </w:pPr>
      <w:r w:rsidRPr="00B959A9">
        <w:rPr>
          <w:rFonts w:ascii="Calibri" w:hAnsi="Calibri"/>
          <w:sz w:val="22"/>
          <w:szCs w:val="22"/>
          <w:lang w:eastAsia="ar-SA"/>
        </w:rPr>
        <w:t>Strony zobowiązane są do wzajemnego powiadomienia się o zmianach ich danych wskazanych w komparycji umowy.</w:t>
      </w:r>
    </w:p>
    <w:p w:rsidR="00AD43F0" w:rsidRPr="00B959A9" w:rsidRDefault="00AD43F0" w:rsidP="00D43F8D">
      <w:pPr>
        <w:pStyle w:val="Bezodstpw"/>
        <w:numPr>
          <w:ilvl w:val="0"/>
          <w:numId w:val="19"/>
        </w:numPr>
        <w:jc w:val="both"/>
        <w:rPr>
          <w:rFonts w:ascii="Calibri" w:hAnsi="Calibri"/>
          <w:sz w:val="22"/>
          <w:szCs w:val="22"/>
          <w:lang w:eastAsia="ar-SA"/>
        </w:rPr>
      </w:pPr>
      <w:r w:rsidRPr="00B959A9">
        <w:rPr>
          <w:rFonts w:ascii="Calibri" w:hAnsi="Calibri"/>
          <w:sz w:val="22"/>
          <w:szCs w:val="22"/>
          <w:lang w:eastAsia="ar-SA"/>
        </w:rPr>
        <w:t xml:space="preserve">W sprawach nieuregulowanych niniejszą umową mają zastosowanie przepisy Kodeksu cywilnego oraz </w:t>
      </w:r>
      <w:proofErr w:type="spellStart"/>
      <w:r w:rsidRPr="00B959A9">
        <w:rPr>
          <w:rFonts w:ascii="Calibri" w:hAnsi="Calibri"/>
          <w:sz w:val="22"/>
          <w:szCs w:val="22"/>
          <w:lang w:eastAsia="ar-SA"/>
        </w:rPr>
        <w:t>pzp</w:t>
      </w:r>
      <w:proofErr w:type="spellEnd"/>
      <w:r w:rsidRPr="00B959A9">
        <w:rPr>
          <w:rFonts w:ascii="Calibri" w:hAnsi="Calibri"/>
          <w:sz w:val="22"/>
          <w:szCs w:val="22"/>
          <w:lang w:eastAsia="ar-SA"/>
        </w:rPr>
        <w:t>.</w:t>
      </w:r>
    </w:p>
    <w:p w:rsidR="00AD43F0" w:rsidRPr="00B959A9" w:rsidRDefault="00AD43F0" w:rsidP="00D43F8D">
      <w:pPr>
        <w:pStyle w:val="Bezodstpw"/>
        <w:numPr>
          <w:ilvl w:val="0"/>
          <w:numId w:val="19"/>
        </w:numPr>
        <w:jc w:val="both"/>
        <w:rPr>
          <w:rFonts w:ascii="Calibri" w:hAnsi="Calibri"/>
          <w:sz w:val="22"/>
          <w:szCs w:val="22"/>
          <w:lang w:eastAsia="ar-SA"/>
        </w:rPr>
      </w:pPr>
      <w:r w:rsidRPr="00B959A9">
        <w:rPr>
          <w:rFonts w:ascii="Calibri" w:hAnsi="Calibri"/>
          <w:sz w:val="22"/>
          <w:szCs w:val="22"/>
          <w:lang w:eastAsia="ar-SA"/>
        </w:rPr>
        <w:t>Spory wynikłe na tle niniejszej umowy rozpatrywane będą przez sąd właściwy miejscowo dla siedziby Zamawiającego.</w:t>
      </w:r>
    </w:p>
    <w:p w:rsidR="00AD43F0" w:rsidRPr="00B959A9" w:rsidRDefault="00AD43F0" w:rsidP="00D43F8D">
      <w:pPr>
        <w:pStyle w:val="Bezodstpw"/>
        <w:numPr>
          <w:ilvl w:val="0"/>
          <w:numId w:val="19"/>
        </w:numPr>
        <w:jc w:val="both"/>
        <w:rPr>
          <w:rFonts w:ascii="Calibri" w:hAnsi="Calibri"/>
          <w:sz w:val="22"/>
          <w:szCs w:val="22"/>
          <w:lang w:eastAsia="ar-SA"/>
        </w:rPr>
      </w:pPr>
      <w:r w:rsidRPr="00B959A9">
        <w:rPr>
          <w:rFonts w:ascii="Calibri" w:hAnsi="Calibri"/>
          <w:sz w:val="22"/>
          <w:szCs w:val="22"/>
          <w:lang w:eastAsia="ar-SA"/>
        </w:rPr>
        <w:t xml:space="preserve">Umowa niniejsza została zawarta w </w:t>
      </w:r>
      <w:r w:rsidR="00232887" w:rsidRPr="00B959A9">
        <w:rPr>
          <w:rFonts w:ascii="Calibri" w:hAnsi="Calibri"/>
          <w:sz w:val="22"/>
          <w:szCs w:val="22"/>
          <w:lang w:eastAsia="ar-SA"/>
        </w:rPr>
        <w:t>dwóch</w:t>
      </w:r>
      <w:r w:rsidRPr="00B959A9">
        <w:rPr>
          <w:rFonts w:ascii="Calibri" w:hAnsi="Calibri"/>
          <w:sz w:val="22"/>
          <w:szCs w:val="22"/>
          <w:lang w:eastAsia="ar-SA"/>
        </w:rPr>
        <w:t xml:space="preserve"> jednobrzmiących egzemplarzach, </w:t>
      </w:r>
      <w:r w:rsidR="00232887" w:rsidRPr="00B959A9">
        <w:rPr>
          <w:rFonts w:ascii="Calibri" w:hAnsi="Calibri"/>
          <w:sz w:val="22"/>
          <w:szCs w:val="22"/>
          <w:lang w:eastAsia="ar-SA"/>
        </w:rPr>
        <w:t>jeden egzemplarz</w:t>
      </w:r>
      <w:r w:rsidRPr="00B959A9">
        <w:rPr>
          <w:rFonts w:ascii="Calibri" w:hAnsi="Calibri"/>
          <w:sz w:val="22"/>
          <w:szCs w:val="22"/>
          <w:lang w:eastAsia="ar-SA"/>
        </w:rPr>
        <w:t xml:space="preserve"> dla Zamawiającego, jeden dla Wykonawcy.</w:t>
      </w:r>
    </w:p>
    <w:p w:rsidR="00AD43F0" w:rsidRPr="00AD43F0" w:rsidRDefault="00AD43F0" w:rsidP="003362E8">
      <w:pPr>
        <w:suppressAutoHyphens/>
        <w:ind w:firstLine="709"/>
        <w:jc w:val="both"/>
        <w:rPr>
          <w:rFonts w:ascii="Calibri" w:hAnsi="Calibri"/>
          <w:sz w:val="22"/>
          <w:szCs w:val="22"/>
          <w:lang w:eastAsia="ar-SA"/>
        </w:rPr>
      </w:pPr>
    </w:p>
    <w:p w:rsidR="00AD43F0" w:rsidRPr="001447FE" w:rsidRDefault="00AD43F0" w:rsidP="003362E8">
      <w:pPr>
        <w:suppressAutoHyphens/>
        <w:ind w:firstLine="284"/>
        <w:jc w:val="both"/>
        <w:rPr>
          <w:rFonts w:ascii="Calibri" w:hAnsi="Calibri"/>
          <w:sz w:val="20"/>
          <w:szCs w:val="20"/>
          <w:lang w:eastAsia="ar-SA"/>
        </w:rPr>
      </w:pPr>
      <w:r w:rsidRPr="001447FE">
        <w:rPr>
          <w:rFonts w:ascii="Calibri" w:hAnsi="Calibri"/>
          <w:sz w:val="20"/>
          <w:szCs w:val="20"/>
          <w:lang w:eastAsia="ar-SA"/>
        </w:rPr>
        <w:t>Integralną część niniejszej umowy stanowi:</w:t>
      </w:r>
    </w:p>
    <w:p w:rsidR="00AD43F0" w:rsidRPr="001447FE" w:rsidRDefault="00AD43F0" w:rsidP="003362E8">
      <w:pPr>
        <w:suppressAutoHyphens/>
        <w:ind w:firstLine="284"/>
        <w:jc w:val="both"/>
        <w:rPr>
          <w:rFonts w:ascii="Calibri" w:hAnsi="Calibri"/>
          <w:sz w:val="20"/>
          <w:szCs w:val="20"/>
          <w:lang w:eastAsia="ar-SA"/>
        </w:rPr>
      </w:pPr>
      <w:r w:rsidRPr="001447FE">
        <w:rPr>
          <w:rFonts w:ascii="Calibri" w:hAnsi="Calibri"/>
          <w:sz w:val="20"/>
          <w:szCs w:val="20"/>
          <w:lang w:eastAsia="ar-SA"/>
        </w:rPr>
        <w:t xml:space="preserve">Załącznik nr 1 – Oferta Wykonawcy z dnia </w:t>
      </w:r>
      <w:r w:rsidR="00232887" w:rsidRPr="001447FE">
        <w:rPr>
          <w:rFonts w:ascii="Calibri" w:hAnsi="Calibri"/>
          <w:sz w:val="20"/>
          <w:szCs w:val="20"/>
          <w:lang w:eastAsia="ar-SA"/>
        </w:rPr>
        <w:t>____________</w:t>
      </w:r>
      <w:r w:rsidR="009B0E0F" w:rsidRPr="001447FE">
        <w:rPr>
          <w:rFonts w:ascii="Calibri" w:hAnsi="Calibri"/>
          <w:sz w:val="20"/>
          <w:szCs w:val="20"/>
          <w:lang w:eastAsia="ar-SA"/>
        </w:rPr>
        <w:t xml:space="preserve"> (formularz oferty i opis oferowanego towaru).</w:t>
      </w:r>
    </w:p>
    <w:p w:rsidR="001447FE" w:rsidRDefault="00AD43F0" w:rsidP="001447FE">
      <w:pPr>
        <w:suppressAutoHyphens/>
        <w:ind w:left="340" w:firstLine="709"/>
        <w:jc w:val="both"/>
        <w:rPr>
          <w:rFonts w:ascii="Calibri" w:hAnsi="Calibri"/>
          <w:sz w:val="22"/>
          <w:szCs w:val="22"/>
          <w:lang w:eastAsia="ar-SA"/>
        </w:rPr>
      </w:pPr>
      <w:r w:rsidRPr="00AD43F0">
        <w:rPr>
          <w:rFonts w:ascii="Calibri" w:hAnsi="Calibri"/>
          <w:b/>
          <w:sz w:val="22"/>
          <w:szCs w:val="22"/>
          <w:lang w:eastAsia="ar-SA"/>
        </w:rPr>
        <w:t xml:space="preserve"> </w:t>
      </w:r>
      <w:r w:rsidRPr="00AD43F0">
        <w:rPr>
          <w:rFonts w:ascii="Calibri" w:hAnsi="Calibri"/>
          <w:sz w:val="22"/>
          <w:szCs w:val="22"/>
          <w:lang w:eastAsia="ar-SA"/>
        </w:rPr>
        <w:t xml:space="preserve">                             </w:t>
      </w:r>
      <w:r w:rsidRPr="00AD43F0">
        <w:rPr>
          <w:rFonts w:ascii="Calibri" w:hAnsi="Calibri"/>
          <w:sz w:val="22"/>
          <w:szCs w:val="22"/>
          <w:lang w:eastAsia="ar-SA"/>
        </w:rPr>
        <w:tab/>
      </w:r>
      <w:r w:rsidRPr="00AD43F0">
        <w:rPr>
          <w:rFonts w:ascii="Calibri" w:hAnsi="Calibri"/>
          <w:sz w:val="22"/>
          <w:szCs w:val="22"/>
          <w:lang w:eastAsia="ar-SA"/>
        </w:rPr>
        <w:tab/>
      </w:r>
      <w:r w:rsidRPr="00AD43F0">
        <w:rPr>
          <w:rFonts w:ascii="Calibri" w:hAnsi="Calibri"/>
          <w:sz w:val="22"/>
          <w:szCs w:val="22"/>
          <w:lang w:eastAsia="ar-SA"/>
        </w:rPr>
        <w:tab/>
        <w:t xml:space="preserve">                                       </w:t>
      </w:r>
    </w:p>
    <w:p w:rsidR="0048445D" w:rsidRPr="003A13B0" w:rsidRDefault="0048445D" w:rsidP="001447FE">
      <w:pPr>
        <w:suppressAutoHyphens/>
        <w:jc w:val="both"/>
        <w:rPr>
          <w:rFonts w:ascii="Calibri" w:hAnsi="Calibri"/>
          <w:sz w:val="22"/>
          <w:szCs w:val="22"/>
          <w:lang w:eastAsia="ar-SA"/>
        </w:rPr>
      </w:pPr>
      <w:r w:rsidRPr="003A13B0">
        <w:rPr>
          <w:rFonts w:ascii="Calibri" w:hAnsi="Calibri"/>
          <w:sz w:val="22"/>
          <w:szCs w:val="22"/>
        </w:rPr>
        <w:t>______________________                                                                      ______________________</w:t>
      </w:r>
    </w:p>
    <w:p w:rsidR="0048445D" w:rsidRPr="003A13B0" w:rsidRDefault="0048445D" w:rsidP="0048445D">
      <w:pPr>
        <w:tabs>
          <w:tab w:val="left" w:pos="284"/>
        </w:tabs>
        <w:ind w:left="-76"/>
        <w:jc w:val="both"/>
        <w:rPr>
          <w:rFonts w:ascii="Calibri" w:hAnsi="Calibri"/>
          <w:sz w:val="22"/>
          <w:szCs w:val="22"/>
        </w:rPr>
      </w:pPr>
      <w:r w:rsidRPr="003A13B0">
        <w:rPr>
          <w:rFonts w:ascii="Calibri" w:hAnsi="Calibri"/>
          <w:sz w:val="22"/>
          <w:szCs w:val="22"/>
        </w:rPr>
        <w:tab/>
        <w:t xml:space="preserve">  (Zamawiający)</w:t>
      </w:r>
      <w:r w:rsidRPr="003A13B0">
        <w:rPr>
          <w:rFonts w:ascii="Calibri" w:hAnsi="Calibri"/>
          <w:sz w:val="22"/>
          <w:szCs w:val="22"/>
        </w:rPr>
        <w:tab/>
      </w:r>
      <w:r w:rsidRPr="003A13B0">
        <w:rPr>
          <w:rFonts w:ascii="Calibri" w:hAnsi="Calibri"/>
          <w:sz w:val="22"/>
          <w:szCs w:val="22"/>
        </w:rPr>
        <w:tab/>
      </w:r>
      <w:r w:rsidRPr="003A13B0">
        <w:rPr>
          <w:rFonts w:ascii="Calibri" w:hAnsi="Calibri"/>
          <w:sz w:val="22"/>
          <w:szCs w:val="22"/>
        </w:rPr>
        <w:tab/>
      </w:r>
      <w:r w:rsidRPr="003A13B0">
        <w:rPr>
          <w:rFonts w:ascii="Calibri" w:hAnsi="Calibri"/>
          <w:sz w:val="22"/>
          <w:szCs w:val="22"/>
        </w:rPr>
        <w:tab/>
      </w:r>
      <w:r w:rsidRPr="003A13B0">
        <w:rPr>
          <w:rFonts w:ascii="Calibri" w:hAnsi="Calibri"/>
          <w:sz w:val="22"/>
          <w:szCs w:val="22"/>
        </w:rPr>
        <w:tab/>
      </w:r>
      <w:r w:rsidRPr="003A13B0">
        <w:rPr>
          <w:rFonts w:ascii="Calibri" w:hAnsi="Calibri"/>
          <w:sz w:val="22"/>
          <w:szCs w:val="22"/>
        </w:rPr>
        <w:tab/>
      </w:r>
      <w:r w:rsidRPr="003A13B0">
        <w:rPr>
          <w:rFonts w:ascii="Calibri" w:hAnsi="Calibri"/>
          <w:sz w:val="22"/>
          <w:szCs w:val="22"/>
        </w:rPr>
        <w:tab/>
        <w:t xml:space="preserve">        (Wykonawca)</w:t>
      </w:r>
    </w:p>
    <w:p w:rsidR="0048445D" w:rsidRPr="003A13B0" w:rsidRDefault="0048445D" w:rsidP="004A6DB0">
      <w:pPr>
        <w:rPr>
          <w:rFonts w:ascii="Calibri" w:hAnsi="Calibri" w:cs="Arial"/>
          <w:sz w:val="22"/>
          <w:szCs w:val="22"/>
        </w:rPr>
        <w:sectPr w:rsidR="0048445D" w:rsidRPr="003A13B0" w:rsidSect="002A287E">
          <w:headerReference w:type="default" r:id="rId21"/>
          <w:footerReference w:type="default" r:id="rId22"/>
          <w:headerReference w:type="first" r:id="rId23"/>
          <w:footerReference w:type="first" r:id="rId24"/>
          <w:pgSz w:w="11907" w:h="16840" w:code="9"/>
          <w:pgMar w:top="-851" w:right="737" w:bottom="709" w:left="737" w:header="284" w:footer="57" w:gutter="0"/>
          <w:cols w:space="708"/>
          <w:titlePg/>
          <w:docGrid w:linePitch="326"/>
        </w:sectPr>
      </w:pPr>
    </w:p>
    <w:p w:rsidR="0012142D" w:rsidRPr="003A13B0" w:rsidRDefault="0012142D" w:rsidP="0012142D">
      <w:pPr>
        <w:spacing w:before="120" w:after="120"/>
        <w:jc w:val="right"/>
        <w:rPr>
          <w:rFonts w:ascii="Calibri" w:hAnsi="Calibri" w:cs="Arial"/>
          <w:b/>
          <w:bCs/>
          <w:sz w:val="22"/>
          <w:szCs w:val="22"/>
          <w:lang w:eastAsia="pl-PL"/>
        </w:rPr>
      </w:pPr>
      <w:r w:rsidRPr="003A13B0">
        <w:rPr>
          <w:rFonts w:ascii="Calibri" w:hAnsi="Calibri" w:cs="Arial"/>
          <w:b/>
          <w:bCs/>
          <w:sz w:val="22"/>
          <w:szCs w:val="22"/>
          <w:lang w:eastAsia="pl-PL"/>
        </w:rPr>
        <w:lastRenderedPageBreak/>
        <w:t>Załącznik nr 5 do siwz</w:t>
      </w:r>
    </w:p>
    <w:p w:rsidR="00056C77" w:rsidRPr="00A15989" w:rsidRDefault="00056C77" w:rsidP="00056C77">
      <w:pPr>
        <w:spacing w:before="120" w:after="120"/>
        <w:jc w:val="center"/>
        <w:rPr>
          <w:rFonts w:ascii="Calibri" w:hAnsi="Calibri" w:cs="Arial"/>
          <w:b/>
          <w:bCs/>
          <w:lang w:eastAsia="pl-PL"/>
        </w:rPr>
      </w:pPr>
      <w:r w:rsidRPr="00A15989">
        <w:rPr>
          <w:rFonts w:ascii="Calibri" w:hAnsi="Calibri" w:cs="Arial"/>
          <w:b/>
          <w:bCs/>
          <w:lang w:eastAsia="pl-PL"/>
        </w:rPr>
        <w:t>WYKAZ DOSTAW</w:t>
      </w:r>
    </w:p>
    <w:p w:rsidR="00DA20E8" w:rsidRPr="003A13B0" w:rsidRDefault="00DA20E8" w:rsidP="00056C77">
      <w:pPr>
        <w:spacing w:before="120" w:after="120"/>
        <w:jc w:val="center"/>
        <w:rPr>
          <w:rFonts w:ascii="Calibri" w:hAnsi="Calibri" w:cs="Arial"/>
          <w:b/>
          <w:bCs/>
          <w:color w:val="000000"/>
          <w:sz w:val="22"/>
          <w:szCs w:val="22"/>
          <w:lang w:eastAsia="pl-PL"/>
        </w:rPr>
      </w:pPr>
    </w:p>
    <w:p w:rsidR="00056C77" w:rsidRPr="003A13B0" w:rsidRDefault="00056C77" w:rsidP="00056C77">
      <w:pPr>
        <w:spacing w:before="120" w:after="200" w:line="276" w:lineRule="auto"/>
        <w:rPr>
          <w:rFonts w:ascii="Calibri" w:hAnsi="Calibri" w:cs="Arial"/>
          <w:b/>
          <w:i/>
          <w:color w:val="000000"/>
          <w:sz w:val="22"/>
          <w:szCs w:val="22"/>
          <w:lang w:eastAsia="pl-PL"/>
        </w:rPr>
      </w:pPr>
      <w:r w:rsidRPr="003A13B0">
        <w:rPr>
          <w:rFonts w:ascii="Calibri" w:hAnsi="Calibri" w:cs="Arial"/>
          <w:b/>
          <w:i/>
          <w:color w:val="000000"/>
          <w:sz w:val="22"/>
          <w:szCs w:val="22"/>
          <w:lang w:eastAsia="pl-PL"/>
        </w:rPr>
        <w:t>W tabeli należy podać wszystkie wymagane informacje</w:t>
      </w:r>
    </w:p>
    <w:p w:rsidR="00DA20E8" w:rsidRPr="003A13B0" w:rsidRDefault="00DA20E8" w:rsidP="00DA20E8">
      <w:pPr>
        <w:suppressAutoHyphens/>
        <w:autoSpaceDE w:val="0"/>
        <w:jc w:val="both"/>
        <w:rPr>
          <w:rFonts w:ascii="Calibri" w:hAnsi="Calibri" w:cs="Arial"/>
          <w:sz w:val="22"/>
          <w:szCs w:val="22"/>
          <w:lang w:eastAsia="ar-SA"/>
        </w:rPr>
      </w:pPr>
      <w:r w:rsidRPr="003A13B0">
        <w:rPr>
          <w:rFonts w:ascii="Calibri" w:hAnsi="Calibri" w:cs="Arial"/>
          <w:sz w:val="22"/>
          <w:szCs w:val="22"/>
          <w:lang w:eastAsia="ar-SA"/>
        </w:rPr>
        <w:t>Do wykazu należy dołączyć dowody potwierdzające, ze w/w dostawy zostały wykonane należycie.</w:t>
      </w:r>
      <w:r w:rsidR="00A15989">
        <w:rPr>
          <w:rFonts w:ascii="Calibri" w:hAnsi="Calibri" w:cs="Arial"/>
          <w:sz w:val="22"/>
          <w:szCs w:val="22"/>
          <w:lang w:eastAsia="ar-SA"/>
        </w:rPr>
        <w:t xml:space="preserve"> </w:t>
      </w:r>
      <w:r w:rsidRPr="003A13B0">
        <w:rPr>
          <w:rFonts w:ascii="Calibri" w:hAnsi="Calibri" w:cs="Arial"/>
          <w:sz w:val="22"/>
          <w:szCs w:val="22"/>
          <w:lang w:eastAsia="ar-SA"/>
        </w:rPr>
        <w:t xml:space="preserve">Dowodami do wykazu dostaw są </w:t>
      </w:r>
      <w:r w:rsidRPr="003A13B0">
        <w:rPr>
          <w:rFonts w:ascii="Calibri" w:hAnsi="Calibri" w:cs="Arial"/>
          <w:sz w:val="22"/>
          <w:szCs w:val="22"/>
          <w:u w:val="single"/>
          <w:lang w:eastAsia="ar-SA"/>
        </w:rPr>
        <w:t>referencje</w:t>
      </w:r>
      <w:r w:rsidRPr="003A13B0">
        <w:rPr>
          <w:rFonts w:ascii="Calibri" w:hAnsi="Calibri" w:cs="Arial"/>
          <w:sz w:val="22"/>
          <w:szCs w:val="22"/>
          <w:lang w:eastAsia="ar-SA"/>
        </w:rPr>
        <w:t xml:space="preserve"> lub inne posiadane przez Wykonawcę dokumenty, z których wynika, ze dostawa została wykonana należycie), a w przypadku dostaw nadal wykonywanych lub ciągłych w/w poświadczenie powinno być wydane nie wcześniej niż 3 miesiące przed upływem terminu składania ofert. Dokumenty należy złożyć w formie kserokopii potwierdzonej za zgodność z oryginałem przez upoważnionego przedstawiciela Wykonawcy.</w:t>
      </w:r>
    </w:p>
    <w:p w:rsidR="00DA20E8" w:rsidRPr="003A13B0" w:rsidRDefault="00DA20E8" w:rsidP="00DA20E8">
      <w:pPr>
        <w:suppressAutoHyphens/>
        <w:autoSpaceDE w:val="0"/>
        <w:jc w:val="both"/>
        <w:rPr>
          <w:rFonts w:ascii="Calibri" w:eastAsia="Calibri" w:hAnsi="Calibri"/>
          <w:sz w:val="22"/>
          <w:szCs w:val="22"/>
          <w:lang w:eastAsia="ar-SA"/>
        </w:rPr>
      </w:pPr>
    </w:p>
    <w:tbl>
      <w:tblPr>
        <w:tblW w:w="15840" w:type="dxa"/>
        <w:tblInd w:w="-61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467"/>
        <w:gridCol w:w="4222"/>
        <w:gridCol w:w="6663"/>
        <w:gridCol w:w="2551"/>
        <w:gridCol w:w="1937"/>
      </w:tblGrid>
      <w:tr w:rsidR="00056C77" w:rsidRPr="003A13B0" w:rsidTr="001858B3">
        <w:trPr>
          <w:trHeight w:val="397"/>
          <w:tblHeader/>
        </w:trPr>
        <w:tc>
          <w:tcPr>
            <w:tcW w:w="467" w:type="dxa"/>
            <w:vMerge w:val="restart"/>
            <w:shd w:val="pct15" w:color="auto" w:fill="auto"/>
            <w:vAlign w:val="center"/>
          </w:tcPr>
          <w:p w:rsidR="00056C77" w:rsidRPr="003A13B0" w:rsidRDefault="00056C77" w:rsidP="00056C77">
            <w:pPr>
              <w:spacing w:after="200" w:line="276" w:lineRule="auto"/>
              <w:jc w:val="center"/>
              <w:rPr>
                <w:rFonts w:ascii="Calibri" w:hAnsi="Calibri" w:cs="Arial"/>
                <w:b/>
                <w:color w:val="000000"/>
                <w:sz w:val="22"/>
                <w:szCs w:val="22"/>
                <w:lang w:eastAsia="pl-PL"/>
              </w:rPr>
            </w:pPr>
            <w:proofErr w:type="spellStart"/>
            <w:r w:rsidRPr="003A13B0">
              <w:rPr>
                <w:rFonts w:ascii="Calibri" w:hAnsi="Calibri" w:cs="Arial"/>
                <w:b/>
                <w:color w:val="000000"/>
                <w:sz w:val="22"/>
                <w:szCs w:val="22"/>
                <w:lang w:eastAsia="pl-PL"/>
              </w:rPr>
              <w:t>Lp</w:t>
            </w:r>
            <w:proofErr w:type="spellEnd"/>
          </w:p>
        </w:tc>
        <w:tc>
          <w:tcPr>
            <w:tcW w:w="10885" w:type="dxa"/>
            <w:gridSpan w:val="2"/>
            <w:shd w:val="pct15" w:color="auto" w:fill="auto"/>
            <w:vAlign w:val="center"/>
          </w:tcPr>
          <w:p w:rsidR="00056C77" w:rsidRPr="003A13B0" w:rsidRDefault="00056C77" w:rsidP="00056C77">
            <w:pPr>
              <w:spacing w:after="200" w:line="276" w:lineRule="auto"/>
              <w:jc w:val="center"/>
              <w:rPr>
                <w:rFonts w:ascii="Calibri" w:hAnsi="Calibri" w:cs="Arial"/>
                <w:b/>
                <w:color w:val="000000"/>
                <w:sz w:val="22"/>
                <w:szCs w:val="22"/>
                <w:lang w:eastAsia="pl-PL"/>
              </w:rPr>
            </w:pPr>
            <w:r w:rsidRPr="003A13B0">
              <w:rPr>
                <w:rFonts w:ascii="Calibri" w:hAnsi="Calibri" w:cs="Arial"/>
                <w:b/>
                <w:color w:val="000000"/>
                <w:sz w:val="22"/>
                <w:szCs w:val="22"/>
                <w:lang w:eastAsia="pl-PL"/>
              </w:rPr>
              <w:t>Przedmiot usługi</w:t>
            </w:r>
          </w:p>
        </w:tc>
        <w:tc>
          <w:tcPr>
            <w:tcW w:w="2551" w:type="dxa"/>
            <w:vMerge w:val="restart"/>
            <w:shd w:val="pct15" w:color="auto" w:fill="auto"/>
            <w:vAlign w:val="center"/>
          </w:tcPr>
          <w:p w:rsidR="00056C77" w:rsidRPr="003A13B0" w:rsidRDefault="00056C77" w:rsidP="00056C77">
            <w:pPr>
              <w:spacing w:after="200" w:line="276" w:lineRule="auto"/>
              <w:jc w:val="center"/>
              <w:rPr>
                <w:rFonts w:ascii="Calibri" w:hAnsi="Calibri" w:cs="Arial"/>
                <w:b/>
                <w:color w:val="000000"/>
                <w:sz w:val="22"/>
                <w:szCs w:val="22"/>
                <w:lang w:eastAsia="pl-PL"/>
              </w:rPr>
            </w:pPr>
            <w:r w:rsidRPr="003A13B0">
              <w:rPr>
                <w:rFonts w:ascii="Calibri" w:hAnsi="Calibri" w:cs="Arial"/>
                <w:b/>
                <w:color w:val="000000"/>
                <w:sz w:val="22"/>
                <w:szCs w:val="22"/>
                <w:lang w:eastAsia="pl-PL"/>
              </w:rPr>
              <w:t>Podmiot, dla którego została wykonana usługa</w:t>
            </w:r>
          </w:p>
        </w:tc>
        <w:tc>
          <w:tcPr>
            <w:tcW w:w="1937" w:type="dxa"/>
            <w:vMerge w:val="restart"/>
            <w:shd w:val="pct15" w:color="auto" w:fill="auto"/>
            <w:vAlign w:val="center"/>
          </w:tcPr>
          <w:p w:rsidR="00056C77" w:rsidRPr="003A13B0" w:rsidRDefault="00056C77" w:rsidP="00056C77">
            <w:pPr>
              <w:spacing w:after="200" w:line="276" w:lineRule="auto"/>
              <w:jc w:val="center"/>
              <w:rPr>
                <w:rFonts w:ascii="Calibri" w:hAnsi="Calibri" w:cs="Arial"/>
                <w:color w:val="000000"/>
                <w:sz w:val="22"/>
                <w:szCs w:val="22"/>
                <w:lang w:eastAsia="pl-PL"/>
              </w:rPr>
            </w:pPr>
            <w:r w:rsidRPr="003A13B0">
              <w:rPr>
                <w:rFonts w:ascii="Calibri" w:hAnsi="Calibri" w:cs="Arial"/>
                <w:b/>
                <w:color w:val="000000"/>
                <w:sz w:val="22"/>
                <w:szCs w:val="22"/>
                <w:lang w:eastAsia="pl-PL"/>
              </w:rPr>
              <w:t xml:space="preserve">Data wykonania </w:t>
            </w:r>
            <w:r w:rsidRPr="003A13B0">
              <w:rPr>
                <w:rFonts w:ascii="Calibri" w:hAnsi="Calibri" w:cs="Arial"/>
                <w:color w:val="000000"/>
                <w:position w:val="6"/>
                <w:sz w:val="22"/>
                <w:szCs w:val="22"/>
                <w:lang w:eastAsia="pl-PL"/>
              </w:rPr>
              <w:t>(dzień / miesiąc / rok)</w:t>
            </w:r>
          </w:p>
        </w:tc>
      </w:tr>
      <w:tr w:rsidR="00056C77" w:rsidRPr="003A13B0" w:rsidTr="001858B3">
        <w:trPr>
          <w:tblHeader/>
        </w:trPr>
        <w:tc>
          <w:tcPr>
            <w:tcW w:w="467" w:type="dxa"/>
            <w:vMerge/>
            <w:shd w:val="pct15" w:color="auto" w:fill="auto"/>
            <w:vAlign w:val="center"/>
          </w:tcPr>
          <w:p w:rsidR="00056C77" w:rsidRPr="003A13B0" w:rsidRDefault="00056C77" w:rsidP="00056C77">
            <w:pPr>
              <w:spacing w:before="120" w:after="200" w:line="276" w:lineRule="auto"/>
              <w:jc w:val="center"/>
              <w:rPr>
                <w:rFonts w:ascii="Calibri" w:hAnsi="Calibri" w:cs="Arial"/>
                <w:b/>
                <w:color w:val="000000"/>
                <w:sz w:val="22"/>
                <w:szCs w:val="22"/>
                <w:lang w:eastAsia="pl-PL"/>
              </w:rPr>
            </w:pPr>
          </w:p>
        </w:tc>
        <w:tc>
          <w:tcPr>
            <w:tcW w:w="4222" w:type="dxa"/>
            <w:shd w:val="pct15" w:color="auto" w:fill="auto"/>
            <w:vAlign w:val="center"/>
          </w:tcPr>
          <w:p w:rsidR="00056C77" w:rsidRPr="003A13B0" w:rsidRDefault="00056C77" w:rsidP="00056C77">
            <w:pPr>
              <w:spacing w:after="200" w:line="276" w:lineRule="auto"/>
              <w:jc w:val="center"/>
              <w:rPr>
                <w:rFonts w:ascii="Calibri" w:hAnsi="Calibri" w:cs="Arial"/>
                <w:b/>
                <w:color w:val="000000"/>
                <w:sz w:val="22"/>
                <w:szCs w:val="22"/>
                <w:lang w:eastAsia="pl-PL"/>
              </w:rPr>
            </w:pPr>
            <w:r w:rsidRPr="003A13B0">
              <w:rPr>
                <w:rFonts w:ascii="Calibri" w:hAnsi="Calibri" w:cs="Arial"/>
                <w:b/>
                <w:color w:val="000000"/>
                <w:sz w:val="22"/>
                <w:szCs w:val="22"/>
                <w:lang w:eastAsia="pl-PL"/>
              </w:rPr>
              <w:t>Opis usługi</w:t>
            </w:r>
          </w:p>
        </w:tc>
        <w:tc>
          <w:tcPr>
            <w:tcW w:w="6663" w:type="dxa"/>
            <w:shd w:val="pct15" w:color="auto" w:fill="auto"/>
            <w:vAlign w:val="center"/>
          </w:tcPr>
          <w:p w:rsidR="00056C77" w:rsidRPr="003A13B0" w:rsidRDefault="00056C77" w:rsidP="00056C77">
            <w:pPr>
              <w:spacing w:after="200" w:line="276" w:lineRule="auto"/>
              <w:jc w:val="center"/>
              <w:rPr>
                <w:rFonts w:ascii="Calibri" w:hAnsi="Calibri" w:cs="Arial"/>
                <w:b/>
                <w:color w:val="000000"/>
                <w:sz w:val="22"/>
                <w:szCs w:val="22"/>
                <w:lang w:eastAsia="pl-PL"/>
              </w:rPr>
            </w:pPr>
            <w:r w:rsidRPr="003A13B0">
              <w:rPr>
                <w:rFonts w:ascii="Calibri" w:hAnsi="Calibri" w:cs="Arial"/>
                <w:b/>
                <w:color w:val="000000"/>
                <w:sz w:val="22"/>
                <w:szCs w:val="22"/>
                <w:lang w:eastAsia="pl-PL"/>
              </w:rPr>
              <w:t>Elementy, które winna zawierać wykonana dostawa</w:t>
            </w:r>
          </w:p>
        </w:tc>
        <w:tc>
          <w:tcPr>
            <w:tcW w:w="2551" w:type="dxa"/>
            <w:vMerge/>
            <w:shd w:val="pct15" w:color="auto" w:fill="auto"/>
            <w:vAlign w:val="center"/>
          </w:tcPr>
          <w:p w:rsidR="00056C77" w:rsidRPr="003A13B0" w:rsidRDefault="00056C77" w:rsidP="00056C77">
            <w:pPr>
              <w:spacing w:before="120" w:after="200" w:line="276" w:lineRule="auto"/>
              <w:jc w:val="center"/>
              <w:rPr>
                <w:rFonts w:ascii="Calibri" w:hAnsi="Calibri" w:cs="Arial"/>
                <w:b/>
                <w:color w:val="000000"/>
                <w:sz w:val="22"/>
                <w:szCs w:val="22"/>
                <w:lang w:eastAsia="pl-PL"/>
              </w:rPr>
            </w:pPr>
          </w:p>
        </w:tc>
        <w:tc>
          <w:tcPr>
            <w:tcW w:w="1937" w:type="dxa"/>
            <w:vMerge/>
            <w:shd w:val="pct15" w:color="auto" w:fill="auto"/>
            <w:vAlign w:val="center"/>
          </w:tcPr>
          <w:p w:rsidR="00056C77" w:rsidRPr="003A13B0" w:rsidRDefault="00056C77" w:rsidP="00056C77">
            <w:pPr>
              <w:spacing w:before="120" w:after="200" w:line="276" w:lineRule="auto"/>
              <w:jc w:val="center"/>
              <w:rPr>
                <w:rFonts w:ascii="Calibri" w:hAnsi="Calibri" w:cs="Arial"/>
                <w:b/>
                <w:color w:val="000000"/>
                <w:sz w:val="22"/>
                <w:szCs w:val="22"/>
                <w:lang w:eastAsia="pl-PL"/>
              </w:rPr>
            </w:pPr>
          </w:p>
        </w:tc>
      </w:tr>
      <w:tr w:rsidR="00056C77" w:rsidRPr="003A13B0" w:rsidTr="00DA20E8">
        <w:trPr>
          <w:tblHeader/>
        </w:trPr>
        <w:tc>
          <w:tcPr>
            <w:tcW w:w="467" w:type="dxa"/>
            <w:shd w:val="pct15" w:color="auto" w:fill="auto"/>
            <w:vAlign w:val="center"/>
          </w:tcPr>
          <w:p w:rsidR="00056C77" w:rsidRPr="003A13B0" w:rsidRDefault="00056C77" w:rsidP="00056C77">
            <w:pPr>
              <w:spacing w:after="200" w:line="276" w:lineRule="auto"/>
              <w:jc w:val="center"/>
              <w:rPr>
                <w:rFonts w:ascii="Calibri" w:hAnsi="Calibri" w:cs="Arial"/>
                <w:b/>
                <w:i/>
                <w:color w:val="000000"/>
                <w:sz w:val="22"/>
                <w:szCs w:val="22"/>
                <w:lang w:eastAsia="pl-PL"/>
              </w:rPr>
            </w:pPr>
            <w:r w:rsidRPr="003A13B0">
              <w:rPr>
                <w:rFonts w:ascii="Calibri" w:hAnsi="Calibri" w:cs="Arial"/>
                <w:b/>
                <w:i/>
                <w:color w:val="000000"/>
                <w:sz w:val="22"/>
                <w:szCs w:val="22"/>
                <w:lang w:eastAsia="pl-PL"/>
              </w:rPr>
              <w:t>1</w:t>
            </w:r>
          </w:p>
        </w:tc>
        <w:tc>
          <w:tcPr>
            <w:tcW w:w="4222" w:type="dxa"/>
            <w:tcBorders>
              <w:bottom w:val="single" w:sz="2" w:space="0" w:color="808080"/>
            </w:tcBorders>
            <w:shd w:val="pct15" w:color="auto" w:fill="auto"/>
            <w:vAlign w:val="center"/>
          </w:tcPr>
          <w:p w:rsidR="00056C77" w:rsidRPr="003A13B0" w:rsidRDefault="00056C77" w:rsidP="00056C77">
            <w:pPr>
              <w:spacing w:after="200" w:line="276" w:lineRule="auto"/>
              <w:jc w:val="center"/>
              <w:rPr>
                <w:rFonts w:ascii="Calibri" w:hAnsi="Calibri" w:cs="Arial"/>
                <w:b/>
                <w:i/>
                <w:color w:val="000000"/>
                <w:sz w:val="22"/>
                <w:szCs w:val="22"/>
                <w:lang w:eastAsia="pl-PL"/>
              </w:rPr>
            </w:pPr>
            <w:r w:rsidRPr="003A13B0">
              <w:rPr>
                <w:rFonts w:ascii="Calibri" w:hAnsi="Calibri" w:cs="Arial"/>
                <w:b/>
                <w:i/>
                <w:color w:val="000000"/>
                <w:sz w:val="22"/>
                <w:szCs w:val="22"/>
                <w:lang w:eastAsia="pl-PL"/>
              </w:rPr>
              <w:t>2</w:t>
            </w:r>
          </w:p>
        </w:tc>
        <w:tc>
          <w:tcPr>
            <w:tcW w:w="6663" w:type="dxa"/>
            <w:tcBorders>
              <w:bottom w:val="single" w:sz="4" w:space="0" w:color="auto"/>
            </w:tcBorders>
            <w:shd w:val="pct15" w:color="auto" w:fill="auto"/>
            <w:vAlign w:val="center"/>
          </w:tcPr>
          <w:p w:rsidR="00056C77" w:rsidRPr="003A13B0" w:rsidRDefault="00056C77" w:rsidP="00056C77">
            <w:pPr>
              <w:spacing w:after="200" w:line="276" w:lineRule="auto"/>
              <w:jc w:val="center"/>
              <w:rPr>
                <w:rFonts w:ascii="Calibri" w:hAnsi="Calibri" w:cs="Arial"/>
                <w:b/>
                <w:i/>
                <w:color w:val="000000"/>
                <w:sz w:val="22"/>
                <w:szCs w:val="22"/>
                <w:lang w:eastAsia="pl-PL"/>
              </w:rPr>
            </w:pPr>
            <w:r w:rsidRPr="003A13B0">
              <w:rPr>
                <w:rFonts w:ascii="Calibri" w:hAnsi="Calibri" w:cs="Arial"/>
                <w:b/>
                <w:i/>
                <w:color w:val="000000"/>
                <w:sz w:val="22"/>
                <w:szCs w:val="22"/>
                <w:lang w:eastAsia="pl-PL"/>
              </w:rPr>
              <w:t>3</w:t>
            </w:r>
          </w:p>
        </w:tc>
        <w:tc>
          <w:tcPr>
            <w:tcW w:w="2551" w:type="dxa"/>
            <w:shd w:val="pct15" w:color="auto" w:fill="auto"/>
            <w:vAlign w:val="center"/>
          </w:tcPr>
          <w:p w:rsidR="00056C77" w:rsidRPr="003A13B0" w:rsidRDefault="00056C77" w:rsidP="00056C77">
            <w:pPr>
              <w:spacing w:after="200" w:line="276" w:lineRule="auto"/>
              <w:jc w:val="center"/>
              <w:rPr>
                <w:rFonts w:ascii="Calibri" w:hAnsi="Calibri" w:cs="Arial"/>
                <w:b/>
                <w:i/>
                <w:color w:val="000000"/>
                <w:sz w:val="22"/>
                <w:szCs w:val="22"/>
                <w:lang w:eastAsia="pl-PL"/>
              </w:rPr>
            </w:pPr>
            <w:r w:rsidRPr="003A13B0">
              <w:rPr>
                <w:rFonts w:ascii="Calibri" w:hAnsi="Calibri" w:cs="Arial"/>
                <w:b/>
                <w:i/>
                <w:color w:val="000000"/>
                <w:sz w:val="22"/>
                <w:szCs w:val="22"/>
                <w:lang w:eastAsia="pl-PL"/>
              </w:rPr>
              <w:t>4</w:t>
            </w:r>
          </w:p>
        </w:tc>
        <w:tc>
          <w:tcPr>
            <w:tcW w:w="1937" w:type="dxa"/>
            <w:shd w:val="pct15" w:color="auto" w:fill="auto"/>
            <w:vAlign w:val="center"/>
          </w:tcPr>
          <w:p w:rsidR="00056C77" w:rsidRPr="003A13B0" w:rsidRDefault="00056C77" w:rsidP="00056C77">
            <w:pPr>
              <w:spacing w:after="200" w:line="276" w:lineRule="auto"/>
              <w:jc w:val="center"/>
              <w:rPr>
                <w:rFonts w:ascii="Calibri" w:hAnsi="Calibri" w:cs="Arial"/>
                <w:b/>
                <w:i/>
                <w:color w:val="000000"/>
                <w:sz w:val="22"/>
                <w:szCs w:val="22"/>
                <w:lang w:eastAsia="pl-PL"/>
              </w:rPr>
            </w:pPr>
            <w:r w:rsidRPr="003A13B0">
              <w:rPr>
                <w:rFonts w:ascii="Calibri" w:hAnsi="Calibri" w:cs="Arial"/>
                <w:b/>
                <w:i/>
                <w:color w:val="000000"/>
                <w:sz w:val="22"/>
                <w:szCs w:val="22"/>
                <w:lang w:eastAsia="pl-PL"/>
              </w:rPr>
              <w:t>5</w:t>
            </w:r>
          </w:p>
        </w:tc>
      </w:tr>
      <w:tr w:rsidR="00056C77" w:rsidRPr="003A13B0" w:rsidTr="00DA20E8">
        <w:trPr>
          <w:trHeight w:val="841"/>
        </w:trPr>
        <w:tc>
          <w:tcPr>
            <w:tcW w:w="467" w:type="dxa"/>
            <w:tcBorders>
              <w:right w:val="single" w:sz="2" w:space="0" w:color="808080"/>
            </w:tcBorders>
            <w:shd w:val="clear" w:color="auto" w:fill="auto"/>
            <w:vAlign w:val="center"/>
          </w:tcPr>
          <w:p w:rsidR="00056C77" w:rsidRPr="003A13B0" w:rsidRDefault="00056C77" w:rsidP="00056C77">
            <w:pPr>
              <w:spacing w:before="120" w:after="200" w:line="276" w:lineRule="auto"/>
              <w:jc w:val="center"/>
              <w:rPr>
                <w:rFonts w:ascii="Calibri" w:hAnsi="Calibri" w:cs="Arial"/>
                <w:color w:val="000000"/>
                <w:sz w:val="22"/>
                <w:szCs w:val="22"/>
                <w:lang w:eastAsia="pl-PL"/>
              </w:rPr>
            </w:pPr>
          </w:p>
        </w:tc>
        <w:tc>
          <w:tcPr>
            <w:tcW w:w="4222" w:type="dxa"/>
            <w:tcBorders>
              <w:top w:val="single" w:sz="2" w:space="0" w:color="808080"/>
              <w:left w:val="single" w:sz="2" w:space="0" w:color="808080"/>
              <w:right w:val="single" w:sz="4" w:space="0" w:color="auto"/>
            </w:tcBorders>
            <w:vAlign w:val="center"/>
          </w:tcPr>
          <w:p w:rsidR="00056C77" w:rsidRPr="003A13B0" w:rsidRDefault="00056C77" w:rsidP="00056C77">
            <w:pPr>
              <w:spacing w:before="120" w:after="200" w:line="276" w:lineRule="auto"/>
              <w:jc w:val="center"/>
              <w:rPr>
                <w:rFonts w:ascii="Calibri" w:hAnsi="Calibri" w:cs="Arial"/>
                <w:color w:val="000000"/>
                <w:sz w:val="22"/>
                <w:szCs w:val="22"/>
                <w:lang w:eastAsia="pl-PL"/>
              </w:rPr>
            </w:pPr>
          </w:p>
        </w:tc>
        <w:tc>
          <w:tcPr>
            <w:tcW w:w="6663" w:type="dxa"/>
            <w:tcBorders>
              <w:top w:val="single" w:sz="4" w:space="0" w:color="auto"/>
              <w:left w:val="single" w:sz="4" w:space="0" w:color="auto"/>
              <w:bottom w:val="single" w:sz="4" w:space="0" w:color="auto"/>
              <w:right w:val="single" w:sz="4" w:space="0" w:color="auto"/>
            </w:tcBorders>
            <w:vAlign w:val="center"/>
          </w:tcPr>
          <w:p w:rsidR="00DA20E8" w:rsidRPr="003A13B0" w:rsidRDefault="00056C77" w:rsidP="00DA20E8">
            <w:pPr>
              <w:tabs>
                <w:tab w:val="left" w:pos="612"/>
                <w:tab w:val="left" w:pos="1017"/>
              </w:tabs>
              <w:spacing w:before="120" w:after="120" w:line="276" w:lineRule="auto"/>
              <w:jc w:val="center"/>
              <w:rPr>
                <w:rFonts w:ascii="Calibri" w:hAnsi="Calibri" w:cs="Arial"/>
                <w:sz w:val="22"/>
                <w:szCs w:val="22"/>
                <w:lang w:eastAsia="pl-PL"/>
              </w:rPr>
            </w:pPr>
            <w:r w:rsidRPr="003A13B0">
              <w:rPr>
                <w:rFonts w:ascii="Calibri" w:hAnsi="Calibri" w:cs="Arial"/>
                <w:sz w:val="22"/>
                <w:szCs w:val="22"/>
                <w:lang w:eastAsia="pl-PL"/>
              </w:rPr>
              <w:t>Czy potencjalny Wykonawca potwierdza, iż dostarcz</w:t>
            </w:r>
            <w:r w:rsidR="00636399">
              <w:rPr>
                <w:rFonts w:ascii="Calibri" w:hAnsi="Calibri" w:cs="Arial"/>
                <w:sz w:val="22"/>
                <w:szCs w:val="22"/>
                <w:lang w:eastAsia="pl-PL"/>
              </w:rPr>
              <w:t xml:space="preserve">ył dwie dostawy </w:t>
            </w:r>
            <w:r w:rsidR="0080547A">
              <w:rPr>
                <w:rFonts w:ascii="Calibri" w:hAnsi="Calibri" w:cs="Arial"/>
                <w:sz w:val="22"/>
                <w:szCs w:val="22"/>
                <w:lang w:eastAsia="pl-PL"/>
              </w:rPr>
              <w:t>leków i wyrobów medycznych</w:t>
            </w:r>
            <w:r w:rsidR="00732E8A">
              <w:rPr>
                <w:rFonts w:ascii="Calibri" w:hAnsi="Calibri" w:cs="Arial"/>
                <w:sz w:val="22"/>
                <w:szCs w:val="22"/>
                <w:lang w:eastAsia="pl-PL"/>
              </w:rPr>
              <w:t xml:space="preserve"> o</w:t>
            </w:r>
            <w:r w:rsidRPr="003A13B0">
              <w:rPr>
                <w:rFonts w:ascii="Calibri" w:hAnsi="Calibri" w:cs="Arial"/>
                <w:sz w:val="22"/>
                <w:szCs w:val="22"/>
                <w:lang w:eastAsia="pl-PL"/>
              </w:rPr>
              <w:t xml:space="preserve"> wartości minimum _________ zł (słownie: ___________). Jedna umowa równa się jedna dostawa. </w:t>
            </w:r>
          </w:p>
          <w:p w:rsidR="00056C77" w:rsidRPr="003A13B0" w:rsidRDefault="00056C77" w:rsidP="00DA20E8">
            <w:pPr>
              <w:tabs>
                <w:tab w:val="left" w:pos="612"/>
                <w:tab w:val="left" w:pos="1017"/>
              </w:tabs>
              <w:spacing w:before="120" w:after="120" w:line="276" w:lineRule="auto"/>
              <w:jc w:val="center"/>
              <w:rPr>
                <w:rFonts w:ascii="Calibri" w:hAnsi="Calibri" w:cs="Arial"/>
                <w:sz w:val="22"/>
                <w:szCs w:val="22"/>
                <w:lang w:eastAsia="pl-PL"/>
              </w:rPr>
            </w:pPr>
            <w:r w:rsidRPr="003A13B0">
              <w:rPr>
                <w:rFonts w:ascii="Calibri" w:hAnsi="Calibri" w:cs="Arial"/>
                <w:b/>
                <w:sz w:val="22"/>
                <w:szCs w:val="22"/>
                <w:lang w:eastAsia="pl-PL"/>
              </w:rPr>
              <w:t>Tak/nie*</w:t>
            </w:r>
          </w:p>
        </w:tc>
        <w:tc>
          <w:tcPr>
            <w:tcW w:w="2551" w:type="dxa"/>
            <w:tcBorders>
              <w:left w:val="single" w:sz="4" w:space="0" w:color="auto"/>
            </w:tcBorders>
            <w:vAlign w:val="center"/>
          </w:tcPr>
          <w:p w:rsidR="00056C77" w:rsidRPr="003A13B0" w:rsidRDefault="00056C77" w:rsidP="00056C77">
            <w:pPr>
              <w:spacing w:before="120" w:after="200" w:line="276" w:lineRule="auto"/>
              <w:jc w:val="both"/>
              <w:rPr>
                <w:rFonts w:ascii="Calibri" w:hAnsi="Calibri" w:cs="Arial"/>
                <w:sz w:val="22"/>
                <w:szCs w:val="22"/>
                <w:lang w:eastAsia="pl-PL"/>
              </w:rPr>
            </w:pPr>
          </w:p>
        </w:tc>
        <w:tc>
          <w:tcPr>
            <w:tcW w:w="1937" w:type="dxa"/>
            <w:vAlign w:val="center"/>
          </w:tcPr>
          <w:p w:rsidR="00056C77" w:rsidRPr="003A13B0" w:rsidRDefault="00056C77" w:rsidP="00056C77">
            <w:pPr>
              <w:spacing w:before="120" w:after="200" w:line="276" w:lineRule="auto"/>
              <w:jc w:val="center"/>
              <w:rPr>
                <w:rFonts w:ascii="Calibri" w:hAnsi="Calibri" w:cs="Arial"/>
                <w:color w:val="000000"/>
                <w:sz w:val="22"/>
                <w:szCs w:val="22"/>
                <w:lang w:eastAsia="pl-PL"/>
              </w:rPr>
            </w:pPr>
          </w:p>
        </w:tc>
      </w:tr>
    </w:tbl>
    <w:p w:rsidR="00056C77" w:rsidRPr="00056C77" w:rsidRDefault="00056C77" w:rsidP="00056C77">
      <w:pPr>
        <w:tabs>
          <w:tab w:val="center" w:pos="900"/>
          <w:tab w:val="center" w:pos="4819"/>
          <w:tab w:val="center" w:pos="5400"/>
        </w:tabs>
        <w:spacing w:after="200" w:line="276" w:lineRule="auto"/>
        <w:ind w:left="7088"/>
        <w:rPr>
          <w:rFonts w:ascii="Arial" w:hAnsi="Arial" w:cs="Arial"/>
          <w:bCs/>
          <w:color w:val="000000"/>
          <w:sz w:val="16"/>
          <w:szCs w:val="22"/>
          <w:lang w:eastAsia="pl-PL"/>
        </w:rPr>
      </w:pPr>
    </w:p>
    <w:p w:rsidR="00056C77" w:rsidRPr="00056C77" w:rsidRDefault="00056C77" w:rsidP="00056C77">
      <w:pPr>
        <w:tabs>
          <w:tab w:val="center" w:pos="900"/>
          <w:tab w:val="center" w:pos="4819"/>
          <w:tab w:val="center" w:pos="5400"/>
        </w:tabs>
        <w:spacing w:after="200" w:line="276" w:lineRule="auto"/>
        <w:ind w:left="7088"/>
        <w:rPr>
          <w:rFonts w:ascii="Arial" w:hAnsi="Arial" w:cs="Arial"/>
          <w:bCs/>
          <w:color w:val="000000"/>
          <w:sz w:val="16"/>
          <w:szCs w:val="22"/>
          <w:lang w:eastAsia="pl-PL"/>
        </w:rPr>
      </w:pPr>
    </w:p>
    <w:p w:rsidR="00056C77" w:rsidRPr="00056C77" w:rsidRDefault="00056C77" w:rsidP="00056C77">
      <w:pPr>
        <w:tabs>
          <w:tab w:val="center" w:pos="900"/>
          <w:tab w:val="center" w:pos="5400"/>
        </w:tabs>
        <w:spacing w:after="200" w:line="276" w:lineRule="auto"/>
        <w:rPr>
          <w:rFonts w:ascii="Arial" w:hAnsi="Arial" w:cs="Arial"/>
          <w:bCs/>
          <w:i/>
          <w:sz w:val="22"/>
          <w:szCs w:val="22"/>
          <w:lang w:eastAsia="pl-PL"/>
        </w:rPr>
      </w:pPr>
      <w:r w:rsidRPr="00056C77">
        <w:rPr>
          <w:rFonts w:ascii="Arial" w:hAnsi="Arial" w:cs="Arial"/>
          <w:bCs/>
          <w:i/>
          <w:sz w:val="22"/>
          <w:szCs w:val="22"/>
          <w:lang w:eastAsia="pl-PL"/>
        </w:rPr>
        <w:tab/>
        <w:t xml:space="preserve">..........................           </w:t>
      </w:r>
      <w:r w:rsidRPr="00056C77">
        <w:rPr>
          <w:rFonts w:ascii="Arial" w:hAnsi="Arial" w:cs="Arial"/>
          <w:bCs/>
          <w:i/>
          <w:sz w:val="22"/>
          <w:szCs w:val="22"/>
          <w:lang w:eastAsia="pl-PL"/>
        </w:rPr>
        <w:tab/>
      </w:r>
      <w:r w:rsidRPr="00056C77">
        <w:rPr>
          <w:rFonts w:ascii="Arial" w:hAnsi="Arial" w:cs="Arial"/>
          <w:bCs/>
          <w:i/>
          <w:sz w:val="22"/>
          <w:szCs w:val="22"/>
          <w:lang w:eastAsia="pl-PL"/>
        </w:rPr>
        <w:tab/>
      </w:r>
      <w:r w:rsidRPr="00056C77">
        <w:rPr>
          <w:rFonts w:ascii="Arial" w:hAnsi="Arial" w:cs="Arial"/>
          <w:bCs/>
          <w:i/>
          <w:sz w:val="22"/>
          <w:szCs w:val="22"/>
          <w:lang w:eastAsia="pl-PL"/>
        </w:rPr>
        <w:tab/>
      </w:r>
      <w:r w:rsidRPr="00056C77">
        <w:rPr>
          <w:rFonts w:ascii="Arial" w:hAnsi="Arial" w:cs="Arial"/>
          <w:bCs/>
          <w:i/>
          <w:sz w:val="22"/>
          <w:szCs w:val="22"/>
          <w:lang w:eastAsia="pl-PL"/>
        </w:rPr>
        <w:tab/>
        <w:t>................................................................................................................</w:t>
      </w:r>
    </w:p>
    <w:p w:rsidR="00056C77" w:rsidRPr="003A13B0" w:rsidRDefault="00056C77" w:rsidP="007452FC">
      <w:pPr>
        <w:pStyle w:val="Bezodstpw"/>
        <w:rPr>
          <w:rFonts w:ascii="Calibri" w:hAnsi="Calibri"/>
          <w:sz w:val="20"/>
          <w:szCs w:val="20"/>
          <w:lang w:eastAsia="pl-PL"/>
        </w:rPr>
      </w:pPr>
      <w:r w:rsidRPr="003A13B0">
        <w:rPr>
          <w:rFonts w:ascii="Calibri" w:hAnsi="Calibri"/>
          <w:sz w:val="20"/>
          <w:szCs w:val="20"/>
          <w:lang w:eastAsia="pl-PL"/>
        </w:rPr>
        <w:t>(miejsce, data)</w:t>
      </w:r>
      <w:r w:rsidRPr="003A13B0">
        <w:rPr>
          <w:rFonts w:ascii="Calibri" w:hAnsi="Calibri"/>
          <w:sz w:val="20"/>
          <w:szCs w:val="20"/>
          <w:lang w:eastAsia="pl-PL"/>
        </w:rPr>
        <w:tab/>
      </w:r>
      <w:r w:rsidR="007452FC" w:rsidRPr="003A13B0">
        <w:rPr>
          <w:rFonts w:ascii="Calibri" w:hAnsi="Calibri"/>
          <w:sz w:val="20"/>
          <w:szCs w:val="20"/>
          <w:lang w:eastAsia="pl-PL"/>
        </w:rPr>
        <w:t xml:space="preserve">                 </w:t>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Pr="003A13B0">
        <w:rPr>
          <w:rFonts w:ascii="Calibri" w:hAnsi="Calibri"/>
          <w:sz w:val="20"/>
          <w:szCs w:val="20"/>
          <w:lang w:eastAsia="pl-PL"/>
        </w:rPr>
        <w:t xml:space="preserve"> (podpis/podpisy osoby/osób uprawnionych/upoważnionych </w:t>
      </w:r>
    </w:p>
    <w:p w:rsidR="00056C77" w:rsidRPr="003A13B0" w:rsidRDefault="00056C77" w:rsidP="007452FC">
      <w:pPr>
        <w:pStyle w:val="Bezodstpw"/>
        <w:rPr>
          <w:rFonts w:ascii="Calibri" w:hAnsi="Calibri"/>
          <w:sz w:val="20"/>
          <w:szCs w:val="20"/>
          <w:lang w:eastAsia="pl-PL"/>
        </w:rPr>
      </w:pPr>
      <w:r w:rsidRPr="003A13B0">
        <w:rPr>
          <w:rFonts w:ascii="Calibri" w:hAnsi="Calibri"/>
          <w:sz w:val="20"/>
          <w:szCs w:val="20"/>
          <w:lang w:eastAsia="pl-PL"/>
        </w:rPr>
        <w:tab/>
      </w:r>
      <w:r w:rsidRPr="003A13B0">
        <w:rPr>
          <w:rFonts w:ascii="Calibri" w:hAnsi="Calibri"/>
          <w:sz w:val="20"/>
          <w:szCs w:val="20"/>
          <w:lang w:eastAsia="pl-PL"/>
        </w:rPr>
        <w:tab/>
        <w:t xml:space="preserve">                                        </w:t>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007452FC" w:rsidRPr="003A13B0">
        <w:rPr>
          <w:rFonts w:ascii="Calibri" w:hAnsi="Calibri"/>
          <w:sz w:val="20"/>
          <w:szCs w:val="20"/>
          <w:lang w:eastAsia="pl-PL"/>
        </w:rPr>
        <w:tab/>
      </w:r>
      <w:r w:rsidRPr="003A13B0">
        <w:rPr>
          <w:rFonts w:ascii="Calibri" w:hAnsi="Calibri"/>
          <w:sz w:val="20"/>
          <w:szCs w:val="20"/>
          <w:lang w:eastAsia="pl-PL"/>
        </w:rPr>
        <w:t>do reprezentowania potencjalnego Wykonawcy)</w:t>
      </w:r>
    </w:p>
    <w:p w:rsidR="00056C77" w:rsidRDefault="00056C77" w:rsidP="00AF1DA3">
      <w:pPr>
        <w:ind w:hanging="1"/>
        <w:jc w:val="right"/>
        <w:rPr>
          <w:rFonts w:ascii="Arial" w:hAnsi="Arial" w:cs="Arial"/>
          <w:b/>
          <w:bCs/>
          <w:i/>
          <w:iCs/>
          <w:sz w:val="20"/>
          <w:szCs w:val="20"/>
        </w:rPr>
      </w:pPr>
    </w:p>
    <w:p w:rsidR="00DA20E8" w:rsidRDefault="00DA20E8" w:rsidP="00AF1DA3">
      <w:pPr>
        <w:ind w:hanging="1"/>
        <w:jc w:val="right"/>
        <w:rPr>
          <w:rFonts w:ascii="Arial" w:hAnsi="Arial" w:cs="Arial"/>
          <w:b/>
          <w:bCs/>
          <w:i/>
          <w:iCs/>
          <w:sz w:val="20"/>
          <w:szCs w:val="20"/>
        </w:rPr>
      </w:pPr>
    </w:p>
    <w:p w:rsidR="00DA20E8" w:rsidRDefault="00DA20E8" w:rsidP="00DA20E8">
      <w:pPr>
        <w:ind w:hanging="1"/>
        <w:rPr>
          <w:rFonts w:ascii="Arial" w:hAnsi="Arial" w:cs="Arial"/>
          <w:b/>
          <w:bCs/>
          <w:i/>
          <w:iCs/>
          <w:sz w:val="20"/>
          <w:szCs w:val="20"/>
        </w:rPr>
        <w:sectPr w:rsidR="00DA20E8" w:rsidSect="00A15989">
          <w:pgSz w:w="16840" w:h="11907" w:orient="landscape"/>
          <w:pgMar w:top="1134" w:right="1389" w:bottom="1418" w:left="1276" w:header="284" w:footer="170" w:gutter="0"/>
          <w:cols w:space="708"/>
          <w:titlePg/>
          <w:docGrid w:linePitch="326"/>
        </w:sectPr>
      </w:pPr>
    </w:p>
    <w:p w:rsidR="00AF1DA3" w:rsidRPr="003A13B0" w:rsidRDefault="00AF1DA3" w:rsidP="00056C77">
      <w:pPr>
        <w:jc w:val="right"/>
        <w:rPr>
          <w:rFonts w:ascii="Calibri" w:hAnsi="Calibri" w:cs="Arial"/>
          <w:b/>
          <w:bCs/>
          <w:iCs/>
          <w:sz w:val="22"/>
          <w:szCs w:val="22"/>
        </w:rPr>
      </w:pPr>
      <w:r w:rsidRPr="003A13B0">
        <w:rPr>
          <w:rFonts w:ascii="Calibri" w:hAnsi="Calibri" w:cs="Arial"/>
          <w:b/>
          <w:bCs/>
          <w:iCs/>
          <w:sz w:val="22"/>
          <w:szCs w:val="22"/>
        </w:rPr>
        <w:lastRenderedPageBreak/>
        <w:t xml:space="preserve">Załącznik nr </w:t>
      </w:r>
      <w:r w:rsidR="00C029F5" w:rsidRPr="003A13B0">
        <w:rPr>
          <w:rFonts w:ascii="Calibri" w:hAnsi="Calibri" w:cs="Arial"/>
          <w:b/>
          <w:bCs/>
          <w:iCs/>
          <w:sz w:val="22"/>
          <w:szCs w:val="22"/>
        </w:rPr>
        <w:t>6</w:t>
      </w:r>
      <w:r w:rsidRPr="003A13B0">
        <w:rPr>
          <w:rFonts w:ascii="Calibri" w:hAnsi="Calibri" w:cs="Arial"/>
          <w:b/>
          <w:bCs/>
          <w:iCs/>
          <w:sz w:val="22"/>
          <w:szCs w:val="22"/>
        </w:rPr>
        <w:t xml:space="preserve"> do siwz</w:t>
      </w:r>
    </w:p>
    <w:p w:rsidR="00AF1DA3" w:rsidRPr="00966111" w:rsidRDefault="00AF1DA3" w:rsidP="00AF1DA3">
      <w:pPr>
        <w:pStyle w:val="Standard"/>
        <w:tabs>
          <w:tab w:val="left" w:pos="4671"/>
        </w:tabs>
        <w:spacing w:line="200" w:lineRule="atLeast"/>
        <w:ind w:left="1416" w:firstLine="708"/>
        <w:jc w:val="right"/>
        <w:rPr>
          <w:rFonts w:ascii="Arial" w:hAnsi="Arial" w:cs="Arial"/>
          <w:color w:val="auto"/>
          <w:sz w:val="20"/>
          <w:szCs w:val="20"/>
          <w:lang w:val="pl-PL"/>
        </w:rPr>
      </w:pPr>
    </w:p>
    <w:p w:rsidR="00AF1DA3" w:rsidRPr="003A13B0" w:rsidRDefault="005272EF" w:rsidP="00AF1DA3">
      <w:pPr>
        <w:pStyle w:val="Standarduser"/>
        <w:tabs>
          <w:tab w:val="left" w:pos="3255"/>
        </w:tabs>
        <w:spacing w:line="360" w:lineRule="auto"/>
        <w:jc w:val="center"/>
        <w:rPr>
          <w:rFonts w:ascii="Calibri" w:hAnsi="Calibri" w:cs="Arial"/>
          <w:i/>
          <w:sz w:val="22"/>
          <w:szCs w:val="22"/>
        </w:rPr>
      </w:pPr>
      <w:r w:rsidRPr="003A13B0">
        <w:rPr>
          <w:rFonts w:ascii="Calibri" w:hAnsi="Calibri" w:cs="Arial"/>
          <w:i/>
          <w:sz w:val="22"/>
          <w:szCs w:val="22"/>
        </w:rPr>
        <w:t>Składa</w:t>
      </w:r>
      <w:r w:rsidR="00AF1DA3" w:rsidRPr="003A13B0">
        <w:rPr>
          <w:rFonts w:ascii="Calibri" w:hAnsi="Calibri" w:cs="Arial"/>
          <w:i/>
          <w:sz w:val="22"/>
          <w:szCs w:val="22"/>
        </w:rPr>
        <w:t xml:space="preserve"> tylko ten Wykonawca, który polega na zasobach podmiotu trzeciego, zgodnie z art. 22a</w:t>
      </w:r>
    </w:p>
    <w:p w:rsidR="00AF1DA3" w:rsidRPr="003A13B0" w:rsidRDefault="00AF1DA3" w:rsidP="00AF1DA3">
      <w:pPr>
        <w:pStyle w:val="Standarduser"/>
        <w:tabs>
          <w:tab w:val="left" w:pos="3255"/>
        </w:tabs>
        <w:spacing w:line="360" w:lineRule="auto"/>
        <w:jc w:val="center"/>
        <w:rPr>
          <w:rFonts w:ascii="Calibri" w:hAnsi="Calibri" w:cs="Arial"/>
          <w:b/>
          <w:sz w:val="22"/>
          <w:szCs w:val="22"/>
        </w:rPr>
      </w:pPr>
    </w:p>
    <w:p w:rsidR="00AF1DA3" w:rsidRPr="003A13B0" w:rsidRDefault="00AF1DA3" w:rsidP="00AF1DA3">
      <w:pPr>
        <w:pStyle w:val="Standarduser"/>
        <w:tabs>
          <w:tab w:val="left" w:pos="3255"/>
        </w:tabs>
        <w:spacing w:line="360" w:lineRule="auto"/>
        <w:jc w:val="center"/>
        <w:rPr>
          <w:rFonts w:ascii="Calibri" w:hAnsi="Calibri" w:cs="Arial"/>
          <w:b/>
          <w:sz w:val="22"/>
          <w:szCs w:val="22"/>
        </w:rPr>
      </w:pPr>
    </w:p>
    <w:p w:rsidR="00AF1DA3" w:rsidRPr="003A13B0" w:rsidRDefault="00AF1DA3" w:rsidP="00AF1DA3">
      <w:pPr>
        <w:pStyle w:val="Standarduser"/>
        <w:tabs>
          <w:tab w:val="left" w:pos="3255"/>
        </w:tabs>
        <w:spacing w:line="360" w:lineRule="auto"/>
        <w:jc w:val="center"/>
        <w:rPr>
          <w:rFonts w:ascii="Calibri" w:hAnsi="Calibri" w:cs="Arial"/>
          <w:b/>
          <w:sz w:val="22"/>
          <w:szCs w:val="22"/>
        </w:rPr>
      </w:pPr>
      <w:r w:rsidRPr="003A13B0">
        <w:rPr>
          <w:rFonts w:ascii="Calibri" w:hAnsi="Calibri" w:cs="Arial"/>
          <w:b/>
          <w:sz w:val="22"/>
          <w:szCs w:val="22"/>
        </w:rPr>
        <w:t>ZOBOWIĄZANIE PODMIOTU TRZECIEGO</w:t>
      </w:r>
    </w:p>
    <w:p w:rsidR="00AF1DA3" w:rsidRPr="003A13B0" w:rsidRDefault="00AF1DA3" w:rsidP="00AF1DA3">
      <w:pPr>
        <w:pStyle w:val="Standarduser"/>
        <w:tabs>
          <w:tab w:val="left" w:pos="3255"/>
        </w:tabs>
        <w:spacing w:line="360" w:lineRule="auto"/>
        <w:jc w:val="center"/>
        <w:rPr>
          <w:rFonts w:ascii="Calibri" w:hAnsi="Calibri" w:cs="Arial"/>
          <w:sz w:val="22"/>
          <w:szCs w:val="22"/>
        </w:rPr>
      </w:pPr>
      <w:r w:rsidRPr="003A13B0">
        <w:rPr>
          <w:rFonts w:ascii="Calibri" w:eastAsia="Times New Roman" w:hAnsi="Calibri" w:cs="Arial"/>
          <w:b/>
          <w:sz w:val="22"/>
          <w:szCs w:val="22"/>
        </w:rPr>
        <w:t xml:space="preserve"> </w:t>
      </w:r>
      <w:r w:rsidRPr="003A13B0">
        <w:rPr>
          <w:rFonts w:ascii="Calibri" w:hAnsi="Calibri" w:cs="Arial"/>
          <w:b/>
          <w:sz w:val="22"/>
          <w:szCs w:val="22"/>
        </w:rPr>
        <w:t xml:space="preserve">do oddania do dyspozycji wykonawcy </w:t>
      </w:r>
      <w:r w:rsidRPr="003A13B0">
        <w:rPr>
          <w:rFonts w:ascii="Calibri" w:hAnsi="Calibri" w:cs="Arial"/>
          <w:b/>
          <w:sz w:val="22"/>
          <w:szCs w:val="22"/>
          <w:u w:val="single"/>
        </w:rPr>
        <w:t>niezbędnych zasobów</w:t>
      </w:r>
      <w:r w:rsidRPr="003A13B0">
        <w:rPr>
          <w:rFonts w:ascii="Calibri" w:hAnsi="Calibri" w:cs="Arial"/>
          <w:b/>
          <w:sz w:val="22"/>
          <w:szCs w:val="22"/>
        </w:rPr>
        <w:t xml:space="preserve"> na okres korzystania z nich</w:t>
      </w:r>
    </w:p>
    <w:p w:rsidR="00AF1DA3" w:rsidRPr="003A13B0" w:rsidRDefault="00AF1DA3" w:rsidP="00AF1DA3">
      <w:pPr>
        <w:pStyle w:val="Standarduser"/>
        <w:tabs>
          <w:tab w:val="left" w:pos="3255"/>
        </w:tabs>
        <w:spacing w:line="360" w:lineRule="auto"/>
        <w:jc w:val="center"/>
        <w:rPr>
          <w:rFonts w:ascii="Calibri" w:hAnsi="Calibri" w:cs="Arial"/>
          <w:b/>
          <w:sz w:val="22"/>
          <w:szCs w:val="22"/>
        </w:rPr>
      </w:pPr>
      <w:r w:rsidRPr="003A13B0">
        <w:rPr>
          <w:rFonts w:ascii="Calibri" w:hAnsi="Calibri" w:cs="Arial"/>
          <w:b/>
          <w:sz w:val="22"/>
          <w:szCs w:val="22"/>
        </w:rPr>
        <w:t>przy realizacji zamówienia</w:t>
      </w:r>
    </w:p>
    <w:p w:rsidR="00AF1DA3" w:rsidRPr="003A13B0" w:rsidRDefault="00AF1DA3" w:rsidP="00AF1DA3">
      <w:pPr>
        <w:pStyle w:val="Standarduser"/>
        <w:tabs>
          <w:tab w:val="left" w:pos="3255"/>
        </w:tabs>
        <w:spacing w:line="276" w:lineRule="auto"/>
        <w:jc w:val="center"/>
        <w:rPr>
          <w:rFonts w:ascii="Calibri" w:hAnsi="Calibri" w:cs="Arial"/>
          <w:b/>
          <w:sz w:val="22"/>
          <w:szCs w:val="22"/>
          <w:u w:val="single"/>
        </w:rPr>
      </w:pPr>
    </w:p>
    <w:p w:rsidR="00AF1DA3" w:rsidRPr="003A13B0" w:rsidRDefault="00AF1DA3" w:rsidP="00AF1DA3">
      <w:pPr>
        <w:pStyle w:val="Standarduser"/>
        <w:tabs>
          <w:tab w:val="left" w:pos="3255"/>
        </w:tabs>
        <w:spacing w:line="276" w:lineRule="auto"/>
        <w:jc w:val="both"/>
        <w:rPr>
          <w:rFonts w:ascii="Calibri" w:hAnsi="Calibri" w:cs="Arial"/>
          <w:b/>
          <w:sz w:val="22"/>
          <w:szCs w:val="22"/>
          <w:u w:val="single"/>
        </w:rPr>
      </w:pPr>
    </w:p>
    <w:p w:rsidR="00AF1DA3" w:rsidRPr="003A13B0" w:rsidRDefault="00AF1DA3" w:rsidP="00AF1DA3">
      <w:pPr>
        <w:pStyle w:val="Standarduser"/>
        <w:spacing w:line="360" w:lineRule="auto"/>
        <w:jc w:val="both"/>
        <w:rPr>
          <w:rFonts w:ascii="Calibri" w:hAnsi="Calibri" w:cs="Arial"/>
          <w:sz w:val="22"/>
          <w:szCs w:val="22"/>
        </w:rPr>
      </w:pPr>
      <w:r w:rsidRPr="003A13B0">
        <w:rPr>
          <w:rFonts w:ascii="Calibri" w:hAnsi="Calibri" w:cs="Arial"/>
          <w:sz w:val="22"/>
          <w:szCs w:val="22"/>
        </w:rPr>
        <w:t xml:space="preserve">Po zapoznaniu się ze specyfikacją istotnych warunków zamówienia oraz wymaganiami opisanymi w siwz, my niżej podpisani zobowiązujemy się do oddania do dyspozycji Wykonawcy następujących zdolności technicznych lub zawodowych* </w:t>
      </w:r>
    </w:p>
    <w:p w:rsidR="00AF1DA3" w:rsidRPr="003A13B0" w:rsidRDefault="00AF1DA3" w:rsidP="00AF1DA3">
      <w:pPr>
        <w:pStyle w:val="Standarduser"/>
        <w:spacing w:line="360" w:lineRule="auto"/>
        <w:jc w:val="both"/>
        <w:rPr>
          <w:rFonts w:ascii="Calibri" w:hAnsi="Calibri" w:cs="Arial"/>
          <w:sz w:val="22"/>
          <w:szCs w:val="22"/>
        </w:rPr>
      </w:pPr>
      <w:r w:rsidRPr="003A13B0">
        <w:rPr>
          <w:rFonts w:ascii="Calibri" w:hAnsi="Calibri" w:cs="Arial"/>
          <w:sz w:val="22"/>
          <w:szCs w:val="22"/>
        </w:rPr>
        <w:t>………………………………………………………………………………………………………………………</w:t>
      </w:r>
    </w:p>
    <w:p w:rsidR="00AF1DA3" w:rsidRPr="003A13B0" w:rsidRDefault="00AF1DA3" w:rsidP="00AF1DA3">
      <w:pPr>
        <w:pStyle w:val="Standarduser"/>
        <w:spacing w:line="360" w:lineRule="auto"/>
        <w:jc w:val="both"/>
        <w:rPr>
          <w:rFonts w:ascii="Calibri" w:hAnsi="Calibri" w:cs="Arial"/>
          <w:sz w:val="22"/>
          <w:szCs w:val="22"/>
        </w:rPr>
      </w:pPr>
      <w:r w:rsidRPr="003A13B0">
        <w:rPr>
          <w:rFonts w:ascii="Calibri" w:hAnsi="Calibri" w:cs="Arial"/>
          <w:sz w:val="22"/>
          <w:szCs w:val="22"/>
        </w:rPr>
        <w:t>………………………………………………………………………………………………………………………</w:t>
      </w:r>
    </w:p>
    <w:p w:rsidR="00AF1DA3" w:rsidRPr="003A13B0" w:rsidRDefault="00AF1DA3" w:rsidP="00AF1DA3">
      <w:pPr>
        <w:pStyle w:val="Standarduser"/>
        <w:spacing w:line="360" w:lineRule="auto"/>
        <w:jc w:val="both"/>
        <w:rPr>
          <w:rFonts w:ascii="Calibri" w:hAnsi="Calibri" w:cs="Arial"/>
          <w:sz w:val="22"/>
          <w:szCs w:val="22"/>
        </w:rPr>
      </w:pPr>
    </w:p>
    <w:p w:rsidR="00AF1DA3" w:rsidRPr="003A13B0" w:rsidRDefault="00AF1DA3" w:rsidP="00AF1DA3">
      <w:pPr>
        <w:pStyle w:val="Standarduser"/>
        <w:spacing w:line="360" w:lineRule="auto"/>
        <w:jc w:val="both"/>
        <w:rPr>
          <w:rFonts w:ascii="Calibri" w:hAnsi="Calibri" w:cs="Arial"/>
          <w:sz w:val="22"/>
          <w:szCs w:val="22"/>
        </w:rPr>
      </w:pPr>
      <w:r w:rsidRPr="003A13B0">
        <w:rPr>
          <w:rFonts w:ascii="Calibri" w:hAnsi="Calibri" w:cs="Arial"/>
          <w:sz w:val="22"/>
          <w:szCs w:val="22"/>
        </w:rPr>
        <w:t>na okres korzystania z nich przy wykonywaniu zamówienia pn:</w:t>
      </w:r>
    </w:p>
    <w:p w:rsidR="00AF1DA3" w:rsidRPr="003A13B0" w:rsidRDefault="00C42426" w:rsidP="006F45CE">
      <w:pPr>
        <w:pStyle w:val="Standarduser"/>
        <w:spacing w:line="360" w:lineRule="auto"/>
        <w:jc w:val="center"/>
        <w:rPr>
          <w:rFonts w:ascii="Calibri" w:hAnsi="Calibri" w:cs="Arial"/>
          <w:sz w:val="22"/>
          <w:szCs w:val="22"/>
        </w:rPr>
      </w:pPr>
      <w:r w:rsidRPr="00C42426">
        <w:rPr>
          <w:rFonts w:ascii="Calibri" w:hAnsi="Calibri" w:cs="Arial"/>
          <w:b/>
          <w:i/>
          <w:sz w:val="22"/>
          <w:szCs w:val="22"/>
        </w:rPr>
        <w:t xml:space="preserve">„Sukcesywna dostawa </w:t>
      </w:r>
      <w:r w:rsidR="00D56D2A">
        <w:rPr>
          <w:rFonts w:ascii="Calibri" w:hAnsi="Calibri" w:cs="Arial"/>
          <w:b/>
          <w:i/>
          <w:sz w:val="22"/>
          <w:szCs w:val="22"/>
        </w:rPr>
        <w:t>leków i wyrobów medycznych</w:t>
      </w:r>
      <w:r w:rsidRPr="00C42426">
        <w:rPr>
          <w:rFonts w:ascii="Calibri" w:hAnsi="Calibri" w:cs="Arial"/>
          <w:b/>
          <w:i/>
          <w:sz w:val="22"/>
          <w:szCs w:val="22"/>
        </w:rPr>
        <w:t>”.</w:t>
      </w:r>
    </w:p>
    <w:p w:rsidR="00AF1DA3" w:rsidRPr="003A13B0" w:rsidRDefault="00AF1DA3" w:rsidP="00AF1DA3">
      <w:pPr>
        <w:pStyle w:val="Standard"/>
        <w:spacing w:line="360" w:lineRule="auto"/>
        <w:jc w:val="both"/>
        <w:rPr>
          <w:rFonts w:ascii="Calibri" w:hAnsi="Calibri" w:cs="Arial"/>
          <w:color w:val="auto"/>
          <w:sz w:val="22"/>
          <w:szCs w:val="22"/>
          <w:lang w:val="pl-PL"/>
        </w:rPr>
      </w:pPr>
    </w:p>
    <w:p w:rsidR="00AF1DA3" w:rsidRPr="003A13B0" w:rsidRDefault="00AF1DA3" w:rsidP="00AF1DA3">
      <w:pPr>
        <w:pStyle w:val="Standard"/>
        <w:spacing w:line="360" w:lineRule="auto"/>
        <w:jc w:val="both"/>
        <w:rPr>
          <w:rFonts w:ascii="Calibri" w:hAnsi="Calibri" w:cs="Arial"/>
          <w:color w:val="auto"/>
          <w:sz w:val="22"/>
          <w:szCs w:val="22"/>
          <w:lang w:val="pl-PL"/>
        </w:rPr>
      </w:pPr>
    </w:p>
    <w:p w:rsidR="00AF1DA3" w:rsidRPr="003A13B0" w:rsidRDefault="00AF1DA3" w:rsidP="00AF1DA3">
      <w:pPr>
        <w:pStyle w:val="Standard"/>
        <w:tabs>
          <w:tab w:val="left" w:pos="-5275"/>
          <w:tab w:val="left" w:pos="-5134"/>
        </w:tabs>
        <w:spacing w:before="120"/>
        <w:jc w:val="both"/>
        <w:rPr>
          <w:rFonts w:ascii="Calibri" w:eastAsia="Arial" w:hAnsi="Calibri" w:cs="Arial"/>
          <w:color w:val="auto"/>
          <w:sz w:val="22"/>
          <w:szCs w:val="22"/>
          <w:lang w:val="pl-PL" w:bidi="ar-SA"/>
        </w:rPr>
      </w:pPr>
    </w:p>
    <w:p w:rsidR="00AF1DA3" w:rsidRPr="003A13B0" w:rsidRDefault="00AF1DA3" w:rsidP="00AF1DA3">
      <w:pPr>
        <w:pStyle w:val="Standard"/>
        <w:tabs>
          <w:tab w:val="left" w:pos="-5275"/>
          <w:tab w:val="left" w:pos="-5134"/>
        </w:tabs>
        <w:spacing w:before="120"/>
        <w:jc w:val="both"/>
        <w:rPr>
          <w:rFonts w:ascii="Calibri" w:eastAsia="Arial" w:hAnsi="Calibri" w:cs="Arial"/>
          <w:color w:val="auto"/>
          <w:sz w:val="22"/>
          <w:szCs w:val="22"/>
          <w:lang w:val="pl-PL" w:bidi="ar-SA"/>
        </w:rPr>
      </w:pPr>
    </w:p>
    <w:p w:rsidR="00AF1DA3" w:rsidRPr="003A13B0" w:rsidRDefault="00AF1DA3" w:rsidP="00AF1DA3">
      <w:pPr>
        <w:pStyle w:val="Standard"/>
        <w:tabs>
          <w:tab w:val="left" w:pos="-1027"/>
          <w:tab w:val="left" w:pos="-886"/>
        </w:tabs>
        <w:spacing w:before="120"/>
        <w:jc w:val="both"/>
        <w:rPr>
          <w:rFonts w:ascii="Calibri" w:hAnsi="Calibri" w:cs="Arial"/>
          <w:color w:val="auto"/>
          <w:sz w:val="22"/>
          <w:szCs w:val="22"/>
          <w:lang w:val="pl-PL"/>
        </w:rPr>
      </w:pPr>
      <w:r w:rsidRPr="003A13B0">
        <w:rPr>
          <w:rFonts w:ascii="Calibri" w:eastAsia="Times New Roman" w:hAnsi="Calibri" w:cs="Arial"/>
          <w:color w:val="auto"/>
          <w:sz w:val="22"/>
          <w:szCs w:val="22"/>
          <w:lang w:val="pl-PL"/>
        </w:rPr>
        <w:t>*</w:t>
      </w:r>
      <w:r w:rsidRPr="003A13B0">
        <w:rPr>
          <w:rFonts w:ascii="Calibri" w:hAnsi="Calibri" w:cs="Arial"/>
          <w:i/>
          <w:color w:val="auto"/>
          <w:sz w:val="22"/>
          <w:szCs w:val="22"/>
          <w:lang w:val="pl-PL"/>
        </w:rPr>
        <w:t xml:space="preserve"> odpowiednie wybrać</w:t>
      </w:r>
    </w:p>
    <w:p w:rsidR="00AF1DA3" w:rsidRPr="003A13B0" w:rsidRDefault="00AF1DA3" w:rsidP="00AF1DA3">
      <w:pPr>
        <w:pStyle w:val="Standard"/>
        <w:tabs>
          <w:tab w:val="left" w:pos="-1027"/>
          <w:tab w:val="left" w:pos="-886"/>
        </w:tabs>
        <w:spacing w:before="120"/>
        <w:ind w:left="4248"/>
        <w:jc w:val="both"/>
        <w:rPr>
          <w:rFonts w:ascii="Calibri" w:eastAsia="Times New Roman" w:hAnsi="Calibri" w:cs="Arial"/>
          <w:strike/>
          <w:color w:val="auto"/>
          <w:sz w:val="22"/>
          <w:szCs w:val="22"/>
          <w:lang w:val="pl-PL"/>
        </w:rPr>
      </w:pPr>
    </w:p>
    <w:p w:rsidR="00AF1DA3" w:rsidRPr="003A13B0" w:rsidRDefault="00AF1DA3" w:rsidP="00AF1DA3">
      <w:pPr>
        <w:pStyle w:val="Standard"/>
        <w:tabs>
          <w:tab w:val="left" w:pos="-1027"/>
          <w:tab w:val="left" w:pos="-886"/>
        </w:tabs>
        <w:spacing w:before="120"/>
        <w:ind w:left="4248"/>
        <w:jc w:val="both"/>
        <w:rPr>
          <w:rFonts w:ascii="Calibri" w:eastAsia="Times New Roman" w:hAnsi="Calibri" w:cs="Arial"/>
          <w:strike/>
          <w:color w:val="auto"/>
          <w:sz w:val="22"/>
          <w:szCs w:val="22"/>
          <w:lang w:val="pl-PL"/>
        </w:rPr>
      </w:pPr>
      <w:r w:rsidRPr="003A13B0">
        <w:rPr>
          <w:rFonts w:ascii="Calibri" w:eastAsia="Times New Roman" w:hAnsi="Calibri" w:cs="Arial"/>
          <w:strike/>
          <w:color w:val="auto"/>
          <w:sz w:val="22"/>
          <w:szCs w:val="22"/>
          <w:lang w:val="pl-PL"/>
        </w:rPr>
        <w:t xml:space="preserve"> </w:t>
      </w:r>
    </w:p>
    <w:p w:rsidR="00AF1DA3" w:rsidRPr="00A15989" w:rsidRDefault="00AF1DA3" w:rsidP="00AF1DA3">
      <w:pPr>
        <w:pStyle w:val="Standard"/>
        <w:tabs>
          <w:tab w:val="left" w:pos="-1027"/>
          <w:tab w:val="left" w:pos="-886"/>
        </w:tabs>
        <w:spacing w:before="120"/>
        <w:ind w:left="4248"/>
        <w:jc w:val="both"/>
        <w:rPr>
          <w:rFonts w:ascii="Calibri" w:hAnsi="Calibri" w:cs="Arial"/>
          <w:color w:val="auto"/>
          <w:sz w:val="22"/>
          <w:szCs w:val="22"/>
          <w:lang w:val="pl-PL"/>
        </w:rPr>
      </w:pPr>
      <w:r w:rsidRPr="00A15989">
        <w:rPr>
          <w:rFonts w:ascii="Calibri" w:hAnsi="Calibri" w:cs="Arial"/>
          <w:color w:val="auto"/>
          <w:sz w:val="22"/>
          <w:szCs w:val="22"/>
          <w:lang w:val="pl-PL"/>
        </w:rPr>
        <w:t>…....................................................................</w:t>
      </w:r>
    </w:p>
    <w:p w:rsidR="00AF1DA3" w:rsidRPr="003A13B0" w:rsidRDefault="00AF1DA3" w:rsidP="00AF1DA3">
      <w:pPr>
        <w:pStyle w:val="Standard"/>
        <w:tabs>
          <w:tab w:val="left" w:pos="-1027"/>
          <w:tab w:val="left" w:pos="-886"/>
        </w:tabs>
        <w:spacing w:before="120"/>
        <w:ind w:left="4248"/>
        <w:jc w:val="center"/>
        <w:rPr>
          <w:rFonts w:ascii="Calibri" w:hAnsi="Calibri" w:cs="Arial"/>
          <w:i/>
          <w:iCs/>
          <w:color w:val="auto"/>
          <w:sz w:val="20"/>
          <w:szCs w:val="20"/>
          <w:lang w:val="pl-PL"/>
        </w:rPr>
      </w:pPr>
      <w:r w:rsidRPr="003A13B0">
        <w:rPr>
          <w:rFonts w:ascii="Calibri" w:hAnsi="Calibri" w:cs="Arial"/>
          <w:i/>
          <w:iCs/>
          <w:color w:val="auto"/>
          <w:sz w:val="20"/>
          <w:szCs w:val="20"/>
          <w:lang w:val="pl-PL"/>
        </w:rPr>
        <w:t>miejscowość i data</w:t>
      </w:r>
    </w:p>
    <w:p w:rsidR="00AF1DA3" w:rsidRPr="003A13B0" w:rsidRDefault="00AF1DA3" w:rsidP="00AF1DA3">
      <w:pPr>
        <w:pStyle w:val="Standard"/>
        <w:tabs>
          <w:tab w:val="left" w:pos="-1027"/>
          <w:tab w:val="left" w:pos="-886"/>
        </w:tabs>
        <w:spacing w:before="120"/>
        <w:ind w:left="4248"/>
        <w:jc w:val="both"/>
        <w:rPr>
          <w:rFonts w:ascii="Calibri" w:hAnsi="Calibri" w:cs="Arial"/>
          <w:strike/>
          <w:color w:val="auto"/>
          <w:sz w:val="22"/>
          <w:szCs w:val="22"/>
          <w:lang w:val="pl-PL"/>
        </w:rPr>
      </w:pPr>
    </w:p>
    <w:p w:rsidR="00AF1DA3" w:rsidRPr="003A13B0" w:rsidRDefault="00AF1DA3" w:rsidP="00AF1DA3">
      <w:pPr>
        <w:pStyle w:val="Standard"/>
        <w:tabs>
          <w:tab w:val="left" w:pos="-1027"/>
          <w:tab w:val="left" w:pos="-886"/>
        </w:tabs>
        <w:spacing w:before="120"/>
        <w:ind w:left="4248"/>
        <w:jc w:val="both"/>
        <w:rPr>
          <w:rFonts w:ascii="Calibri" w:hAnsi="Calibri" w:cs="Arial"/>
          <w:color w:val="auto"/>
          <w:sz w:val="22"/>
          <w:szCs w:val="22"/>
          <w:lang w:val="pl-PL"/>
        </w:rPr>
      </w:pPr>
    </w:p>
    <w:p w:rsidR="00AF1DA3" w:rsidRPr="003A13B0" w:rsidRDefault="00AF1DA3" w:rsidP="00AF1DA3">
      <w:pPr>
        <w:pStyle w:val="Standard"/>
        <w:tabs>
          <w:tab w:val="left" w:pos="-1027"/>
          <w:tab w:val="left" w:pos="-886"/>
        </w:tabs>
        <w:spacing w:before="120"/>
        <w:ind w:left="4248"/>
        <w:jc w:val="both"/>
        <w:rPr>
          <w:rFonts w:ascii="Calibri" w:hAnsi="Calibri" w:cs="Arial"/>
          <w:color w:val="auto"/>
          <w:sz w:val="22"/>
          <w:szCs w:val="22"/>
          <w:lang w:val="pl-PL"/>
        </w:rPr>
      </w:pPr>
    </w:p>
    <w:p w:rsidR="00AF1DA3" w:rsidRPr="003A13B0" w:rsidRDefault="00AF1DA3" w:rsidP="00AF1DA3">
      <w:pPr>
        <w:pStyle w:val="Standard"/>
        <w:tabs>
          <w:tab w:val="left" w:pos="-1027"/>
          <w:tab w:val="left" w:pos="-886"/>
        </w:tabs>
        <w:spacing w:before="120"/>
        <w:ind w:left="4248"/>
        <w:jc w:val="both"/>
        <w:rPr>
          <w:rFonts w:ascii="Calibri" w:hAnsi="Calibri" w:cs="Arial"/>
          <w:color w:val="auto"/>
          <w:sz w:val="22"/>
          <w:szCs w:val="22"/>
          <w:lang w:val="pl-PL"/>
        </w:rPr>
      </w:pPr>
      <w:r w:rsidRPr="003A13B0">
        <w:rPr>
          <w:rFonts w:ascii="Calibri" w:eastAsia="Times New Roman" w:hAnsi="Calibri" w:cs="Arial"/>
          <w:color w:val="auto"/>
          <w:sz w:val="22"/>
          <w:szCs w:val="22"/>
          <w:lang w:val="pl-PL"/>
        </w:rPr>
        <w:t xml:space="preserve"> …</w:t>
      </w:r>
      <w:r w:rsidRPr="003A13B0">
        <w:rPr>
          <w:rFonts w:ascii="Calibri" w:hAnsi="Calibri" w:cs="Arial"/>
          <w:color w:val="auto"/>
          <w:sz w:val="22"/>
          <w:szCs w:val="22"/>
          <w:lang w:val="pl-PL"/>
        </w:rPr>
        <w:t>.........................................................................</w:t>
      </w:r>
    </w:p>
    <w:p w:rsidR="00AF1DA3" w:rsidRPr="003A13B0" w:rsidRDefault="00AF1DA3" w:rsidP="00AF1DA3">
      <w:pPr>
        <w:pStyle w:val="Standard"/>
        <w:tabs>
          <w:tab w:val="left" w:pos="-1027"/>
          <w:tab w:val="left" w:pos="-886"/>
        </w:tabs>
        <w:spacing w:before="120" w:line="360" w:lineRule="auto"/>
        <w:ind w:left="4248"/>
        <w:jc w:val="center"/>
        <w:rPr>
          <w:rFonts w:ascii="Calibri" w:hAnsi="Calibri" w:cs="Arial"/>
          <w:color w:val="auto"/>
          <w:sz w:val="20"/>
          <w:szCs w:val="20"/>
          <w:lang w:val="pl-PL" w:eastAsia="pl-PL"/>
        </w:rPr>
      </w:pPr>
      <w:r w:rsidRPr="003A13B0">
        <w:rPr>
          <w:rFonts w:ascii="Calibri" w:hAnsi="Calibri" w:cs="Arial"/>
          <w:i/>
          <w:iCs/>
          <w:color w:val="auto"/>
          <w:sz w:val="20"/>
          <w:szCs w:val="20"/>
          <w:lang w:val="pl-PL"/>
        </w:rPr>
        <w:t>Podpis, imię i nazwisko, pieczęć osoby (osób)</w:t>
      </w:r>
      <w:r w:rsidRPr="003A13B0">
        <w:rPr>
          <w:rFonts w:ascii="Calibri" w:hAnsi="Calibri" w:cs="Arial"/>
          <w:i/>
          <w:iCs/>
          <w:color w:val="auto"/>
          <w:sz w:val="20"/>
          <w:szCs w:val="20"/>
          <w:lang w:val="pl-PL"/>
        </w:rPr>
        <w:br/>
        <w:t>uprawnionej/</w:t>
      </w:r>
      <w:proofErr w:type="spellStart"/>
      <w:r w:rsidRPr="003A13B0">
        <w:rPr>
          <w:rFonts w:ascii="Calibri" w:hAnsi="Calibri" w:cs="Arial"/>
          <w:i/>
          <w:iCs/>
          <w:color w:val="auto"/>
          <w:sz w:val="20"/>
          <w:szCs w:val="20"/>
          <w:lang w:val="pl-PL"/>
        </w:rPr>
        <w:t>nych</w:t>
      </w:r>
      <w:proofErr w:type="spellEnd"/>
      <w:r w:rsidRPr="003A13B0">
        <w:rPr>
          <w:rFonts w:ascii="Calibri" w:hAnsi="Calibri" w:cs="Arial"/>
          <w:i/>
          <w:iCs/>
          <w:color w:val="auto"/>
          <w:sz w:val="20"/>
          <w:szCs w:val="20"/>
          <w:lang w:val="pl-PL"/>
        </w:rPr>
        <w:t xml:space="preserve"> do reprezentowania Podmiotu.</w:t>
      </w:r>
    </w:p>
    <w:p w:rsidR="00AF1DA3" w:rsidRPr="00966111" w:rsidRDefault="00AF1DA3" w:rsidP="00AF1DA3">
      <w:pPr>
        <w:rPr>
          <w:rFonts w:ascii="Arial" w:hAnsi="Arial" w:cs="Arial"/>
          <w:sz w:val="20"/>
          <w:szCs w:val="20"/>
        </w:rPr>
      </w:pPr>
    </w:p>
    <w:p w:rsidR="00AF1DA3" w:rsidRPr="00966111" w:rsidRDefault="00AF1DA3" w:rsidP="004A6DB0">
      <w:pPr>
        <w:rPr>
          <w:rFonts w:ascii="Arial" w:hAnsi="Arial" w:cs="Arial"/>
          <w:sz w:val="20"/>
          <w:szCs w:val="20"/>
        </w:rPr>
      </w:pPr>
    </w:p>
    <w:p w:rsidR="00AF1DA3" w:rsidRDefault="00AF1DA3" w:rsidP="004A6DB0">
      <w:pPr>
        <w:rPr>
          <w:rFonts w:ascii="Arial" w:hAnsi="Arial" w:cs="Arial"/>
          <w:sz w:val="20"/>
          <w:szCs w:val="20"/>
        </w:rPr>
      </w:pPr>
    </w:p>
    <w:p w:rsidR="00081CC8" w:rsidRDefault="00081CC8" w:rsidP="004A6DB0">
      <w:pPr>
        <w:rPr>
          <w:rFonts w:ascii="Arial" w:hAnsi="Arial" w:cs="Arial"/>
          <w:sz w:val="20"/>
          <w:szCs w:val="20"/>
        </w:rPr>
      </w:pPr>
    </w:p>
    <w:p w:rsidR="00D66D45" w:rsidRDefault="00D66D45" w:rsidP="00081CC8">
      <w:pPr>
        <w:suppressAutoHyphens/>
        <w:ind w:left="6371" w:firstLine="709"/>
        <w:jc w:val="both"/>
        <w:rPr>
          <w:rFonts w:ascii="Calibri" w:hAnsi="Calibri"/>
          <w:b/>
          <w:sz w:val="22"/>
          <w:szCs w:val="22"/>
          <w:lang w:eastAsia="ar-SA"/>
        </w:rPr>
      </w:pPr>
    </w:p>
    <w:p w:rsidR="00A15989" w:rsidRDefault="00A15989" w:rsidP="00081CC8">
      <w:pPr>
        <w:suppressAutoHyphens/>
        <w:ind w:left="6371" w:firstLine="709"/>
        <w:jc w:val="both"/>
        <w:rPr>
          <w:rFonts w:ascii="Calibri" w:hAnsi="Calibri"/>
          <w:b/>
          <w:sz w:val="22"/>
          <w:szCs w:val="22"/>
          <w:lang w:eastAsia="ar-SA"/>
        </w:rPr>
      </w:pPr>
    </w:p>
    <w:p w:rsidR="00081CC8" w:rsidRPr="00081CC8" w:rsidRDefault="00081CC8" w:rsidP="00081CC8">
      <w:pPr>
        <w:suppressAutoHyphens/>
        <w:ind w:left="6371" w:firstLine="709"/>
        <w:jc w:val="both"/>
        <w:rPr>
          <w:rFonts w:ascii="Calibri" w:hAnsi="Calibri"/>
          <w:b/>
          <w:sz w:val="22"/>
          <w:szCs w:val="22"/>
          <w:lang w:eastAsia="ar-SA"/>
        </w:rPr>
      </w:pPr>
      <w:r>
        <w:rPr>
          <w:rFonts w:ascii="Calibri" w:hAnsi="Calibri"/>
          <w:b/>
          <w:sz w:val="22"/>
          <w:szCs w:val="22"/>
          <w:lang w:eastAsia="ar-SA"/>
        </w:rPr>
        <w:lastRenderedPageBreak/>
        <w:t>Załącznik nr 7</w:t>
      </w:r>
      <w:r w:rsidRPr="00081CC8">
        <w:rPr>
          <w:rFonts w:ascii="Calibri" w:hAnsi="Calibri"/>
          <w:b/>
          <w:sz w:val="22"/>
          <w:szCs w:val="22"/>
          <w:lang w:eastAsia="ar-SA"/>
        </w:rPr>
        <w:t xml:space="preserve"> do SIWZ</w:t>
      </w:r>
    </w:p>
    <w:p w:rsidR="00081CC8" w:rsidRPr="00081CC8" w:rsidRDefault="00081CC8" w:rsidP="00081CC8">
      <w:pPr>
        <w:suppressAutoHyphens/>
        <w:ind w:left="6371" w:firstLine="709"/>
        <w:jc w:val="both"/>
        <w:rPr>
          <w:rFonts w:ascii="Calibri" w:hAnsi="Calibri" w:cs="Garamond"/>
          <w:bCs/>
          <w:color w:val="000000"/>
          <w:sz w:val="22"/>
          <w:szCs w:val="22"/>
          <w:lang w:eastAsia="ar-SA"/>
        </w:rPr>
      </w:pPr>
    </w:p>
    <w:p w:rsidR="00081CC8" w:rsidRPr="00081CC8" w:rsidRDefault="00081CC8" w:rsidP="00081CC8">
      <w:pPr>
        <w:suppressAutoHyphens/>
        <w:jc w:val="both"/>
        <w:rPr>
          <w:rFonts w:ascii="Calibri" w:hAnsi="Calibri" w:cs="Garamond"/>
          <w:color w:val="000000"/>
          <w:sz w:val="22"/>
          <w:szCs w:val="22"/>
          <w:lang w:eastAsia="ar-SA"/>
        </w:rPr>
      </w:pPr>
      <w:r w:rsidRPr="00081CC8">
        <w:rPr>
          <w:rFonts w:ascii="Calibri" w:hAnsi="Calibri" w:cs="Garamond"/>
          <w:bCs/>
          <w:color w:val="000000"/>
          <w:sz w:val="22"/>
          <w:szCs w:val="22"/>
          <w:lang w:eastAsia="ar-SA"/>
        </w:rPr>
        <w:t>____________________________</w:t>
      </w:r>
    </w:p>
    <w:p w:rsidR="00081CC8" w:rsidRPr="00081CC8" w:rsidRDefault="00081CC8" w:rsidP="00081CC8">
      <w:pPr>
        <w:suppressAutoHyphens/>
        <w:jc w:val="both"/>
        <w:rPr>
          <w:rFonts w:ascii="Calibri" w:hAnsi="Calibri"/>
          <w:i/>
          <w:sz w:val="22"/>
          <w:szCs w:val="22"/>
          <w:lang w:eastAsia="ar-SA"/>
        </w:rPr>
      </w:pPr>
      <w:r w:rsidRPr="00081CC8">
        <w:rPr>
          <w:rFonts w:ascii="Calibri" w:hAnsi="Calibri" w:cs="Garamond"/>
          <w:color w:val="000000"/>
          <w:sz w:val="22"/>
          <w:szCs w:val="22"/>
          <w:lang w:eastAsia="ar-SA"/>
        </w:rPr>
        <w:t>(pieczęć adresowa firmy Wykonawcy)</w:t>
      </w:r>
    </w:p>
    <w:p w:rsidR="00081CC8" w:rsidRPr="00081CC8" w:rsidRDefault="00081CC8" w:rsidP="00081CC8">
      <w:pPr>
        <w:suppressAutoHyphens/>
        <w:ind w:left="340" w:firstLine="709"/>
        <w:jc w:val="both"/>
        <w:rPr>
          <w:rFonts w:ascii="Calibri" w:hAnsi="Calibri"/>
          <w:i/>
          <w:sz w:val="22"/>
          <w:szCs w:val="22"/>
          <w:lang w:eastAsia="ar-SA"/>
        </w:rPr>
      </w:pPr>
    </w:p>
    <w:p w:rsidR="00081CC8" w:rsidRPr="00081CC8" w:rsidRDefault="00081CC8" w:rsidP="00081CC8">
      <w:pPr>
        <w:suppressAutoHyphens/>
        <w:ind w:left="4956"/>
        <w:jc w:val="center"/>
        <w:rPr>
          <w:rFonts w:ascii="Calibri" w:hAnsi="Calibri"/>
          <w:i/>
          <w:sz w:val="22"/>
          <w:szCs w:val="22"/>
          <w:lang w:eastAsia="ar-SA"/>
        </w:rPr>
      </w:pPr>
    </w:p>
    <w:p w:rsidR="00081CC8" w:rsidRPr="00081CC8" w:rsidRDefault="00081CC8" w:rsidP="00081CC8">
      <w:pPr>
        <w:suppressAutoHyphens/>
        <w:ind w:left="4956"/>
        <w:jc w:val="center"/>
        <w:rPr>
          <w:rFonts w:ascii="Calibri" w:hAnsi="Calibri"/>
          <w:i/>
          <w:sz w:val="22"/>
          <w:szCs w:val="22"/>
          <w:lang w:eastAsia="ar-SA"/>
        </w:rPr>
      </w:pPr>
    </w:p>
    <w:p w:rsidR="00081CC8" w:rsidRPr="003935D3" w:rsidRDefault="00081CC8" w:rsidP="00081CC8">
      <w:pPr>
        <w:suppressAutoHyphens/>
        <w:spacing w:after="120"/>
        <w:jc w:val="center"/>
        <w:rPr>
          <w:rFonts w:ascii="Calibri" w:hAnsi="Calibri"/>
          <w:b/>
          <w:sz w:val="22"/>
          <w:szCs w:val="22"/>
          <w:lang w:eastAsia="ar-SA"/>
        </w:rPr>
      </w:pPr>
      <w:r w:rsidRPr="003935D3">
        <w:rPr>
          <w:rFonts w:ascii="Calibri" w:hAnsi="Calibri"/>
          <w:b/>
          <w:sz w:val="22"/>
          <w:szCs w:val="22"/>
          <w:lang w:eastAsia="ar-SA"/>
        </w:rPr>
        <w:t>OŚWIADCZENIE WYKONAWCY O SPEŁNIENIU WYMAGAŃ DOTYCZĄCYCH PRZEDMIOTU ZAMÓWIENIA</w:t>
      </w:r>
    </w:p>
    <w:p w:rsidR="00081CC8" w:rsidRPr="003935D3" w:rsidRDefault="00081CC8" w:rsidP="00081CC8">
      <w:pPr>
        <w:suppressAutoHyphens/>
        <w:spacing w:after="120"/>
        <w:rPr>
          <w:rFonts w:ascii="Calibri" w:hAnsi="Calibri"/>
          <w:b/>
          <w:sz w:val="22"/>
          <w:szCs w:val="22"/>
          <w:lang w:eastAsia="ar-SA"/>
        </w:rPr>
      </w:pPr>
    </w:p>
    <w:p w:rsidR="00081CC8" w:rsidRPr="003935D3" w:rsidRDefault="00081CC8" w:rsidP="00081CC8">
      <w:pPr>
        <w:suppressAutoHyphens/>
        <w:spacing w:after="120"/>
        <w:rPr>
          <w:rFonts w:ascii="Calibri" w:hAnsi="Calibri"/>
          <w:b/>
          <w:sz w:val="22"/>
          <w:szCs w:val="22"/>
          <w:lang w:eastAsia="ar-SA"/>
        </w:rPr>
      </w:pPr>
    </w:p>
    <w:p w:rsidR="00081CC8" w:rsidRPr="003935D3" w:rsidRDefault="00081CC8" w:rsidP="00081CC8">
      <w:pPr>
        <w:suppressAutoHyphens/>
        <w:spacing w:after="120"/>
        <w:rPr>
          <w:rFonts w:ascii="Calibri" w:hAnsi="Calibri"/>
          <w:sz w:val="22"/>
          <w:szCs w:val="22"/>
          <w:lang w:eastAsia="ar-SA"/>
        </w:rPr>
      </w:pPr>
      <w:r w:rsidRPr="003935D3">
        <w:rPr>
          <w:rFonts w:ascii="Calibri" w:hAnsi="Calibri"/>
          <w:sz w:val="22"/>
          <w:szCs w:val="22"/>
          <w:lang w:eastAsia="ar-SA"/>
        </w:rPr>
        <w:t>Nazwa Wykonawcy .....................................................................................................................</w:t>
      </w:r>
    </w:p>
    <w:p w:rsidR="00081CC8" w:rsidRPr="003935D3" w:rsidRDefault="00081CC8" w:rsidP="00081CC8">
      <w:pPr>
        <w:suppressAutoHyphens/>
        <w:spacing w:after="120"/>
        <w:rPr>
          <w:rFonts w:ascii="Calibri" w:hAnsi="Calibri"/>
          <w:sz w:val="22"/>
          <w:szCs w:val="22"/>
          <w:lang w:eastAsia="ar-SA"/>
        </w:rPr>
      </w:pPr>
    </w:p>
    <w:p w:rsidR="00081CC8" w:rsidRPr="003935D3" w:rsidRDefault="00081CC8" w:rsidP="00081CC8">
      <w:pPr>
        <w:suppressAutoHyphens/>
        <w:spacing w:after="120"/>
        <w:rPr>
          <w:rFonts w:ascii="Calibri" w:hAnsi="Calibri"/>
          <w:sz w:val="22"/>
          <w:szCs w:val="22"/>
          <w:lang w:eastAsia="ar-SA"/>
        </w:rPr>
      </w:pPr>
      <w:r w:rsidRPr="003935D3">
        <w:rPr>
          <w:rFonts w:ascii="Calibri" w:hAnsi="Calibri"/>
          <w:sz w:val="22"/>
          <w:szCs w:val="22"/>
          <w:lang w:eastAsia="ar-SA"/>
        </w:rPr>
        <w:t>Adres Wykonawcy .......................................................................................................................</w:t>
      </w:r>
    </w:p>
    <w:p w:rsidR="00081CC8" w:rsidRPr="003935D3" w:rsidRDefault="00081CC8" w:rsidP="00081CC8">
      <w:pPr>
        <w:suppressAutoHyphens/>
        <w:spacing w:after="120"/>
        <w:rPr>
          <w:rFonts w:ascii="Calibri" w:hAnsi="Calibri"/>
          <w:sz w:val="22"/>
          <w:szCs w:val="22"/>
          <w:lang w:eastAsia="ar-SA"/>
        </w:rPr>
      </w:pPr>
    </w:p>
    <w:p w:rsidR="00081CC8" w:rsidRPr="003935D3" w:rsidRDefault="00081CC8" w:rsidP="00081CC8">
      <w:pPr>
        <w:suppressAutoHyphens/>
        <w:spacing w:after="120"/>
        <w:rPr>
          <w:rFonts w:ascii="Calibri" w:hAnsi="Calibri"/>
          <w:sz w:val="22"/>
          <w:szCs w:val="22"/>
          <w:lang w:eastAsia="ar-SA"/>
        </w:rPr>
      </w:pPr>
      <w:r w:rsidRPr="003935D3">
        <w:rPr>
          <w:rFonts w:ascii="Calibri" w:hAnsi="Calibri"/>
          <w:sz w:val="22"/>
          <w:szCs w:val="22"/>
          <w:lang w:eastAsia="ar-SA"/>
        </w:rPr>
        <w:t>Numer telefonu ............................................................</w:t>
      </w:r>
    </w:p>
    <w:p w:rsidR="00081CC8" w:rsidRPr="003935D3" w:rsidRDefault="00081CC8" w:rsidP="00081CC8">
      <w:pPr>
        <w:suppressAutoHyphens/>
        <w:spacing w:after="120"/>
        <w:rPr>
          <w:rFonts w:ascii="Calibri" w:hAnsi="Calibri"/>
          <w:sz w:val="22"/>
          <w:szCs w:val="22"/>
          <w:lang w:eastAsia="ar-SA"/>
        </w:rPr>
      </w:pPr>
      <w:r w:rsidRPr="003935D3">
        <w:rPr>
          <w:rFonts w:ascii="Calibri" w:hAnsi="Calibri"/>
          <w:sz w:val="22"/>
          <w:szCs w:val="22"/>
          <w:lang w:eastAsia="ar-SA"/>
        </w:rPr>
        <w:t>Numer teleksu / faksu ..................................................</w:t>
      </w:r>
    </w:p>
    <w:p w:rsidR="00081CC8" w:rsidRPr="003935D3" w:rsidRDefault="00081CC8" w:rsidP="00081CC8">
      <w:pPr>
        <w:suppressAutoHyphens/>
        <w:spacing w:after="120"/>
        <w:rPr>
          <w:rFonts w:ascii="Calibri" w:hAnsi="Calibri"/>
          <w:sz w:val="22"/>
          <w:szCs w:val="22"/>
          <w:lang w:eastAsia="ar-SA"/>
        </w:rPr>
      </w:pPr>
    </w:p>
    <w:p w:rsidR="00081CC8" w:rsidRPr="003935D3" w:rsidRDefault="00081CC8" w:rsidP="00081CC8">
      <w:pPr>
        <w:suppressAutoHyphens/>
        <w:spacing w:after="120"/>
        <w:rPr>
          <w:rFonts w:ascii="Calibri" w:hAnsi="Calibri"/>
          <w:sz w:val="22"/>
          <w:szCs w:val="22"/>
          <w:lang w:eastAsia="ar-SA"/>
        </w:rPr>
      </w:pPr>
    </w:p>
    <w:p w:rsidR="00081CC8" w:rsidRPr="003935D3" w:rsidRDefault="002B7AF5" w:rsidP="00081CC8">
      <w:pPr>
        <w:suppressAutoHyphens/>
        <w:spacing w:after="120"/>
        <w:jc w:val="both"/>
        <w:rPr>
          <w:rFonts w:ascii="Calibri" w:hAnsi="Calibri"/>
          <w:sz w:val="22"/>
          <w:szCs w:val="22"/>
          <w:lang w:eastAsia="ar-SA"/>
        </w:rPr>
      </w:pPr>
      <w:r w:rsidRPr="002B7AF5">
        <w:rPr>
          <w:rFonts w:ascii="Calibri" w:hAnsi="Calibri"/>
          <w:sz w:val="22"/>
          <w:szCs w:val="22"/>
          <w:lang w:eastAsia="ar-SA"/>
        </w:rPr>
        <w:t>Oświadczam/my,</w:t>
      </w:r>
      <w:r w:rsidR="00081CC8" w:rsidRPr="003935D3">
        <w:rPr>
          <w:rFonts w:ascii="Calibri" w:hAnsi="Calibri"/>
          <w:sz w:val="22"/>
          <w:szCs w:val="22"/>
          <w:lang w:eastAsia="ar-SA"/>
        </w:rPr>
        <w:t xml:space="preserve"> że wszystkie pozycje, stanowiące przedmiot zamówienia, które tego wymagają, zawarte w </w:t>
      </w:r>
      <w:r w:rsidR="00081CC8" w:rsidRPr="002B7AF5">
        <w:rPr>
          <w:rFonts w:ascii="Calibri" w:hAnsi="Calibri"/>
          <w:b/>
          <w:sz w:val="22"/>
          <w:szCs w:val="22"/>
          <w:lang w:eastAsia="ar-SA"/>
        </w:rPr>
        <w:t>załączniku nr 3 - OPISIE PRZEDMIOTU ZAMÓWIENIA</w:t>
      </w:r>
      <w:r w:rsidR="00081CC8" w:rsidRPr="003935D3">
        <w:rPr>
          <w:rFonts w:ascii="Calibri" w:hAnsi="Calibri"/>
          <w:sz w:val="22"/>
          <w:szCs w:val="22"/>
          <w:lang w:eastAsia="ar-SA"/>
        </w:rPr>
        <w:t>, stanowiącym</w:t>
      </w:r>
      <w:r>
        <w:rPr>
          <w:rFonts w:ascii="Calibri" w:hAnsi="Calibri"/>
          <w:sz w:val="22"/>
          <w:szCs w:val="22"/>
          <w:lang w:eastAsia="ar-SA"/>
        </w:rPr>
        <w:t xml:space="preserve"> ZAŁĄCZNIK do oferty, spełniają </w:t>
      </w:r>
      <w:r w:rsidR="00081CC8" w:rsidRPr="003935D3">
        <w:rPr>
          <w:rFonts w:ascii="Calibri" w:hAnsi="Calibri"/>
          <w:sz w:val="22"/>
          <w:szCs w:val="22"/>
          <w:lang w:eastAsia="ar-SA"/>
        </w:rPr>
        <w:t>wymagania:</w:t>
      </w:r>
    </w:p>
    <w:p w:rsidR="002B7AF5" w:rsidRPr="002B7AF5" w:rsidRDefault="002B7AF5" w:rsidP="00D43F8D">
      <w:pPr>
        <w:numPr>
          <w:ilvl w:val="0"/>
          <w:numId w:val="24"/>
        </w:numPr>
        <w:suppressAutoHyphens/>
        <w:spacing w:after="120" w:line="276" w:lineRule="auto"/>
        <w:ind w:left="360"/>
        <w:jc w:val="both"/>
        <w:rPr>
          <w:rFonts w:ascii="Calibri" w:hAnsi="Calibri"/>
          <w:sz w:val="22"/>
          <w:szCs w:val="22"/>
          <w:lang w:eastAsia="ar-SA"/>
        </w:rPr>
      </w:pPr>
      <w:r w:rsidRPr="002B7AF5">
        <w:rPr>
          <w:rFonts w:ascii="Calibri" w:hAnsi="Calibri"/>
          <w:sz w:val="22"/>
          <w:szCs w:val="22"/>
          <w:lang w:eastAsia="ar-SA"/>
        </w:rPr>
        <w:t xml:space="preserve">zawarte przez Zamawiającego w opisie przedmiotu zamówienia zawartym w SIWZ i załączniku nr </w:t>
      </w:r>
      <w:r>
        <w:rPr>
          <w:rFonts w:ascii="Calibri" w:hAnsi="Calibri"/>
          <w:sz w:val="22"/>
          <w:szCs w:val="22"/>
          <w:lang w:eastAsia="ar-SA"/>
        </w:rPr>
        <w:t>3</w:t>
      </w:r>
    </w:p>
    <w:p w:rsidR="002B7AF5" w:rsidRPr="002B7AF5" w:rsidRDefault="002B7AF5" w:rsidP="00D43F8D">
      <w:pPr>
        <w:numPr>
          <w:ilvl w:val="0"/>
          <w:numId w:val="23"/>
        </w:numPr>
        <w:suppressAutoHyphens/>
        <w:spacing w:after="120" w:line="276" w:lineRule="auto"/>
        <w:ind w:left="360"/>
        <w:jc w:val="both"/>
        <w:rPr>
          <w:rFonts w:ascii="Calibri" w:hAnsi="Calibri"/>
          <w:sz w:val="22"/>
          <w:szCs w:val="22"/>
          <w:lang w:eastAsia="ar-SA"/>
        </w:rPr>
      </w:pPr>
      <w:r w:rsidRPr="002B7AF5">
        <w:rPr>
          <w:rFonts w:ascii="Calibri" w:hAnsi="Calibri"/>
          <w:sz w:val="22"/>
          <w:szCs w:val="22"/>
          <w:lang w:eastAsia="ar-SA"/>
        </w:rPr>
        <w:t>przewidziane w ustawie Prawo farmaceutyczne oraz ustawie o wyrobach medycznych oraz posiadają odpowiednie aktualne dokumenty na potwierdzenie spełnienia powyższych wymagań  (tj.: kompletne zgłoszenia lub powiadomienia do Prezesa Urzędu Rejestracji Produktów Leczniczych, Wyrobów Medycznych i Produktów Biobójczych, karty charakterystyk, certyfikat CE, Deklaracje Zgodności, atesty),</w:t>
      </w:r>
    </w:p>
    <w:p w:rsidR="00081CC8" w:rsidRPr="003935D3" w:rsidRDefault="002B7AF5" w:rsidP="002B7AF5">
      <w:pPr>
        <w:suppressAutoHyphens/>
        <w:spacing w:after="120" w:line="276" w:lineRule="auto"/>
        <w:jc w:val="both"/>
        <w:rPr>
          <w:rFonts w:ascii="Calibri" w:hAnsi="Calibri"/>
          <w:sz w:val="22"/>
          <w:szCs w:val="22"/>
          <w:lang w:eastAsia="ar-SA"/>
        </w:rPr>
      </w:pPr>
      <w:r w:rsidRPr="002B7AF5">
        <w:rPr>
          <w:rFonts w:ascii="Calibri" w:hAnsi="Calibri"/>
          <w:sz w:val="22"/>
          <w:szCs w:val="22"/>
          <w:lang w:eastAsia="ar-SA"/>
        </w:rPr>
        <w:t>Oświadczam/my, że jestem/</w:t>
      </w:r>
      <w:proofErr w:type="spellStart"/>
      <w:r w:rsidRPr="002B7AF5">
        <w:rPr>
          <w:rFonts w:ascii="Calibri" w:hAnsi="Calibri"/>
          <w:sz w:val="22"/>
          <w:szCs w:val="22"/>
          <w:lang w:eastAsia="ar-SA"/>
        </w:rPr>
        <w:t>śmy</w:t>
      </w:r>
      <w:proofErr w:type="spellEnd"/>
      <w:r w:rsidRPr="002B7AF5">
        <w:rPr>
          <w:rFonts w:ascii="Calibri" w:hAnsi="Calibri"/>
          <w:sz w:val="22"/>
          <w:szCs w:val="22"/>
          <w:lang w:eastAsia="ar-SA"/>
        </w:rPr>
        <w:t xml:space="preserve"> świadom/i odpowiedzialności karnej za </w:t>
      </w:r>
      <w:r>
        <w:rPr>
          <w:rFonts w:ascii="Calibri" w:hAnsi="Calibri"/>
          <w:sz w:val="22"/>
          <w:szCs w:val="22"/>
          <w:lang w:eastAsia="ar-SA"/>
        </w:rPr>
        <w:t xml:space="preserve">składanie fałszywych oświadczeń </w:t>
      </w:r>
      <w:r w:rsidR="00081CC8" w:rsidRPr="003935D3">
        <w:rPr>
          <w:rFonts w:ascii="Calibri" w:hAnsi="Calibri"/>
          <w:sz w:val="22"/>
          <w:szCs w:val="22"/>
          <w:lang w:eastAsia="ar-SA"/>
        </w:rPr>
        <w:t xml:space="preserve"> </w:t>
      </w:r>
      <w:r>
        <w:rPr>
          <w:rFonts w:ascii="Calibri" w:hAnsi="Calibri"/>
          <w:sz w:val="22"/>
          <w:szCs w:val="22"/>
          <w:lang w:eastAsia="ar-SA"/>
        </w:rPr>
        <w:t>a także zobowiązuję/</w:t>
      </w:r>
      <w:proofErr w:type="spellStart"/>
      <w:r>
        <w:rPr>
          <w:rFonts w:ascii="Calibri" w:hAnsi="Calibri"/>
          <w:sz w:val="22"/>
          <w:szCs w:val="22"/>
          <w:lang w:eastAsia="ar-SA"/>
        </w:rPr>
        <w:t>e</w:t>
      </w:r>
      <w:r w:rsidR="00081CC8" w:rsidRPr="003935D3">
        <w:rPr>
          <w:rFonts w:ascii="Calibri" w:hAnsi="Calibri"/>
          <w:sz w:val="22"/>
          <w:szCs w:val="22"/>
          <w:lang w:eastAsia="ar-SA"/>
        </w:rPr>
        <w:t>my</w:t>
      </w:r>
      <w:proofErr w:type="spellEnd"/>
      <w:r w:rsidR="00081CC8" w:rsidRPr="003935D3">
        <w:rPr>
          <w:rFonts w:ascii="Calibri" w:hAnsi="Calibri"/>
          <w:sz w:val="22"/>
          <w:szCs w:val="22"/>
          <w:lang w:eastAsia="ar-SA"/>
        </w:rPr>
        <w:t xml:space="preserve"> się na pisemne wezwanie Zamawiającego, przedłożyć stosowne dokumenty w nieprzekraczalnym </w:t>
      </w:r>
      <w:r w:rsidRPr="002B7AF5">
        <w:rPr>
          <w:rFonts w:ascii="Calibri" w:hAnsi="Calibri"/>
          <w:b/>
          <w:sz w:val="22"/>
          <w:szCs w:val="22"/>
          <w:lang w:eastAsia="ar-SA"/>
        </w:rPr>
        <w:t>trzy</w:t>
      </w:r>
      <w:r w:rsidR="00081CC8" w:rsidRPr="002B7AF5">
        <w:rPr>
          <w:rFonts w:ascii="Calibri" w:hAnsi="Calibri"/>
          <w:b/>
          <w:sz w:val="22"/>
          <w:szCs w:val="22"/>
          <w:lang w:eastAsia="ar-SA"/>
        </w:rPr>
        <w:t>dniowym</w:t>
      </w:r>
      <w:r w:rsidR="00081CC8" w:rsidRPr="003935D3">
        <w:rPr>
          <w:rFonts w:ascii="Calibri" w:hAnsi="Calibri"/>
          <w:sz w:val="22"/>
          <w:szCs w:val="22"/>
          <w:lang w:eastAsia="ar-SA"/>
        </w:rPr>
        <w:t xml:space="preserve"> terminie od dnia wezwania.</w:t>
      </w:r>
    </w:p>
    <w:p w:rsidR="00081CC8" w:rsidRPr="003935D3" w:rsidRDefault="00081CC8" w:rsidP="00081CC8">
      <w:pPr>
        <w:suppressAutoHyphens/>
        <w:spacing w:after="120"/>
        <w:rPr>
          <w:rFonts w:ascii="Calibri" w:hAnsi="Calibri"/>
          <w:sz w:val="22"/>
          <w:szCs w:val="22"/>
          <w:lang w:eastAsia="ar-SA"/>
        </w:rPr>
      </w:pPr>
    </w:p>
    <w:p w:rsidR="00081CC8" w:rsidRPr="003935D3" w:rsidRDefault="00081CC8" w:rsidP="00081CC8">
      <w:pPr>
        <w:tabs>
          <w:tab w:val="left" w:pos="8460"/>
        </w:tabs>
        <w:suppressAutoHyphens/>
        <w:ind w:right="-82"/>
        <w:rPr>
          <w:rFonts w:ascii="Calibri" w:hAnsi="Calibri" w:cs="Garamond"/>
          <w:sz w:val="22"/>
          <w:szCs w:val="22"/>
          <w:lang w:eastAsia="ar-SA"/>
        </w:rPr>
      </w:pPr>
    </w:p>
    <w:p w:rsidR="00081CC8" w:rsidRPr="003935D3" w:rsidRDefault="00081CC8" w:rsidP="00081CC8">
      <w:pPr>
        <w:keepLines/>
        <w:widowControl w:val="0"/>
        <w:tabs>
          <w:tab w:val="center" w:pos="4500"/>
          <w:tab w:val="center" w:pos="6390"/>
          <w:tab w:val="center" w:pos="6840"/>
          <w:tab w:val="center" w:pos="7380"/>
          <w:tab w:val="center" w:pos="8460"/>
          <w:tab w:val="right" w:pos="9090"/>
        </w:tabs>
        <w:suppressAutoHyphens/>
        <w:autoSpaceDE w:val="0"/>
        <w:ind w:right="750"/>
        <w:rPr>
          <w:rFonts w:ascii="Calibri" w:hAnsi="Calibri"/>
          <w:color w:val="000000"/>
          <w:sz w:val="22"/>
          <w:szCs w:val="22"/>
          <w:lang w:eastAsia="ar-SA"/>
        </w:rPr>
      </w:pPr>
    </w:p>
    <w:p w:rsidR="00081CC8" w:rsidRPr="003935D3" w:rsidRDefault="00081CC8" w:rsidP="00081CC8">
      <w:pPr>
        <w:tabs>
          <w:tab w:val="center" w:pos="4536"/>
          <w:tab w:val="right" w:pos="9072"/>
        </w:tabs>
        <w:suppressAutoHyphens/>
        <w:rPr>
          <w:rFonts w:ascii="Calibri" w:hAnsi="Calibri"/>
          <w:sz w:val="22"/>
          <w:szCs w:val="22"/>
          <w:lang w:eastAsia="ar-SA"/>
        </w:rPr>
      </w:pPr>
      <w:r w:rsidRPr="003935D3">
        <w:rPr>
          <w:rFonts w:ascii="Calibri" w:hAnsi="Calibri"/>
          <w:sz w:val="22"/>
          <w:szCs w:val="22"/>
          <w:lang w:eastAsia="ar-SA"/>
        </w:rPr>
        <w:t xml:space="preserve">Miejsce i data: ...............................................                </w:t>
      </w:r>
    </w:p>
    <w:p w:rsidR="00081CC8" w:rsidRPr="003935D3" w:rsidRDefault="00081CC8" w:rsidP="00081CC8">
      <w:pPr>
        <w:tabs>
          <w:tab w:val="center" w:pos="4536"/>
          <w:tab w:val="right" w:pos="9072"/>
        </w:tabs>
        <w:suppressAutoHyphens/>
        <w:rPr>
          <w:rFonts w:ascii="Calibri" w:hAnsi="Calibri"/>
          <w:sz w:val="22"/>
          <w:szCs w:val="22"/>
          <w:lang w:eastAsia="ar-SA"/>
        </w:rPr>
      </w:pPr>
    </w:p>
    <w:p w:rsidR="00081CC8" w:rsidRPr="003935D3" w:rsidRDefault="00081CC8" w:rsidP="00081CC8">
      <w:pPr>
        <w:tabs>
          <w:tab w:val="center" w:pos="4536"/>
          <w:tab w:val="right" w:pos="9072"/>
        </w:tabs>
        <w:suppressAutoHyphens/>
        <w:rPr>
          <w:rFonts w:ascii="Calibri" w:hAnsi="Calibri"/>
          <w:sz w:val="22"/>
          <w:szCs w:val="22"/>
          <w:lang w:eastAsia="ar-SA"/>
        </w:rPr>
      </w:pPr>
    </w:p>
    <w:p w:rsidR="00081CC8" w:rsidRPr="003935D3" w:rsidRDefault="00081CC8" w:rsidP="00081CC8">
      <w:pPr>
        <w:tabs>
          <w:tab w:val="center" w:pos="4536"/>
          <w:tab w:val="right" w:pos="9072"/>
        </w:tabs>
        <w:suppressAutoHyphens/>
        <w:rPr>
          <w:rFonts w:ascii="Calibri" w:hAnsi="Calibri"/>
          <w:sz w:val="22"/>
          <w:szCs w:val="22"/>
          <w:lang w:eastAsia="ar-SA"/>
        </w:rPr>
      </w:pPr>
      <w:r w:rsidRPr="003935D3">
        <w:rPr>
          <w:rFonts w:ascii="Calibri" w:hAnsi="Calibri"/>
          <w:sz w:val="22"/>
          <w:szCs w:val="22"/>
          <w:lang w:eastAsia="ar-SA"/>
        </w:rPr>
        <w:t xml:space="preserve">  </w:t>
      </w:r>
      <w:r w:rsidRPr="003935D3">
        <w:rPr>
          <w:rFonts w:ascii="Calibri" w:hAnsi="Calibri"/>
          <w:sz w:val="22"/>
          <w:szCs w:val="22"/>
          <w:lang w:eastAsia="ar-SA"/>
        </w:rPr>
        <w:tab/>
      </w:r>
      <w:r w:rsidRPr="003935D3">
        <w:rPr>
          <w:rFonts w:ascii="Calibri" w:hAnsi="Calibri"/>
          <w:sz w:val="22"/>
          <w:szCs w:val="22"/>
          <w:lang w:eastAsia="ar-SA"/>
        </w:rPr>
        <w:tab/>
        <w:t xml:space="preserve">  __________________________________________         </w:t>
      </w:r>
    </w:p>
    <w:p w:rsidR="00081CC8" w:rsidRDefault="00081CC8" w:rsidP="00081CC8">
      <w:pPr>
        <w:tabs>
          <w:tab w:val="center" w:pos="4536"/>
          <w:tab w:val="right" w:pos="9072"/>
        </w:tabs>
        <w:suppressAutoHyphens/>
        <w:rPr>
          <w:rFonts w:ascii="Calibri" w:hAnsi="Calibri"/>
          <w:sz w:val="22"/>
          <w:szCs w:val="22"/>
          <w:lang w:eastAsia="ar-SA"/>
        </w:rPr>
      </w:pPr>
      <w:r w:rsidRPr="003935D3">
        <w:rPr>
          <w:rFonts w:ascii="Calibri" w:hAnsi="Calibri"/>
          <w:sz w:val="22"/>
          <w:szCs w:val="22"/>
          <w:lang w:eastAsia="ar-SA"/>
        </w:rPr>
        <w:t xml:space="preserve">                                                                             (pieczątka i podpis upoważnionego przedstawiciela Wykonawcy)</w:t>
      </w: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081CC8">
      <w:pPr>
        <w:tabs>
          <w:tab w:val="center" w:pos="4536"/>
          <w:tab w:val="right" w:pos="9072"/>
        </w:tabs>
        <w:suppressAutoHyphens/>
        <w:rPr>
          <w:rFonts w:ascii="Calibri" w:hAnsi="Calibri"/>
          <w:sz w:val="22"/>
          <w:szCs w:val="22"/>
          <w:lang w:eastAsia="ar-SA"/>
        </w:rPr>
      </w:pPr>
    </w:p>
    <w:p w:rsidR="005755D7" w:rsidRDefault="005755D7" w:rsidP="005755D7">
      <w:pPr>
        <w:tabs>
          <w:tab w:val="center" w:pos="4536"/>
          <w:tab w:val="right" w:pos="9072"/>
        </w:tabs>
        <w:suppressAutoHyphens/>
        <w:jc w:val="right"/>
        <w:rPr>
          <w:rFonts w:ascii="Calibri" w:hAnsi="Calibri"/>
          <w:b/>
          <w:sz w:val="22"/>
          <w:szCs w:val="22"/>
          <w:lang w:eastAsia="ar-SA"/>
        </w:rPr>
      </w:pPr>
      <w:r w:rsidRPr="005755D7">
        <w:rPr>
          <w:rFonts w:ascii="Calibri" w:hAnsi="Calibri"/>
          <w:b/>
          <w:sz w:val="22"/>
          <w:szCs w:val="22"/>
          <w:lang w:eastAsia="ar-SA"/>
        </w:rPr>
        <w:lastRenderedPageBreak/>
        <w:t xml:space="preserve">Załącznik nr </w:t>
      </w:r>
      <w:r>
        <w:rPr>
          <w:rFonts w:ascii="Calibri" w:hAnsi="Calibri"/>
          <w:b/>
          <w:sz w:val="22"/>
          <w:szCs w:val="22"/>
          <w:lang w:eastAsia="ar-SA"/>
        </w:rPr>
        <w:t>8</w:t>
      </w:r>
      <w:r w:rsidRPr="005755D7">
        <w:rPr>
          <w:rFonts w:ascii="Calibri" w:hAnsi="Calibri"/>
          <w:b/>
          <w:sz w:val="22"/>
          <w:szCs w:val="22"/>
          <w:lang w:eastAsia="ar-SA"/>
        </w:rPr>
        <w:t xml:space="preserve"> do SIWZ</w:t>
      </w:r>
    </w:p>
    <w:p w:rsidR="00510F84" w:rsidRDefault="00510F84" w:rsidP="005755D7">
      <w:pPr>
        <w:tabs>
          <w:tab w:val="center" w:pos="4536"/>
          <w:tab w:val="right" w:pos="9072"/>
        </w:tabs>
        <w:suppressAutoHyphens/>
        <w:jc w:val="right"/>
        <w:rPr>
          <w:rFonts w:ascii="Calibri" w:hAnsi="Calibri"/>
          <w:b/>
          <w:sz w:val="22"/>
          <w:szCs w:val="22"/>
          <w:lang w:eastAsia="ar-SA"/>
        </w:rPr>
      </w:pPr>
    </w:p>
    <w:p w:rsidR="00510F84" w:rsidRDefault="00510F84" w:rsidP="00510F84">
      <w:pPr>
        <w:tabs>
          <w:tab w:val="center" w:pos="4536"/>
          <w:tab w:val="right" w:pos="9072"/>
        </w:tabs>
        <w:suppressAutoHyphens/>
        <w:jc w:val="center"/>
        <w:rPr>
          <w:rFonts w:ascii="Calibri" w:hAnsi="Calibri"/>
          <w:b/>
          <w:sz w:val="22"/>
          <w:szCs w:val="22"/>
          <w:lang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2026B" w:rsidRPr="00B13424" w:rsidTr="00E72353">
        <w:trPr>
          <w:trHeight w:val="561"/>
        </w:trPr>
        <w:tc>
          <w:tcPr>
            <w:tcW w:w="9498" w:type="dxa"/>
            <w:shd w:val="clear" w:color="auto" w:fill="D9D9D9"/>
            <w:vAlign w:val="center"/>
          </w:tcPr>
          <w:p w:rsidR="00B2026B" w:rsidRPr="00B13424" w:rsidRDefault="00B2026B" w:rsidP="00B2026B">
            <w:pPr>
              <w:tabs>
                <w:tab w:val="center" w:pos="4536"/>
                <w:tab w:val="right" w:pos="9072"/>
              </w:tabs>
              <w:suppressAutoHyphens/>
              <w:jc w:val="center"/>
              <w:rPr>
                <w:rFonts w:ascii="Calibri" w:hAnsi="Calibri"/>
                <w:b/>
                <w:sz w:val="22"/>
                <w:szCs w:val="22"/>
                <w:lang w:eastAsia="ar-SA"/>
              </w:rPr>
            </w:pPr>
          </w:p>
          <w:p w:rsidR="00B2026B" w:rsidRPr="00B13424" w:rsidRDefault="00B2026B" w:rsidP="00B2026B">
            <w:pPr>
              <w:tabs>
                <w:tab w:val="center" w:pos="4536"/>
                <w:tab w:val="right" w:pos="9072"/>
              </w:tabs>
              <w:suppressAutoHyphens/>
              <w:jc w:val="center"/>
              <w:rPr>
                <w:rFonts w:ascii="Calibri" w:hAnsi="Calibri"/>
                <w:b/>
                <w:sz w:val="22"/>
                <w:szCs w:val="22"/>
                <w:lang w:eastAsia="ar-SA"/>
              </w:rPr>
            </w:pPr>
            <w:r w:rsidRPr="00B13424">
              <w:rPr>
                <w:rFonts w:ascii="Calibri" w:hAnsi="Calibri"/>
                <w:b/>
                <w:sz w:val="22"/>
                <w:szCs w:val="22"/>
                <w:lang w:eastAsia="ar-SA"/>
              </w:rPr>
              <w:t>PROTOKÓŁ Z PRZEKAZANIA I ZAMONTOWANIA SKALIBROWANEGO URZĄDZENIA (PAROWNIKA)</w:t>
            </w:r>
            <w:r w:rsidR="006A61C8" w:rsidRPr="00B13424">
              <w:rPr>
                <w:rFonts w:ascii="Calibri" w:hAnsi="Calibri"/>
                <w:b/>
                <w:sz w:val="22"/>
                <w:szCs w:val="22"/>
                <w:lang w:eastAsia="ar-SA"/>
              </w:rPr>
              <w:br/>
            </w:r>
            <w:r w:rsidRPr="00B13424">
              <w:rPr>
                <w:rFonts w:ascii="Calibri" w:hAnsi="Calibri"/>
                <w:b/>
                <w:sz w:val="22"/>
                <w:szCs w:val="22"/>
                <w:lang w:eastAsia="ar-SA"/>
              </w:rPr>
              <w:t>DLA ZAPEWNIENIA PRAWIDŁOWEJ APLIKACJI LEKU WZIEWNEGO (PAKIET NR 1)</w:t>
            </w:r>
          </w:p>
          <w:p w:rsidR="00B2026B" w:rsidRPr="00B13424" w:rsidRDefault="00B2026B" w:rsidP="00B13424">
            <w:pPr>
              <w:keepNext/>
              <w:jc w:val="center"/>
              <w:outlineLvl w:val="0"/>
              <w:rPr>
                <w:rFonts w:ascii="Calibri" w:hAnsi="Calibri" w:cs="Tahoma"/>
                <w:b/>
                <w:bCs/>
                <w:kern w:val="32"/>
                <w:sz w:val="20"/>
                <w:szCs w:val="20"/>
              </w:rPr>
            </w:pPr>
          </w:p>
        </w:tc>
      </w:tr>
    </w:tbl>
    <w:p w:rsidR="00B2026B" w:rsidRPr="00B13424" w:rsidRDefault="00B2026B" w:rsidP="00B2026B">
      <w:pPr>
        <w:tabs>
          <w:tab w:val="num" w:pos="540"/>
        </w:tabs>
        <w:rPr>
          <w:rFonts w:ascii="Calibri" w:hAnsi="Calibri" w:cs="Tahoma"/>
          <w:b/>
          <w:sz w:val="20"/>
          <w:szCs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804"/>
      </w:tblGrid>
      <w:tr w:rsidR="00B2026B" w:rsidRPr="00B13424" w:rsidTr="00B13424">
        <w:trPr>
          <w:cantSplit/>
          <w:trHeight w:val="428"/>
        </w:trPr>
        <w:tc>
          <w:tcPr>
            <w:tcW w:w="2694" w:type="dxa"/>
            <w:vAlign w:val="center"/>
          </w:tcPr>
          <w:p w:rsidR="00B2026B" w:rsidRPr="00B13424" w:rsidRDefault="00B2026B" w:rsidP="00B13424">
            <w:pPr>
              <w:rPr>
                <w:rFonts w:ascii="Calibri" w:hAnsi="Calibri" w:cs="Tahoma"/>
                <w:b/>
                <w:kern w:val="32"/>
                <w:sz w:val="18"/>
                <w:szCs w:val="18"/>
              </w:rPr>
            </w:pPr>
            <w:r w:rsidRPr="00B13424">
              <w:rPr>
                <w:rFonts w:ascii="Calibri" w:hAnsi="Calibri" w:cs="Tahoma"/>
                <w:b/>
                <w:kern w:val="32"/>
                <w:sz w:val="18"/>
                <w:szCs w:val="18"/>
              </w:rPr>
              <w:t>Data sporządzenia protokołu:</w:t>
            </w:r>
          </w:p>
        </w:tc>
        <w:tc>
          <w:tcPr>
            <w:tcW w:w="6804" w:type="dxa"/>
          </w:tcPr>
          <w:p w:rsidR="00B2026B" w:rsidRPr="00B13424" w:rsidRDefault="00B2026B" w:rsidP="00B13424">
            <w:pPr>
              <w:rPr>
                <w:rFonts w:ascii="Calibri" w:hAnsi="Calibri" w:cs="Tahoma"/>
                <w:kern w:val="32"/>
                <w:sz w:val="18"/>
                <w:szCs w:val="18"/>
              </w:rPr>
            </w:pPr>
          </w:p>
          <w:p w:rsidR="00B2026B" w:rsidRPr="00B13424" w:rsidRDefault="00B2026B" w:rsidP="00B13424">
            <w:pPr>
              <w:rPr>
                <w:rFonts w:ascii="Calibri" w:hAnsi="Calibri" w:cs="Tahoma"/>
                <w:kern w:val="32"/>
                <w:sz w:val="18"/>
                <w:szCs w:val="18"/>
              </w:rPr>
            </w:pPr>
          </w:p>
        </w:tc>
      </w:tr>
      <w:tr w:rsidR="00B2026B" w:rsidRPr="00B13424" w:rsidTr="00B13424">
        <w:trPr>
          <w:cantSplit/>
          <w:trHeight w:val="420"/>
        </w:trPr>
        <w:tc>
          <w:tcPr>
            <w:tcW w:w="2694" w:type="dxa"/>
            <w:vAlign w:val="center"/>
          </w:tcPr>
          <w:p w:rsidR="00B2026B" w:rsidRPr="00B13424" w:rsidRDefault="00B2026B" w:rsidP="00B13424">
            <w:pPr>
              <w:rPr>
                <w:rFonts w:ascii="Calibri" w:hAnsi="Calibri" w:cs="Tahoma"/>
                <w:b/>
                <w:kern w:val="32"/>
                <w:sz w:val="18"/>
                <w:szCs w:val="18"/>
              </w:rPr>
            </w:pPr>
            <w:r w:rsidRPr="00B13424">
              <w:rPr>
                <w:rFonts w:ascii="Calibri" w:hAnsi="Calibri" w:cs="Tahoma"/>
                <w:b/>
                <w:kern w:val="32"/>
                <w:sz w:val="18"/>
                <w:szCs w:val="18"/>
              </w:rPr>
              <w:t>Dotyczy Umowy nr:</w:t>
            </w:r>
          </w:p>
        </w:tc>
        <w:tc>
          <w:tcPr>
            <w:tcW w:w="6804" w:type="dxa"/>
          </w:tcPr>
          <w:p w:rsidR="00B2026B" w:rsidRPr="00B13424" w:rsidRDefault="00B2026B" w:rsidP="00B2026B">
            <w:pPr>
              <w:rPr>
                <w:rFonts w:ascii="Calibri" w:hAnsi="Calibri" w:cs="Tahoma"/>
                <w:b/>
                <w:kern w:val="32"/>
                <w:sz w:val="22"/>
                <w:szCs w:val="22"/>
              </w:rPr>
            </w:pPr>
            <w:r w:rsidRPr="00B13424">
              <w:rPr>
                <w:rFonts w:ascii="Calibri" w:hAnsi="Calibri" w:cs="Tahoma"/>
                <w:b/>
                <w:kern w:val="32"/>
                <w:sz w:val="22"/>
                <w:szCs w:val="22"/>
              </w:rPr>
              <w:t>DZP-272-_____/19</w:t>
            </w:r>
          </w:p>
        </w:tc>
      </w:tr>
      <w:tr w:rsidR="00B2026B" w:rsidRPr="00B13424" w:rsidTr="00B13424">
        <w:trPr>
          <w:cantSplit/>
          <w:trHeight w:val="464"/>
        </w:trPr>
        <w:tc>
          <w:tcPr>
            <w:tcW w:w="2694" w:type="dxa"/>
            <w:tcBorders>
              <w:bottom w:val="single" w:sz="4" w:space="0" w:color="auto"/>
            </w:tcBorders>
            <w:vAlign w:val="center"/>
          </w:tcPr>
          <w:p w:rsidR="00B2026B" w:rsidRPr="00B13424" w:rsidRDefault="00B2026B" w:rsidP="00B13424">
            <w:pPr>
              <w:rPr>
                <w:rFonts w:ascii="Calibri" w:hAnsi="Calibri" w:cs="Tahoma"/>
                <w:b/>
                <w:kern w:val="32"/>
                <w:sz w:val="18"/>
                <w:szCs w:val="18"/>
              </w:rPr>
            </w:pPr>
            <w:r w:rsidRPr="00B13424">
              <w:rPr>
                <w:rFonts w:ascii="Calibri" w:hAnsi="Calibri" w:cs="Tahoma"/>
                <w:b/>
                <w:kern w:val="32"/>
                <w:sz w:val="18"/>
                <w:szCs w:val="18"/>
              </w:rPr>
              <w:t>Nazwa i adres Wykonawcy:</w:t>
            </w:r>
          </w:p>
        </w:tc>
        <w:tc>
          <w:tcPr>
            <w:tcW w:w="6804" w:type="dxa"/>
            <w:tcBorders>
              <w:bottom w:val="single" w:sz="4" w:space="0" w:color="auto"/>
            </w:tcBorders>
          </w:tcPr>
          <w:p w:rsidR="00B2026B" w:rsidRPr="00B13424" w:rsidRDefault="00B2026B" w:rsidP="00B13424">
            <w:pPr>
              <w:rPr>
                <w:rFonts w:ascii="Calibri" w:hAnsi="Calibri" w:cs="Tahoma"/>
                <w:kern w:val="32"/>
                <w:sz w:val="18"/>
                <w:szCs w:val="18"/>
              </w:rPr>
            </w:pPr>
          </w:p>
          <w:p w:rsidR="00B2026B" w:rsidRPr="00B13424" w:rsidRDefault="00B2026B" w:rsidP="00B13424">
            <w:pPr>
              <w:rPr>
                <w:rFonts w:ascii="Calibri" w:hAnsi="Calibri" w:cs="Tahoma"/>
                <w:kern w:val="32"/>
                <w:sz w:val="18"/>
                <w:szCs w:val="18"/>
              </w:rPr>
            </w:pPr>
          </w:p>
          <w:p w:rsidR="00B2026B" w:rsidRPr="00B13424" w:rsidRDefault="00B2026B" w:rsidP="00B13424">
            <w:pPr>
              <w:rPr>
                <w:rFonts w:ascii="Calibri" w:hAnsi="Calibri" w:cs="Tahoma"/>
                <w:kern w:val="32"/>
                <w:sz w:val="18"/>
                <w:szCs w:val="18"/>
              </w:rPr>
            </w:pPr>
          </w:p>
          <w:p w:rsidR="00B2026B" w:rsidRPr="00B13424" w:rsidRDefault="00B2026B" w:rsidP="00B13424">
            <w:pPr>
              <w:rPr>
                <w:rFonts w:ascii="Calibri" w:hAnsi="Calibri" w:cs="Tahoma"/>
                <w:kern w:val="32"/>
                <w:sz w:val="18"/>
                <w:szCs w:val="18"/>
              </w:rPr>
            </w:pPr>
          </w:p>
          <w:p w:rsidR="00B2026B" w:rsidRPr="00B13424" w:rsidRDefault="00B2026B" w:rsidP="00B13424">
            <w:pPr>
              <w:rPr>
                <w:rFonts w:ascii="Calibri" w:hAnsi="Calibri" w:cs="Tahoma"/>
                <w:kern w:val="32"/>
                <w:sz w:val="18"/>
                <w:szCs w:val="18"/>
              </w:rPr>
            </w:pPr>
          </w:p>
        </w:tc>
      </w:tr>
      <w:tr w:rsidR="00B2026B" w:rsidRPr="00B13424" w:rsidTr="00B13424">
        <w:trPr>
          <w:cantSplit/>
          <w:trHeight w:val="398"/>
        </w:trPr>
        <w:tc>
          <w:tcPr>
            <w:tcW w:w="2694" w:type="dxa"/>
            <w:tcBorders>
              <w:bottom w:val="single" w:sz="4" w:space="0" w:color="auto"/>
            </w:tcBorders>
            <w:vAlign w:val="center"/>
          </w:tcPr>
          <w:p w:rsidR="00B2026B" w:rsidRPr="00B13424" w:rsidRDefault="00B2026B" w:rsidP="00B13424">
            <w:pPr>
              <w:rPr>
                <w:rFonts w:ascii="Calibri" w:hAnsi="Calibri" w:cs="Tahoma"/>
                <w:b/>
                <w:kern w:val="32"/>
                <w:sz w:val="18"/>
                <w:szCs w:val="18"/>
              </w:rPr>
            </w:pPr>
            <w:r w:rsidRPr="00B13424">
              <w:rPr>
                <w:rFonts w:ascii="Calibri" w:hAnsi="Calibri" w:cs="Tahoma"/>
                <w:b/>
                <w:kern w:val="32"/>
                <w:sz w:val="18"/>
                <w:szCs w:val="18"/>
              </w:rPr>
              <w:t>Miejsce Lokalizacji:</w:t>
            </w:r>
          </w:p>
        </w:tc>
        <w:tc>
          <w:tcPr>
            <w:tcW w:w="6804" w:type="dxa"/>
            <w:tcBorders>
              <w:bottom w:val="single" w:sz="4" w:space="0" w:color="auto"/>
            </w:tcBorders>
          </w:tcPr>
          <w:p w:rsidR="00B2026B" w:rsidRPr="00B13424" w:rsidRDefault="00B2026B" w:rsidP="00B13424">
            <w:pPr>
              <w:rPr>
                <w:rFonts w:ascii="Calibri" w:hAnsi="Calibri" w:cs="Tahoma"/>
                <w:kern w:val="32"/>
                <w:sz w:val="18"/>
                <w:szCs w:val="18"/>
              </w:rPr>
            </w:pPr>
            <w:r w:rsidRPr="00B13424">
              <w:rPr>
                <w:rFonts w:ascii="Calibri" w:hAnsi="Calibri" w:cs="Tahoma"/>
                <w:kern w:val="32"/>
                <w:sz w:val="18"/>
                <w:szCs w:val="18"/>
              </w:rPr>
              <w:t>Uniwersytecka Klinika Stomatologiczna w Krakowie</w:t>
            </w:r>
          </w:p>
          <w:p w:rsidR="00B2026B" w:rsidRPr="00B13424" w:rsidRDefault="00B2026B" w:rsidP="00B13424">
            <w:pPr>
              <w:rPr>
                <w:rFonts w:ascii="Calibri" w:hAnsi="Calibri" w:cs="Tahoma"/>
                <w:kern w:val="32"/>
                <w:sz w:val="18"/>
                <w:szCs w:val="18"/>
              </w:rPr>
            </w:pPr>
            <w:r w:rsidRPr="00B13424">
              <w:rPr>
                <w:rFonts w:ascii="Calibri" w:hAnsi="Calibri" w:cs="Tahoma"/>
                <w:kern w:val="32"/>
                <w:sz w:val="18"/>
                <w:szCs w:val="18"/>
              </w:rPr>
              <w:t xml:space="preserve">Poradnia Zabiegów w Znieczuleniu Ogólnym </w:t>
            </w:r>
          </w:p>
          <w:p w:rsidR="00B2026B" w:rsidRPr="00B13424" w:rsidRDefault="00B2026B" w:rsidP="00B13424">
            <w:pPr>
              <w:rPr>
                <w:rFonts w:ascii="Calibri" w:hAnsi="Calibri" w:cs="Tahoma"/>
                <w:kern w:val="32"/>
                <w:sz w:val="18"/>
                <w:szCs w:val="18"/>
              </w:rPr>
            </w:pPr>
            <w:r w:rsidRPr="00B13424">
              <w:rPr>
                <w:rFonts w:ascii="Calibri" w:hAnsi="Calibri" w:cs="Tahoma"/>
                <w:kern w:val="32"/>
                <w:sz w:val="18"/>
                <w:szCs w:val="18"/>
              </w:rPr>
              <w:t>Ul. Montelupich 4, 31-155b Kraków</w:t>
            </w:r>
          </w:p>
        </w:tc>
      </w:tr>
    </w:tbl>
    <w:p w:rsidR="00B2026B" w:rsidRPr="00B13424" w:rsidRDefault="00B2026B" w:rsidP="00B2026B">
      <w:pPr>
        <w:rPr>
          <w:rFonts w:ascii="Calibri" w:hAnsi="Calibri" w:cs="Tahoma"/>
          <w:sz w:val="18"/>
          <w:szCs w:val="18"/>
        </w:rPr>
      </w:pPr>
    </w:p>
    <w:tbl>
      <w:tblPr>
        <w:tblW w:w="9502" w:type="dxa"/>
        <w:tblInd w:w="-112" w:type="dxa"/>
        <w:tblLayout w:type="fixed"/>
        <w:tblCellMar>
          <w:left w:w="30" w:type="dxa"/>
          <w:right w:w="30" w:type="dxa"/>
        </w:tblCellMar>
        <w:tblLook w:val="0000" w:firstRow="0" w:lastRow="0" w:firstColumn="0" w:lastColumn="0" w:noHBand="0" w:noVBand="0"/>
      </w:tblPr>
      <w:tblGrid>
        <w:gridCol w:w="426"/>
        <w:gridCol w:w="4536"/>
        <w:gridCol w:w="709"/>
        <w:gridCol w:w="2000"/>
        <w:gridCol w:w="1831"/>
      </w:tblGrid>
      <w:tr w:rsidR="00B2026B" w:rsidRPr="00B13424" w:rsidTr="00B13424">
        <w:trPr>
          <w:trHeight w:val="400"/>
        </w:trPr>
        <w:tc>
          <w:tcPr>
            <w:tcW w:w="950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2026B" w:rsidRPr="00B13424" w:rsidRDefault="00B2026B" w:rsidP="00B13424">
            <w:pPr>
              <w:jc w:val="center"/>
              <w:rPr>
                <w:rFonts w:ascii="Calibri" w:hAnsi="Calibri" w:cs="Tahoma"/>
                <w:b/>
                <w:snapToGrid w:val="0"/>
                <w:color w:val="000000"/>
                <w:sz w:val="18"/>
                <w:szCs w:val="18"/>
              </w:rPr>
            </w:pPr>
            <w:r w:rsidRPr="00B13424">
              <w:rPr>
                <w:rFonts w:ascii="Calibri" w:hAnsi="Calibri" w:cs="Tahoma"/>
                <w:b/>
                <w:snapToGrid w:val="0"/>
                <w:color w:val="000000"/>
                <w:sz w:val="18"/>
                <w:szCs w:val="18"/>
              </w:rPr>
              <w:t>SPECYFIKACJA SPRZĘTU</w:t>
            </w:r>
          </w:p>
        </w:tc>
      </w:tr>
      <w:tr w:rsidR="00B2026B" w:rsidRPr="00B13424" w:rsidTr="00B13424">
        <w:trPr>
          <w:cantSplit/>
          <w:trHeight w:val="742"/>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B2026B" w:rsidRPr="00B13424" w:rsidRDefault="00B2026B" w:rsidP="00B13424">
            <w:pPr>
              <w:jc w:val="center"/>
              <w:rPr>
                <w:rFonts w:ascii="Calibri" w:hAnsi="Calibri" w:cs="Tahoma"/>
                <w:b/>
                <w:snapToGrid w:val="0"/>
                <w:color w:val="000000"/>
                <w:sz w:val="18"/>
                <w:szCs w:val="18"/>
              </w:rPr>
            </w:pPr>
            <w:r w:rsidRPr="00B13424">
              <w:rPr>
                <w:rFonts w:ascii="Calibri" w:hAnsi="Calibri" w:cs="Tahoma"/>
                <w:b/>
                <w:snapToGrid w:val="0"/>
                <w:color w:val="000000"/>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B2026B" w:rsidRPr="00B13424" w:rsidRDefault="00B2026B" w:rsidP="00B2026B">
            <w:pPr>
              <w:jc w:val="center"/>
              <w:rPr>
                <w:rFonts w:ascii="Calibri" w:hAnsi="Calibri" w:cs="Tahoma"/>
                <w:b/>
                <w:snapToGrid w:val="0"/>
                <w:color w:val="000000"/>
                <w:sz w:val="18"/>
                <w:szCs w:val="18"/>
              </w:rPr>
            </w:pPr>
            <w:r w:rsidRPr="00B13424">
              <w:rPr>
                <w:rFonts w:ascii="Calibri" w:hAnsi="Calibri" w:cs="Tahoma"/>
                <w:b/>
                <w:snapToGrid w:val="0"/>
                <w:color w:val="000000"/>
                <w:sz w:val="18"/>
                <w:szCs w:val="18"/>
              </w:rPr>
              <w:t>Nazwa /Producent/Model urządzenia</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2026B" w:rsidRPr="00B13424" w:rsidRDefault="00B2026B" w:rsidP="00B13424">
            <w:pPr>
              <w:jc w:val="center"/>
              <w:rPr>
                <w:rFonts w:ascii="Calibri" w:hAnsi="Calibri" w:cs="Tahoma"/>
                <w:b/>
                <w:snapToGrid w:val="0"/>
                <w:color w:val="000000"/>
                <w:sz w:val="18"/>
                <w:szCs w:val="18"/>
              </w:rPr>
            </w:pPr>
            <w:r w:rsidRPr="00B13424">
              <w:rPr>
                <w:rFonts w:ascii="Calibri" w:hAnsi="Calibri" w:cs="Tahoma"/>
                <w:b/>
                <w:snapToGrid w:val="0"/>
                <w:color w:val="000000"/>
                <w:sz w:val="18"/>
                <w:szCs w:val="18"/>
              </w:rPr>
              <w:t>Liczba sztuk</w:t>
            </w: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tcPr>
          <w:p w:rsidR="00B2026B" w:rsidRPr="00B13424" w:rsidRDefault="00B2026B" w:rsidP="00B13424">
            <w:pPr>
              <w:jc w:val="center"/>
              <w:rPr>
                <w:rFonts w:ascii="Calibri" w:hAnsi="Calibri" w:cs="Tahoma"/>
                <w:b/>
                <w:snapToGrid w:val="0"/>
                <w:color w:val="000000"/>
                <w:sz w:val="18"/>
                <w:szCs w:val="18"/>
              </w:rPr>
            </w:pPr>
            <w:r w:rsidRPr="00B13424">
              <w:rPr>
                <w:rFonts w:ascii="Calibri" w:hAnsi="Calibri" w:cs="Tahoma"/>
                <w:b/>
                <w:snapToGrid w:val="0"/>
                <w:color w:val="000000"/>
                <w:sz w:val="18"/>
                <w:szCs w:val="18"/>
              </w:rPr>
              <w:t>Nr fabryczny</w:t>
            </w:r>
          </w:p>
        </w:tc>
        <w:tc>
          <w:tcPr>
            <w:tcW w:w="1831" w:type="dxa"/>
            <w:tcBorders>
              <w:top w:val="single" w:sz="4" w:space="0" w:color="auto"/>
              <w:left w:val="single" w:sz="4" w:space="0" w:color="auto"/>
              <w:bottom w:val="single" w:sz="4" w:space="0" w:color="auto"/>
              <w:right w:val="single" w:sz="4" w:space="0" w:color="auto"/>
            </w:tcBorders>
            <w:shd w:val="clear" w:color="auto" w:fill="D9D9D9"/>
            <w:vAlign w:val="center"/>
          </w:tcPr>
          <w:p w:rsidR="00B2026B" w:rsidRPr="00B13424" w:rsidRDefault="00B2026B" w:rsidP="00B13424">
            <w:pPr>
              <w:jc w:val="center"/>
              <w:rPr>
                <w:rFonts w:ascii="Calibri" w:hAnsi="Calibri" w:cs="Tahoma"/>
                <w:b/>
                <w:snapToGrid w:val="0"/>
                <w:color w:val="000000"/>
                <w:sz w:val="18"/>
                <w:szCs w:val="18"/>
              </w:rPr>
            </w:pPr>
            <w:r w:rsidRPr="00B13424">
              <w:rPr>
                <w:rFonts w:ascii="Calibri" w:hAnsi="Calibri" w:cs="Tahoma"/>
                <w:b/>
                <w:snapToGrid w:val="0"/>
                <w:color w:val="000000"/>
                <w:sz w:val="18"/>
                <w:szCs w:val="18"/>
              </w:rPr>
              <w:t>Uwagi</w:t>
            </w:r>
          </w:p>
        </w:tc>
      </w:tr>
      <w:tr w:rsidR="00B2026B" w:rsidRPr="00B13424" w:rsidTr="00B2026B">
        <w:trPr>
          <w:cantSplit/>
          <w:trHeight w:val="1084"/>
        </w:trPr>
        <w:tc>
          <w:tcPr>
            <w:tcW w:w="426" w:type="dxa"/>
            <w:tcBorders>
              <w:top w:val="single" w:sz="4" w:space="0" w:color="auto"/>
              <w:left w:val="single" w:sz="4" w:space="0" w:color="auto"/>
              <w:bottom w:val="single" w:sz="4" w:space="0" w:color="auto"/>
              <w:right w:val="single" w:sz="4" w:space="0" w:color="auto"/>
            </w:tcBorders>
          </w:tcPr>
          <w:p w:rsidR="00B2026B" w:rsidRPr="00B13424" w:rsidRDefault="00B2026B" w:rsidP="00B2026B">
            <w:pPr>
              <w:numPr>
                <w:ilvl w:val="0"/>
                <w:numId w:val="47"/>
              </w:numPr>
              <w:rPr>
                <w:rFonts w:ascii="Calibri" w:hAnsi="Calibri" w:cs="Tahoma"/>
                <w:snapToGrid w:val="0"/>
                <w:color w:val="000000"/>
                <w:sz w:val="18"/>
                <w:szCs w:val="18"/>
              </w:rPr>
            </w:pPr>
          </w:p>
        </w:tc>
        <w:tc>
          <w:tcPr>
            <w:tcW w:w="4536" w:type="dxa"/>
            <w:tcBorders>
              <w:top w:val="single" w:sz="4" w:space="0" w:color="auto"/>
              <w:left w:val="single" w:sz="4" w:space="0" w:color="auto"/>
              <w:bottom w:val="single" w:sz="4" w:space="0" w:color="auto"/>
              <w:right w:val="single" w:sz="4" w:space="0" w:color="auto"/>
            </w:tcBorders>
          </w:tcPr>
          <w:p w:rsidR="00B2026B" w:rsidRPr="00B13424" w:rsidRDefault="00B2026B" w:rsidP="00B13424">
            <w:pPr>
              <w:rPr>
                <w:rFonts w:ascii="Calibri" w:hAnsi="Calibri" w:cs="Tahoma"/>
                <w:snapToGrid w:val="0"/>
                <w:color w:val="000000"/>
                <w:sz w:val="18"/>
                <w:szCs w:val="18"/>
              </w:rPr>
            </w:pPr>
            <w:r w:rsidRPr="00B13424">
              <w:rPr>
                <w:rFonts w:ascii="Calibri" w:hAnsi="Calibri" w:cs="Tahoma"/>
                <w:snapToGrid w:val="0"/>
                <w:color w:val="000000"/>
                <w:sz w:val="18"/>
                <w:szCs w:val="18"/>
              </w:rPr>
              <w:t xml:space="preserve"> </w:t>
            </w:r>
          </w:p>
          <w:p w:rsidR="00B2026B" w:rsidRPr="00B13424" w:rsidRDefault="00B2026B" w:rsidP="00B13424">
            <w:pPr>
              <w:rPr>
                <w:rFonts w:ascii="Calibri" w:hAnsi="Calibri" w:cs="Tahoma"/>
                <w:snapToGrid w:val="0"/>
                <w:color w:val="000000"/>
                <w:sz w:val="18"/>
                <w:szCs w:val="18"/>
              </w:rPr>
            </w:pPr>
          </w:p>
          <w:p w:rsidR="00B2026B" w:rsidRPr="00B13424" w:rsidRDefault="00B2026B" w:rsidP="00B13424">
            <w:pPr>
              <w:rPr>
                <w:rFonts w:ascii="Calibri" w:hAnsi="Calibri" w:cs="Tahoma"/>
                <w:snapToGrid w:val="0"/>
                <w:color w:val="000000"/>
                <w:sz w:val="18"/>
                <w:szCs w:val="18"/>
              </w:rPr>
            </w:pPr>
          </w:p>
          <w:p w:rsidR="00B2026B" w:rsidRPr="00B13424" w:rsidRDefault="00B2026B" w:rsidP="00B13424">
            <w:pPr>
              <w:rPr>
                <w:rFonts w:ascii="Calibri" w:hAnsi="Calibri" w:cs="Tahoma"/>
                <w:snapToGrid w:val="0"/>
                <w:color w:val="000000"/>
                <w:sz w:val="18"/>
                <w:szCs w:val="18"/>
              </w:rPr>
            </w:pPr>
          </w:p>
          <w:p w:rsidR="00B2026B" w:rsidRPr="00B13424" w:rsidRDefault="00B2026B" w:rsidP="00B13424">
            <w:pPr>
              <w:rPr>
                <w:rFonts w:ascii="Calibri" w:hAnsi="Calibri" w:cs="Tahoma"/>
                <w:snapToGrid w:val="0"/>
                <w:color w:val="000000"/>
                <w:sz w:val="18"/>
                <w:szCs w:val="18"/>
              </w:rPr>
            </w:pPr>
          </w:p>
          <w:p w:rsidR="00B2026B" w:rsidRPr="00B13424" w:rsidRDefault="00B2026B" w:rsidP="00B13424">
            <w:pPr>
              <w:rPr>
                <w:rFonts w:ascii="Calibri" w:hAnsi="Calibri" w:cs="Tahoma"/>
                <w:snapToGrid w:val="0"/>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B2026B" w:rsidRPr="00B13424" w:rsidRDefault="00B2026B" w:rsidP="00B13424">
            <w:pPr>
              <w:rPr>
                <w:rFonts w:ascii="Calibri" w:hAnsi="Calibri" w:cs="Tahoma"/>
                <w:snapToGrid w:val="0"/>
                <w:color w:val="000000"/>
                <w:sz w:val="18"/>
                <w:szCs w:val="18"/>
              </w:rPr>
            </w:pPr>
          </w:p>
        </w:tc>
        <w:tc>
          <w:tcPr>
            <w:tcW w:w="2000" w:type="dxa"/>
            <w:tcBorders>
              <w:top w:val="single" w:sz="4" w:space="0" w:color="auto"/>
              <w:left w:val="single" w:sz="4" w:space="0" w:color="auto"/>
              <w:bottom w:val="single" w:sz="4" w:space="0" w:color="auto"/>
              <w:right w:val="single" w:sz="4" w:space="0" w:color="auto"/>
            </w:tcBorders>
          </w:tcPr>
          <w:p w:rsidR="00B2026B" w:rsidRPr="00B13424" w:rsidRDefault="00B2026B" w:rsidP="00B13424">
            <w:pPr>
              <w:rPr>
                <w:rFonts w:ascii="Calibri" w:hAnsi="Calibri" w:cs="Tahoma"/>
                <w:snapToGrid w:val="0"/>
                <w:color w:val="000000"/>
                <w:sz w:val="18"/>
                <w:szCs w:val="18"/>
              </w:rPr>
            </w:pPr>
          </w:p>
        </w:tc>
        <w:tc>
          <w:tcPr>
            <w:tcW w:w="1831" w:type="dxa"/>
            <w:tcBorders>
              <w:top w:val="single" w:sz="4" w:space="0" w:color="auto"/>
              <w:left w:val="single" w:sz="4" w:space="0" w:color="auto"/>
              <w:bottom w:val="single" w:sz="4" w:space="0" w:color="auto"/>
              <w:right w:val="single" w:sz="4" w:space="0" w:color="auto"/>
            </w:tcBorders>
          </w:tcPr>
          <w:p w:rsidR="00B2026B" w:rsidRPr="00B13424" w:rsidRDefault="00B2026B" w:rsidP="00B13424">
            <w:pPr>
              <w:rPr>
                <w:rFonts w:ascii="Calibri" w:hAnsi="Calibri" w:cs="Tahoma"/>
                <w:snapToGrid w:val="0"/>
                <w:color w:val="000000"/>
                <w:sz w:val="18"/>
                <w:szCs w:val="18"/>
              </w:rPr>
            </w:pPr>
          </w:p>
        </w:tc>
      </w:tr>
    </w:tbl>
    <w:p w:rsidR="00E72353" w:rsidRPr="00B13424" w:rsidRDefault="00E72353" w:rsidP="00B2026B">
      <w:pPr>
        <w:tabs>
          <w:tab w:val="left" w:pos="360"/>
        </w:tabs>
        <w:jc w:val="both"/>
        <w:rPr>
          <w:rFonts w:ascii="Calibri" w:hAnsi="Calibri" w:cs="Tahoma"/>
          <w:snapToGrid w:val="0"/>
          <w:color w:val="000000"/>
          <w:sz w:val="18"/>
          <w:szCs w:val="18"/>
        </w:rPr>
      </w:pPr>
    </w:p>
    <w:p w:rsidR="00B2026B" w:rsidRPr="00B13424" w:rsidRDefault="00B2026B" w:rsidP="00B2026B">
      <w:pPr>
        <w:tabs>
          <w:tab w:val="left" w:pos="360"/>
        </w:tabs>
        <w:jc w:val="both"/>
        <w:rPr>
          <w:rFonts w:ascii="Calibri" w:hAnsi="Calibri" w:cs="Tahoma"/>
          <w:snapToGrid w:val="0"/>
          <w:color w:val="000000"/>
          <w:sz w:val="18"/>
          <w:szCs w:val="18"/>
        </w:rPr>
      </w:pPr>
      <w:r w:rsidRPr="00B13424">
        <w:rPr>
          <w:rFonts w:ascii="Calibri" w:hAnsi="Calibri" w:cs="Tahoma"/>
          <w:snapToGrid w:val="0"/>
          <w:color w:val="000000"/>
          <w:sz w:val="18"/>
          <w:szCs w:val="18"/>
        </w:rPr>
        <w:t>Upoważnieni przedstawiciele Stron złożonymi pod niniejszym protokołem podpisami zgodnie oświadczają, że:</w:t>
      </w:r>
    </w:p>
    <w:p w:rsidR="00B2026B" w:rsidRPr="00B13424" w:rsidRDefault="00B2026B" w:rsidP="00B2026B">
      <w:pPr>
        <w:tabs>
          <w:tab w:val="left" w:pos="360"/>
        </w:tabs>
        <w:jc w:val="both"/>
        <w:rPr>
          <w:rFonts w:ascii="Calibri" w:hAnsi="Calibri" w:cs="Tahoma"/>
          <w:snapToGrid w:val="0"/>
          <w:color w:val="000000"/>
          <w:sz w:val="18"/>
          <w:szCs w:val="18"/>
        </w:rPr>
      </w:pPr>
    </w:p>
    <w:p w:rsidR="00B2026B" w:rsidRPr="00B13424" w:rsidRDefault="00B2026B" w:rsidP="00B2026B">
      <w:pPr>
        <w:numPr>
          <w:ilvl w:val="0"/>
          <w:numId w:val="46"/>
        </w:numPr>
        <w:tabs>
          <w:tab w:val="clear" w:pos="1856"/>
          <w:tab w:val="num" w:pos="360"/>
        </w:tabs>
        <w:ind w:left="360"/>
        <w:jc w:val="both"/>
        <w:rPr>
          <w:rFonts w:ascii="Calibri" w:hAnsi="Calibri" w:cs="Tahoma"/>
          <w:snapToGrid w:val="0"/>
          <w:color w:val="000000"/>
          <w:sz w:val="18"/>
          <w:szCs w:val="18"/>
        </w:rPr>
      </w:pPr>
      <w:r w:rsidRPr="00B13424">
        <w:rPr>
          <w:rFonts w:ascii="Calibri" w:hAnsi="Calibri" w:cs="Tahoma"/>
          <w:snapToGrid w:val="0"/>
          <w:color w:val="000000"/>
          <w:sz w:val="18"/>
          <w:szCs w:val="18"/>
        </w:rPr>
        <w:t>Dostawę zrealizowano zgodnie z warunkami określonymi w SIWZ oraz Umowie</w:t>
      </w:r>
      <w:r w:rsidR="00C80E98" w:rsidRPr="00B13424">
        <w:rPr>
          <w:rFonts w:ascii="Calibri" w:hAnsi="Calibri" w:cs="Tahoma"/>
          <w:snapToGrid w:val="0"/>
          <w:color w:val="000000"/>
          <w:sz w:val="18"/>
          <w:szCs w:val="18"/>
        </w:rPr>
        <w:t xml:space="preserve"> nr: _________________</w:t>
      </w:r>
      <w:r w:rsidRPr="00B13424">
        <w:rPr>
          <w:rFonts w:ascii="Calibri" w:hAnsi="Calibri" w:cs="Tahoma"/>
          <w:snapToGrid w:val="0"/>
          <w:color w:val="000000"/>
          <w:sz w:val="18"/>
          <w:szCs w:val="18"/>
        </w:rPr>
        <w:t>.</w:t>
      </w:r>
    </w:p>
    <w:p w:rsidR="00B2026B" w:rsidRPr="00B13424" w:rsidRDefault="00B2026B" w:rsidP="00B2026B">
      <w:pPr>
        <w:numPr>
          <w:ilvl w:val="0"/>
          <w:numId w:val="46"/>
        </w:numPr>
        <w:tabs>
          <w:tab w:val="clear" w:pos="1856"/>
          <w:tab w:val="num" w:pos="360"/>
        </w:tabs>
        <w:ind w:left="360"/>
        <w:jc w:val="both"/>
        <w:rPr>
          <w:rFonts w:ascii="Calibri" w:hAnsi="Calibri" w:cs="Tahoma"/>
          <w:snapToGrid w:val="0"/>
          <w:color w:val="000000"/>
          <w:sz w:val="18"/>
          <w:szCs w:val="18"/>
        </w:rPr>
      </w:pPr>
      <w:r w:rsidRPr="00B13424">
        <w:rPr>
          <w:rFonts w:ascii="Calibri" w:hAnsi="Calibri" w:cs="Tahoma"/>
          <w:snapToGrid w:val="0"/>
          <w:color w:val="000000"/>
          <w:sz w:val="18"/>
          <w:szCs w:val="18"/>
        </w:rPr>
        <w:t xml:space="preserve">Dostarczony Sprzęt </w:t>
      </w:r>
      <w:r w:rsidR="00C80E98" w:rsidRPr="00B13424">
        <w:rPr>
          <w:rFonts w:ascii="Calibri" w:hAnsi="Calibri" w:cs="Tahoma"/>
          <w:snapToGrid w:val="0"/>
          <w:color w:val="000000"/>
          <w:sz w:val="18"/>
          <w:szCs w:val="18"/>
        </w:rPr>
        <w:t xml:space="preserve">jest sprawny i </w:t>
      </w:r>
      <w:r w:rsidRPr="00B13424">
        <w:rPr>
          <w:rFonts w:ascii="Calibri" w:hAnsi="Calibri" w:cs="Tahoma"/>
          <w:snapToGrid w:val="0"/>
          <w:color w:val="000000"/>
          <w:sz w:val="18"/>
          <w:szCs w:val="18"/>
        </w:rPr>
        <w:t>nie nosi śladów uszkodzeń zewnętrznych.</w:t>
      </w:r>
    </w:p>
    <w:p w:rsidR="00B2026B" w:rsidRPr="00B13424" w:rsidRDefault="00B2026B" w:rsidP="00B2026B">
      <w:pPr>
        <w:numPr>
          <w:ilvl w:val="0"/>
          <w:numId w:val="46"/>
        </w:numPr>
        <w:tabs>
          <w:tab w:val="clear" w:pos="1856"/>
          <w:tab w:val="num" w:pos="360"/>
        </w:tabs>
        <w:ind w:left="360"/>
        <w:jc w:val="both"/>
        <w:rPr>
          <w:rFonts w:ascii="Calibri" w:hAnsi="Calibri" w:cs="Tahoma"/>
          <w:snapToGrid w:val="0"/>
          <w:color w:val="000000"/>
          <w:sz w:val="18"/>
          <w:szCs w:val="18"/>
        </w:rPr>
      </w:pPr>
      <w:r w:rsidRPr="00B13424">
        <w:rPr>
          <w:rFonts w:ascii="Calibri" w:hAnsi="Calibri" w:cs="Tahoma"/>
          <w:snapToGrid w:val="0"/>
          <w:color w:val="000000"/>
          <w:sz w:val="18"/>
          <w:szCs w:val="18"/>
        </w:rPr>
        <w:t>Dostarczony Sprzęt jest gotowy do użytkowania.</w:t>
      </w:r>
    </w:p>
    <w:p w:rsidR="00B2026B" w:rsidRPr="00B13424" w:rsidRDefault="00B2026B" w:rsidP="00B2026B">
      <w:pPr>
        <w:numPr>
          <w:ilvl w:val="0"/>
          <w:numId w:val="46"/>
        </w:numPr>
        <w:tabs>
          <w:tab w:val="clear" w:pos="1856"/>
          <w:tab w:val="num" w:pos="360"/>
        </w:tabs>
        <w:ind w:left="357" w:hanging="357"/>
        <w:jc w:val="both"/>
        <w:rPr>
          <w:rFonts w:ascii="Calibri" w:hAnsi="Calibri" w:cs="Tahoma"/>
          <w:snapToGrid w:val="0"/>
          <w:color w:val="000000"/>
          <w:sz w:val="18"/>
          <w:szCs w:val="18"/>
        </w:rPr>
      </w:pPr>
      <w:r w:rsidRPr="00B13424">
        <w:rPr>
          <w:rFonts w:ascii="Calibri" w:hAnsi="Calibri" w:cs="Tahoma"/>
          <w:snapToGrid w:val="0"/>
          <w:color w:val="000000"/>
          <w:sz w:val="18"/>
          <w:szCs w:val="18"/>
        </w:rPr>
        <w:t>Wraz z protokołem przekazane zostały następujące dokumenty:</w:t>
      </w:r>
    </w:p>
    <w:p w:rsidR="00B2026B" w:rsidRPr="00B13424" w:rsidRDefault="00B2026B" w:rsidP="00B2026B">
      <w:pPr>
        <w:jc w:val="both"/>
        <w:rPr>
          <w:rFonts w:ascii="Calibri" w:hAnsi="Calibri" w:cs="Tahoma"/>
          <w:snapToGrid w:val="0"/>
          <w:color w:val="000000"/>
          <w:sz w:val="18"/>
          <w:szCs w:val="18"/>
        </w:rPr>
      </w:pPr>
    </w:p>
    <w:p w:rsidR="00B2026B" w:rsidRPr="00B13424" w:rsidRDefault="00B2026B" w:rsidP="00B2026B">
      <w:pPr>
        <w:numPr>
          <w:ilvl w:val="1"/>
          <w:numId w:val="46"/>
        </w:numPr>
        <w:tabs>
          <w:tab w:val="left" w:pos="360"/>
        </w:tabs>
        <w:ind w:left="720" w:hanging="360"/>
        <w:rPr>
          <w:rFonts w:ascii="Calibri" w:hAnsi="Calibri" w:cs="Tahoma"/>
          <w:sz w:val="18"/>
          <w:szCs w:val="18"/>
        </w:rPr>
      </w:pPr>
      <w:r w:rsidRPr="00B13424">
        <w:rPr>
          <w:rFonts w:ascii="Calibri" w:hAnsi="Calibri" w:cs="Tahoma"/>
          <w:sz w:val="18"/>
          <w:szCs w:val="18"/>
        </w:rPr>
        <w:t>.......................................................................................................</w:t>
      </w:r>
    </w:p>
    <w:p w:rsidR="00B2026B" w:rsidRPr="00B13424" w:rsidRDefault="00B2026B" w:rsidP="00B2026B">
      <w:pPr>
        <w:tabs>
          <w:tab w:val="left" w:pos="360"/>
        </w:tabs>
        <w:ind w:left="720"/>
        <w:rPr>
          <w:rFonts w:ascii="Calibri" w:hAnsi="Calibri" w:cs="Tahoma"/>
          <w:sz w:val="18"/>
          <w:szCs w:val="18"/>
        </w:rPr>
      </w:pPr>
    </w:p>
    <w:p w:rsidR="00B2026B" w:rsidRPr="00B13424" w:rsidRDefault="00B2026B" w:rsidP="00B2026B">
      <w:pPr>
        <w:numPr>
          <w:ilvl w:val="1"/>
          <w:numId w:val="46"/>
        </w:numPr>
        <w:tabs>
          <w:tab w:val="left" w:pos="360"/>
        </w:tabs>
        <w:ind w:left="720" w:hanging="360"/>
        <w:rPr>
          <w:rFonts w:ascii="Calibri" w:hAnsi="Calibri" w:cs="Tahoma"/>
          <w:sz w:val="18"/>
          <w:szCs w:val="18"/>
        </w:rPr>
      </w:pPr>
      <w:r w:rsidRPr="00B13424">
        <w:rPr>
          <w:rFonts w:ascii="Calibri" w:hAnsi="Calibri" w:cs="Tahoma"/>
          <w:sz w:val="18"/>
          <w:szCs w:val="18"/>
        </w:rPr>
        <w:t>.......................................................................................................</w:t>
      </w:r>
    </w:p>
    <w:p w:rsidR="00B2026B" w:rsidRPr="00B13424" w:rsidRDefault="00B2026B" w:rsidP="00B2026B">
      <w:pPr>
        <w:tabs>
          <w:tab w:val="left" w:pos="360"/>
        </w:tabs>
        <w:ind w:left="720"/>
        <w:rPr>
          <w:rFonts w:ascii="Calibri" w:hAnsi="Calibri" w:cs="Tahoma"/>
          <w:sz w:val="18"/>
          <w:szCs w:val="18"/>
        </w:rPr>
      </w:pPr>
    </w:p>
    <w:p w:rsidR="00B2026B" w:rsidRPr="00B13424" w:rsidRDefault="00B2026B" w:rsidP="00B2026B">
      <w:pPr>
        <w:numPr>
          <w:ilvl w:val="1"/>
          <w:numId w:val="46"/>
        </w:numPr>
        <w:tabs>
          <w:tab w:val="left" w:pos="360"/>
        </w:tabs>
        <w:ind w:left="720" w:hanging="360"/>
        <w:rPr>
          <w:rFonts w:ascii="Calibri" w:hAnsi="Calibri" w:cs="Tahoma"/>
          <w:sz w:val="18"/>
          <w:szCs w:val="18"/>
        </w:rPr>
      </w:pPr>
      <w:r w:rsidRPr="00B13424">
        <w:rPr>
          <w:rFonts w:ascii="Calibri" w:hAnsi="Calibri" w:cs="Tahoma"/>
          <w:sz w:val="18"/>
          <w:szCs w:val="18"/>
        </w:rPr>
        <w:t>…………………………………………………………………………………………………….</w:t>
      </w:r>
    </w:p>
    <w:p w:rsidR="00B2026B" w:rsidRPr="00B13424" w:rsidRDefault="00B2026B" w:rsidP="00B2026B">
      <w:pPr>
        <w:pStyle w:val="Akapitzlist"/>
        <w:rPr>
          <w:rFonts w:ascii="Calibri" w:hAnsi="Calibri" w:cs="Tahoma"/>
          <w:sz w:val="18"/>
          <w:szCs w:val="18"/>
        </w:rPr>
      </w:pPr>
    </w:p>
    <w:p w:rsidR="00B2026B" w:rsidRPr="00B13424" w:rsidRDefault="00B2026B" w:rsidP="00B2026B">
      <w:pPr>
        <w:tabs>
          <w:tab w:val="left" w:pos="360"/>
        </w:tabs>
        <w:ind w:left="720"/>
        <w:rPr>
          <w:rFonts w:ascii="Calibri" w:hAnsi="Calibri" w:cs="Tahoma"/>
          <w:sz w:val="18"/>
          <w:szCs w:val="18"/>
        </w:rPr>
      </w:pPr>
    </w:p>
    <w:p w:rsidR="00B2026B" w:rsidRPr="00B13424" w:rsidRDefault="00B2026B" w:rsidP="00B2026B">
      <w:pPr>
        <w:numPr>
          <w:ilvl w:val="0"/>
          <w:numId w:val="46"/>
        </w:numPr>
        <w:tabs>
          <w:tab w:val="clear" w:pos="1856"/>
          <w:tab w:val="num" w:pos="426"/>
        </w:tabs>
        <w:ind w:left="426" w:hanging="426"/>
        <w:rPr>
          <w:rFonts w:ascii="Calibri" w:hAnsi="Calibri" w:cs="Tahoma"/>
          <w:sz w:val="18"/>
          <w:szCs w:val="18"/>
        </w:rPr>
      </w:pPr>
      <w:r w:rsidRPr="00B13424">
        <w:rPr>
          <w:rFonts w:ascii="Calibri" w:hAnsi="Calibri" w:cs="Tahoma"/>
          <w:snapToGrid w:val="0"/>
          <w:color w:val="000000"/>
          <w:sz w:val="18"/>
          <w:szCs w:val="18"/>
        </w:rPr>
        <w:t xml:space="preserve">Ewentualne uwagi: </w:t>
      </w:r>
      <w:r w:rsidRPr="00B13424">
        <w:rPr>
          <w:rFonts w:ascii="Calibri" w:hAnsi="Calibri" w:cs="Tahoma"/>
          <w:sz w:val="18"/>
          <w:szCs w:val="18"/>
        </w:rPr>
        <w:t>.............................................................................................................................................................</w:t>
      </w:r>
    </w:p>
    <w:p w:rsidR="00B2026B" w:rsidRPr="00B13424" w:rsidRDefault="00B2026B" w:rsidP="00B2026B">
      <w:pPr>
        <w:ind w:left="426"/>
        <w:rPr>
          <w:rFonts w:ascii="Calibri" w:hAnsi="Calibri" w:cs="Tahoma"/>
          <w:sz w:val="18"/>
          <w:szCs w:val="18"/>
        </w:rPr>
      </w:pPr>
    </w:p>
    <w:p w:rsidR="00B2026B" w:rsidRPr="00B13424" w:rsidRDefault="00B2026B" w:rsidP="00B2026B">
      <w:pPr>
        <w:tabs>
          <w:tab w:val="left" w:pos="360"/>
        </w:tabs>
        <w:ind w:left="357"/>
        <w:rPr>
          <w:rFonts w:ascii="Calibri" w:hAnsi="Calibri" w:cs="Tahoma"/>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B2026B" w:rsidRPr="00B13424" w:rsidTr="00B2026B">
        <w:trPr>
          <w:trHeight w:val="1019"/>
        </w:trPr>
        <w:tc>
          <w:tcPr>
            <w:tcW w:w="4750" w:type="dxa"/>
          </w:tcPr>
          <w:p w:rsidR="00B2026B" w:rsidRPr="00B13424" w:rsidRDefault="00B2026B" w:rsidP="00B2026B">
            <w:pPr>
              <w:jc w:val="center"/>
              <w:rPr>
                <w:rFonts w:ascii="Calibri" w:hAnsi="Calibri" w:cs="Tahoma"/>
                <w:kern w:val="32"/>
                <w:sz w:val="18"/>
                <w:szCs w:val="18"/>
              </w:rPr>
            </w:pPr>
            <w:r w:rsidRPr="00B13424">
              <w:rPr>
                <w:rFonts w:ascii="Calibri" w:hAnsi="Calibri" w:cs="Tahoma"/>
                <w:kern w:val="32"/>
                <w:sz w:val="18"/>
                <w:szCs w:val="18"/>
              </w:rPr>
              <w:t>Czytelny podpis przekazującego  sprzęt:</w:t>
            </w:r>
          </w:p>
          <w:p w:rsidR="00B2026B" w:rsidRPr="00B13424" w:rsidRDefault="00B2026B" w:rsidP="00B2026B">
            <w:pPr>
              <w:jc w:val="center"/>
              <w:rPr>
                <w:rFonts w:ascii="Calibri" w:hAnsi="Calibri" w:cs="Tahoma"/>
                <w:kern w:val="32"/>
                <w:sz w:val="18"/>
                <w:szCs w:val="18"/>
              </w:rPr>
            </w:pPr>
          </w:p>
          <w:p w:rsidR="00B2026B" w:rsidRPr="00B13424" w:rsidRDefault="00B2026B" w:rsidP="00B2026B">
            <w:pPr>
              <w:jc w:val="center"/>
              <w:rPr>
                <w:rFonts w:ascii="Calibri" w:hAnsi="Calibri" w:cs="Tahoma"/>
                <w:kern w:val="32"/>
                <w:sz w:val="18"/>
                <w:szCs w:val="18"/>
              </w:rPr>
            </w:pPr>
          </w:p>
          <w:p w:rsidR="00B2026B" w:rsidRPr="00B13424" w:rsidRDefault="00B2026B" w:rsidP="00B2026B">
            <w:pPr>
              <w:jc w:val="center"/>
              <w:rPr>
                <w:rFonts w:ascii="Calibri" w:hAnsi="Calibri" w:cs="Tahoma"/>
                <w:kern w:val="32"/>
                <w:sz w:val="18"/>
                <w:szCs w:val="18"/>
              </w:rPr>
            </w:pPr>
          </w:p>
          <w:p w:rsidR="00B2026B" w:rsidRPr="00B13424" w:rsidRDefault="00B2026B" w:rsidP="00B2026B">
            <w:pPr>
              <w:jc w:val="center"/>
              <w:rPr>
                <w:rFonts w:ascii="Calibri" w:hAnsi="Calibri" w:cs="Tahoma"/>
                <w:kern w:val="32"/>
                <w:sz w:val="18"/>
                <w:szCs w:val="18"/>
              </w:rPr>
            </w:pPr>
          </w:p>
        </w:tc>
        <w:tc>
          <w:tcPr>
            <w:tcW w:w="4860" w:type="dxa"/>
          </w:tcPr>
          <w:p w:rsidR="00B2026B" w:rsidRPr="00B13424" w:rsidRDefault="00B2026B" w:rsidP="00B2026B">
            <w:pPr>
              <w:jc w:val="center"/>
              <w:rPr>
                <w:rFonts w:ascii="Calibri" w:hAnsi="Calibri" w:cs="Tahoma"/>
                <w:kern w:val="32"/>
                <w:sz w:val="18"/>
                <w:szCs w:val="18"/>
              </w:rPr>
            </w:pPr>
            <w:r w:rsidRPr="00B13424">
              <w:rPr>
                <w:rFonts w:ascii="Calibri" w:hAnsi="Calibri" w:cs="Tahoma"/>
                <w:kern w:val="32"/>
                <w:sz w:val="18"/>
                <w:szCs w:val="18"/>
              </w:rPr>
              <w:t>Czytelny podpis przyjmującego sprzęt:</w:t>
            </w:r>
          </w:p>
        </w:tc>
      </w:tr>
      <w:tr w:rsidR="00B2026B" w:rsidRPr="00B13424" w:rsidTr="00B2026B">
        <w:trPr>
          <w:cantSplit/>
          <w:trHeight w:val="1333"/>
        </w:trPr>
        <w:tc>
          <w:tcPr>
            <w:tcW w:w="4750" w:type="dxa"/>
          </w:tcPr>
          <w:p w:rsidR="00B2026B" w:rsidRPr="00B13424" w:rsidRDefault="00B2026B" w:rsidP="00B13424">
            <w:pPr>
              <w:jc w:val="center"/>
              <w:rPr>
                <w:rFonts w:ascii="Calibri" w:hAnsi="Calibri" w:cs="Tahoma"/>
                <w:kern w:val="32"/>
                <w:sz w:val="18"/>
                <w:szCs w:val="18"/>
              </w:rPr>
            </w:pPr>
            <w:r w:rsidRPr="00B13424">
              <w:rPr>
                <w:rFonts w:ascii="Calibri" w:hAnsi="Calibri" w:cs="Tahoma"/>
                <w:kern w:val="32"/>
                <w:sz w:val="18"/>
                <w:szCs w:val="18"/>
              </w:rPr>
              <w:t>Pieczęć Wykonawcy:</w:t>
            </w:r>
          </w:p>
          <w:p w:rsidR="00B2026B" w:rsidRPr="00B13424" w:rsidRDefault="00B2026B" w:rsidP="00B13424">
            <w:pPr>
              <w:rPr>
                <w:rFonts w:ascii="Calibri" w:hAnsi="Calibri" w:cs="Tahoma"/>
                <w:kern w:val="32"/>
                <w:sz w:val="18"/>
                <w:szCs w:val="18"/>
              </w:rPr>
            </w:pPr>
          </w:p>
        </w:tc>
        <w:tc>
          <w:tcPr>
            <w:tcW w:w="4860" w:type="dxa"/>
          </w:tcPr>
          <w:p w:rsidR="00B2026B" w:rsidRPr="00B13424" w:rsidRDefault="00B2026B" w:rsidP="00B2026B">
            <w:pPr>
              <w:jc w:val="center"/>
              <w:rPr>
                <w:rFonts w:ascii="Calibri" w:hAnsi="Calibri" w:cs="Tahoma"/>
                <w:kern w:val="32"/>
                <w:sz w:val="18"/>
                <w:szCs w:val="18"/>
              </w:rPr>
            </w:pPr>
            <w:r w:rsidRPr="00B13424">
              <w:rPr>
                <w:rFonts w:ascii="Calibri" w:hAnsi="Calibri" w:cs="Tahoma"/>
                <w:kern w:val="32"/>
                <w:sz w:val="18"/>
                <w:szCs w:val="18"/>
              </w:rPr>
              <w:t>Pieczęć Zamawiającego:</w:t>
            </w:r>
          </w:p>
        </w:tc>
      </w:tr>
    </w:tbl>
    <w:p w:rsidR="00EF3F60" w:rsidRPr="00B13424" w:rsidRDefault="00EF3F60" w:rsidP="004F61D2">
      <w:pPr>
        <w:rPr>
          <w:rFonts w:ascii="Calibri" w:hAnsi="Calibri" w:cs="Arial"/>
          <w:b/>
          <w:bCs/>
          <w:sz w:val="22"/>
          <w:szCs w:val="22"/>
        </w:rPr>
      </w:pPr>
    </w:p>
    <w:p w:rsidR="00EF3F60" w:rsidRPr="00806ADE" w:rsidRDefault="00EF3F60">
      <w:pPr>
        <w:rPr>
          <w:rFonts w:ascii="Arial" w:hAnsi="Arial" w:cs="Arial"/>
          <w:vanish/>
          <w:color w:val="000000"/>
          <w:sz w:val="20"/>
          <w:szCs w:val="20"/>
          <w:specVanish/>
        </w:rPr>
      </w:pPr>
    </w:p>
    <w:sectPr w:rsidR="00EF3F60" w:rsidRPr="00806ADE" w:rsidSect="00A15989">
      <w:pgSz w:w="11907" w:h="16840"/>
      <w:pgMar w:top="993" w:right="1080" w:bottom="1440" w:left="1080" w:header="284"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7E" w:rsidRDefault="002A287E">
      <w:r>
        <w:separator/>
      </w:r>
    </w:p>
  </w:endnote>
  <w:endnote w:type="continuationSeparator" w:id="0">
    <w:p w:rsidR="002A287E" w:rsidRDefault="002A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7E" w:rsidRPr="00D27C25" w:rsidRDefault="002A287E">
    <w:pPr>
      <w:pStyle w:val="Stopka"/>
      <w:jc w:val="center"/>
      <w:rPr>
        <w:rFonts w:ascii="Calibri" w:hAnsi="Calibri"/>
        <w:sz w:val="16"/>
        <w:szCs w:val="16"/>
      </w:rPr>
    </w:pPr>
    <w:r w:rsidRPr="00D27C25">
      <w:rPr>
        <w:rFonts w:ascii="Calibri" w:hAnsi="Calibri"/>
        <w:sz w:val="16"/>
        <w:szCs w:val="16"/>
      </w:rPr>
      <w:fldChar w:fldCharType="begin"/>
    </w:r>
    <w:r w:rsidRPr="00D27C25">
      <w:rPr>
        <w:rFonts w:ascii="Calibri" w:hAnsi="Calibri"/>
        <w:sz w:val="16"/>
        <w:szCs w:val="16"/>
      </w:rPr>
      <w:instrText>PAGE   \* MERGEFORMAT</w:instrText>
    </w:r>
    <w:r w:rsidRPr="00D27C25">
      <w:rPr>
        <w:rFonts w:ascii="Calibri" w:hAnsi="Calibri"/>
        <w:sz w:val="16"/>
        <w:szCs w:val="16"/>
      </w:rPr>
      <w:fldChar w:fldCharType="separate"/>
    </w:r>
    <w:r w:rsidR="00DA3D36">
      <w:rPr>
        <w:rFonts w:ascii="Calibri" w:hAnsi="Calibri"/>
        <w:noProof/>
        <w:sz w:val="16"/>
        <w:szCs w:val="16"/>
      </w:rPr>
      <w:t>22</w:t>
    </w:r>
    <w:r w:rsidRPr="00D27C25">
      <w:rPr>
        <w:rFonts w:ascii="Calibri" w:hAnsi="Calibri"/>
        <w:sz w:val="16"/>
        <w:szCs w:val="16"/>
      </w:rPr>
      <w:fldChar w:fldCharType="end"/>
    </w:r>
  </w:p>
  <w:p w:rsidR="002A287E" w:rsidRPr="00D74D85" w:rsidRDefault="002A287E" w:rsidP="0008720A">
    <w:pPr>
      <w:pStyle w:val="Stopka"/>
      <w:jc w:val="center"/>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7E" w:rsidRPr="009D5BDF" w:rsidRDefault="002A287E">
    <w:pPr>
      <w:pStyle w:val="Stopka"/>
      <w:jc w:val="center"/>
      <w:rPr>
        <w:rFonts w:ascii="Calibri" w:hAnsi="Calibri"/>
        <w:sz w:val="16"/>
        <w:szCs w:val="16"/>
      </w:rPr>
    </w:pPr>
    <w:r w:rsidRPr="009D5BDF">
      <w:rPr>
        <w:rFonts w:ascii="Calibri" w:hAnsi="Calibri"/>
        <w:sz w:val="16"/>
        <w:szCs w:val="16"/>
      </w:rPr>
      <w:fldChar w:fldCharType="begin"/>
    </w:r>
    <w:r w:rsidRPr="009D5BDF">
      <w:rPr>
        <w:rFonts w:ascii="Calibri" w:hAnsi="Calibri"/>
        <w:sz w:val="16"/>
        <w:szCs w:val="16"/>
      </w:rPr>
      <w:instrText>PAGE   \* MERGEFORMAT</w:instrText>
    </w:r>
    <w:r w:rsidRPr="009D5BDF">
      <w:rPr>
        <w:rFonts w:ascii="Calibri" w:hAnsi="Calibri"/>
        <w:sz w:val="16"/>
        <w:szCs w:val="16"/>
      </w:rPr>
      <w:fldChar w:fldCharType="separate"/>
    </w:r>
    <w:r w:rsidR="00DA3D36">
      <w:rPr>
        <w:rFonts w:ascii="Calibri" w:hAnsi="Calibri"/>
        <w:noProof/>
        <w:sz w:val="16"/>
        <w:szCs w:val="16"/>
      </w:rPr>
      <w:t>20</w:t>
    </w:r>
    <w:r w:rsidRPr="009D5BDF">
      <w:rPr>
        <w:rFonts w:ascii="Calibri" w:hAnsi="Calibri"/>
        <w:sz w:val="16"/>
        <w:szCs w:val="16"/>
      </w:rPr>
      <w:fldChar w:fldCharType="end"/>
    </w:r>
  </w:p>
  <w:p w:rsidR="002A287E" w:rsidRDefault="002A2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7E" w:rsidRDefault="002A287E">
      <w:r>
        <w:separator/>
      </w:r>
    </w:p>
  </w:footnote>
  <w:footnote w:type="continuationSeparator" w:id="0">
    <w:p w:rsidR="002A287E" w:rsidRDefault="002A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7E" w:rsidRDefault="002A287E" w:rsidP="00FF3D9C">
    <w:pPr>
      <w:framePr w:wrap="auto" w:vAnchor="text" w:hAnchor="margin" w:xAlign="right" w:y="1"/>
      <w:rPr>
        <w:b/>
      </w:rPr>
    </w:pPr>
  </w:p>
  <w:p w:rsidR="002A287E" w:rsidRDefault="002A287E" w:rsidP="00293C69">
    <w:pPr>
      <w:pStyle w:val="Nagwek"/>
      <w:rPr>
        <w:rFonts w:ascii="Calibri" w:hAnsi="Calibri"/>
        <w:sz w:val="20"/>
      </w:rPr>
    </w:pPr>
    <w:r w:rsidRPr="00D74D85">
      <w:rPr>
        <w:rFonts w:ascii="Calibri" w:hAnsi="Calibri"/>
        <w:sz w:val="20"/>
      </w:rPr>
      <w:t>Nr Sprawy: DZP-271-</w:t>
    </w:r>
    <w:r>
      <w:rPr>
        <w:rFonts w:ascii="Calibri" w:hAnsi="Calibri"/>
        <w:sz w:val="20"/>
      </w:rPr>
      <w:t>409/19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7E" w:rsidRDefault="002A287E">
    <w:pPr>
      <w:pStyle w:val="Nagwek"/>
    </w:pPr>
  </w:p>
  <w:p w:rsidR="002A287E" w:rsidRPr="00A15989" w:rsidRDefault="002A287E">
    <w:pPr>
      <w:pStyle w:val="Nagwek"/>
      <w:rPr>
        <w:rFonts w:ascii="Calibri" w:hAnsi="Calibri"/>
        <w:sz w:val="20"/>
      </w:rPr>
    </w:pPr>
    <w:r w:rsidRPr="00D74D85">
      <w:rPr>
        <w:rFonts w:ascii="Calibri" w:hAnsi="Calibri"/>
        <w:sz w:val="20"/>
      </w:rPr>
      <w:t>Nr Sprawy: DZP-271-</w:t>
    </w:r>
    <w:r>
      <w:rPr>
        <w:rFonts w:ascii="Calibri" w:hAnsi="Calibri"/>
        <w:sz w:val="20"/>
      </w:rPr>
      <w:t>409/19</w:t>
    </w:r>
  </w:p>
  <w:p w:rsidR="002A287E" w:rsidRPr="00640EE6" w:rsidRDefault="002A28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3"/>
      <w:numFmt w:val="decimal"/>
      <w:lvlText w:val="%1."/>
      <w:lvlJc w:val="left"/>
      <w:pPr>
        <w:tabs>
          <w:tab w:val="num" w:pos="0"/>
        </w:tabs>
        <w:ind w:left="360" w:hanging="360"/>
      </w:pPr>
      <w:rPr>
        <w:rFonts w:ascii="Times New Roman" w:eastAsia="Times New Roman" w:hAnsi="Times New Roman" w:cs="Times New Roman"/>
      </w:rPr>
    </w:lvl>
  </w:abstractNum>
  <w:abstractNum w:abstractNumId="1" w15:restartNumberingAfterBreak="0">
    <w:nsid w:val="00000009"/>
    <w:multiLevelType w:val="singleLevel"/>
    <w:tmpl w:val="00000009"/>
    <w:lvl w:ilvl="0">
      <w:start w:val="1"/>
      <w:numFmt w:val="decimal"/>
      <w:lvlText w:val="%1."/>
      <w:lvlJc w:val="left"/>
      <w:pPr>
        <w:tabs>
          <w:tab w:val="num" w:pos="0"/>
        </w:tabs>
        <w:ind w:left="360" w:hanging="360"/>
      </w:pPr>
      <w:rPr>
        <w:b/>
        <w:color w:val="000000"/>
        <w:sz w:val="21"/>
        <w:szCs w:val="21"/>
      </w:rPr>
    </w:lvl>
  </w:abstractNum>
  <w:abstractNum w:abstractNumId="2" w15:restartNumberingAfterBreak="0">
    <w:nsid w:val="0000000F"/>
    <w:multiLevelType w:val="multilevel"/>
    <w:tmpl w:val="1480DCA0"/>
    <w:name w:val="WW8Num15"/>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348"/>
        </w:tabs>
        <w:ind w:left="432" w:hanging="432"/>
      </w:pPr>
      <w:rPr>
        <w:rFonts w:ascii="Calibri" w:eastAsia="Times New Roman" w:hAnsi="Calibri" w:cs="Tahoma" w:hint="default"/>
        <w:b w:val="0"/>
        <w:bCs/>
        <w:i w:val="0"/>
        <w:strike w:val="0"/>
        <w:dstrike w:val="0"/>
        <w:color w:val="000000"/>
        <w:sz w:val="22"/>
        <w:szCs w:val="22"/>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F01BF8"/>
    <w:multiLevelType w:val="hybridMultilevel"/>
    <w:tmpl w:val="68BC90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ED37D6"/>
    <w:multiLevelType w:val="hybridMultilevel"/>
    <w:tmpl w:val="9EBE6E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3B52F1"/>
    <w:multiLevelType w:val="hybridMultilevel"/>
    <w:tmpl w:val="110AF670"/>
    <w:lvl w:ilvl="0" w:tplc="BCB874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9663B49"/>
    <w:multiLevelType w:val="hybridMultilevel"/>
    <w:tmpl w:val="5510A89A"/>
    <w:name w:val="WW8Num25"/>
    <w:lvl w:ilvl="0" w:tplc="C8C0E14E">
      <w:start w:val="1"/>
      <w:numFmt w:val="decimal"/>
      <w:lvlText w:val="%1."/>
      <w:lvlJc w:val="left"/>
      <w:pPr>
        <w:tabs>
          <w:tab w:val="num" w:pos="1856"/>
        </w:tabs>
        <w:ind w:left="1856" w:hanging="360"/>
      </w:pPr>
    </w:lvl>
    <w:lvl w:ilvl="1" w:tplc="07548C48">
      <w:start w:val="1"/>
      <w:numFmt w:val="lowerLetter"/>
      <w:lvlText w:val="%2)"/>
      <w:legacy w:legacy="1" w:legacySpace="360" w:legacyIndent="283"/>
      <w:lvlJc w:val="left"/>
      <w:pPr>
        <w:ind w:left="2499" w:hanging="283"/>
      </w:pPr>
    </w:lvl>
    <w:lvl w:ilvl="2" w:tplc="4D9CBFFC">
      <w:start w:val="1"/>
      <w:numFmt w:val="decimal"/>
      <w:lvlText w:val="%3."/>
      <w:lvlJc w:val="left"/>
      <w:pPr>
        <w:tabs>
          <w:tab w:val="num" w:pos="2160"/>
        </w:tabs>
        <w:ind w:left="2160" w:hanging="360"/>
      </w:pPr>
    </w:lvl>
    <w:lvl w:ilvl="3" w:tplc="B7B8C620">
      <w:start w:val="1"/>
      <w:numFmt w:val="decimal"/>
      <w:lvlText w:val="%4."/>
      <w:lvlJc w:val="left"/>
      <w:pPr>
        <w:tabs>
          <w:tab w:val="num" w:pos="2880"/>
        </w:tabs>
        <w:ind w:left="2880" w:hanging="360"/>
      </w:pPr>
    </w:lvl>
    <w:lvl w:ilvl="4" w:tplc="6CECF8FE">
      <w:start w:val="1"/>
      <w:numFmt w:val="decimal"/>
      <w:lvlText w:val="%5."/>
      <w:lvlJc w:val="left"/>
      <w:pPr>
        <w:tabs>
          <w:tab w:val="num" w:pos="3600"/>
        </w:tabs>
        <w:ind w:left="3600" w:hanging="360"/>
      </w:pPr>
    </w:lvl>
    <w:lvl w:ilvl="5" w:tplc="BD44910E">
      <w:start w:val="1"/>
      <w:numFmt w:val="decimal"/>
      <w:lvlText w:val="%6."/>
      <w:lvlJc w:val="left"/>
      <w:pPr>
        <w:tabs>
          <w:tab w:val="num" w:pos="4320"/>
        </w:tabs>
        <w:ind w:left="4320" w:hanging="360"/>
      </w:pPr>
    </w:lvl>
    <w:lvl w:ilvl="6" w:tplc="53BA9EA4">
      <w:start w:val="1"/>
      <w:numFmt w:val="decimal"/>
      <w:lvlText w:val="%7."/>
      <w:lvlJc w:val="left"/>
      <w:pPr>
        <w:tabs>
          <w:tab w:val="num" w:pos="5040"/>
        </w:tabs>
        <w:ind w:left="5040" w:hanging="360"/>
      </w:pPr>
    </w:lvl>
    <w:lvl w:ilvl="7" w:tplc="69B6CD68">
      <w:start w:val="1"/>
      <w:numFmt w:val="decimal"/>
      <w:lvlText w:val="%8."/>
      <w:lvlJc w:val="left"/>
      <w:pPr>
        <w:tabs>
          <w:tab w:val="num" w:pos="5760"/>
        </w:tabs>
        <w:ind w:left="5760" w:hanging="360"/>
      </w:pPr>
    </w:lvl>
    <w:lvl w:ilvl="8" w:tplc="CF0217BA">
      <w:start w:val="1"/>
      <w:numFmt w:val="decimal"/>
      <w:lvlText w:val="%9."/>
      <w:lvlJc w:val="left"/>
      <w:pPr>
        <w:tabs>
          <w:tab w:val="num" w:pos="6480"/>
        </w:tabs>
        <w:ind w:left="6480" w:hanging="360"/>
      </w:pPr>
    </w:lvl>
  </w:abstractNum>
  <w:abstractNum w:abstractNumId="8" w15:restartNumberingAfterBreak="0">
    <w:nsid w:val="098B57E6"/>
    <w:multiLevelType w:val="multilevel"/>
    <w:tmpl w:val="D6A4D6E6"/>
    <w:lvl w:ilvl="0">
      <w:start w:val="1"/>
      <w:numFmt w:val="upperRoman"/>
      <w:lvlText w:val="%1."/>
      <w:lvlJc w:val="left"/>
      <w:pPr>
        <w:ind w:left="368" w:hanging="227"/>
      </w:pPr>
      <w:rPr>
        <w:rFonts w:cs="Times New Roman" w:hint="default"/>
        <w:b/>
        <w:u w:val="single"/>
      </w:rPr>
    </w:lvl>
    <w:lvl w:ilvl="1">
      <w:start w:val="1"/>
      <w:numFmt w:val="decimal"/>
      <w:lvlText w:val="%2."/>
      <w:lvlJc w:val="left"/>
      <w:pPr>
        <w:ind w:left="72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C6B260A"/>
    <w:multiLevelType w:val="hybridMultilevel"/>
    <w:tmpl w:val="FABC8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364EB8"/>
    <w:multiLevelType w:val="hybridMultilevel"/>
    <w:tmpl w:val="5A8C2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C077C5"/>
    <w:multiLevelType w:val="hybridMultilevel"/>
    <w:tmpl w:val="0F80E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273449"/>
    <w:multiLevelType w:val="multilevel"/>
    <w:tmpl w:val="71AC54EA"/>
    <w:lvl w:ilvl="0">
      <w:start w:val="1"/>
      <w:numFmt w:val="decimal"/>
      <w:lvlText w:val="%1."/>
      <w:lvlJc w:val="left"/>
      <w:pPr>
        <w:ind w:left="227" w:hanging="227"/>
      </w:pPr>
      <w:rPr>
        <w:rFonts w:ascii="Arial" w:hAnsi="Arial" w:cs="Arial" w:hint="default"/>
        <w:b w:val="0"/>
        <w:sz w:val="20"/>
        <w:szCs w:val="20"/>
        <w:u w:val="none"/>
      </w:rPr>
    </w:lvl>
    <w:lvl w:ilvl="1">
      <w:start w:val="1"/>
      <w:numFmt w:val="decimal"/>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13" w15:restartNumberingAfterBreak="0">
    <w:nsid w:val="16AC7D60"/>
    <w:multiLevelType w:val="hybridMultilevel"/>
    <w:tmpl w:val="295AB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FA19E2"/>
    <w:multiLevelType w:val="hybridMultilevel"/>
    <w:tmpl w:val="6A9072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766F7"/>
    <w:multiLevelType w:val="hybridMultilevel"/>
    <w:tmpl w:val="DFC29E0A"/>
    <w:lvl w:ilvl="0" w:tplc="BCB874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BF23848"/>
    <w:multiLevelType w:val="multilevel"/>
    <w:tmpl w:val="79786F00"/>
    <w:lvl w:ilvl="0">
      <w:start w:val="1"/>
      <w:numFmt w:val="decimal"/>
      <w:lvlText w:val="%1."/>
      <w:lvlJc w:val="left"/>
      <w:pPr>
        <w:ind w:left="368" w:hanging="227"/>
      </w:pPr>
      <w:rPr>
        <w:rFonts w:hint="default"/>
        <w:b w:val="0"/>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ascii="Calibri" w:hAnsi="Calibri"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CB0308D"/>
    <w:multiLevelType w:val="multilevel"/>
    <w:tmpl w:val="E3E204CC"/>
    <w:lvl w:ilvl="0">
      <w:start w:val="1"/>
      <w:numFmt w:val="decimal"/>
      <w:lvlText w:val="%1."/>
      <w:lvlJc w:val="left"/>
      <w:pPr>
        <w:ind w:left="227" w:hanging="227"/>
      </w:pPr>
      <w:rPr>
        <w:rFonts w:hint="default"/>
        <w:b w:val="0"/>
        <w:u w:val="none"/>
      </w:rPr>
    </w:lvl>
    <w:lvl w:ilvl="1">
      <w:start w:val="1"/>
      <w:numFmt w:val="lowerLetter"/>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19" w15:restartNumberingAfterBreak="0">
    <w:nsid w:val="1FDF58EB"/>
    <w:multiLevelType w:val="multilevel"/>
    <w:tmpl w:val="E3DCE9B4"/>
    <w:lvl w:ilvl="0">
      <w:start w:val="1"/>
      <w:numFmt w:val="decimal"/>
      <w:lvlText w:val="%1."/>
      <w:lvlJc w:val="left"/>
      <w:pPr>
        <w:ind w:left="227" w:hanging="227"/>
      </w:pPr>
      <w:rPr>
        <w:rFonts w:hint="default"/>
        <w:b w:val="0"/>
        <w:u w:val="none"/>
      </w:rPr>
    </w:lvl>
    <w:lvl w:ilvl="1">
      <w:start w:val="1"/>
      <w:numFmt w:val="lowerLetter"/>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20" w15:restartNumberingAfterBreak="0">
    <w:nsid w:val="24B44A25"/>
    <w:multiLevelType w:val="hybridMultilevel"/>
    <w:tmpl w:val="44E0A646"/>
    <w:lvl w:ilvl="0" w:tplc="4E00B8D4">
      <w:start w:val="6"/>
      <w:numFmt w:val="decimal"/>
      <w:lvlText w:val="%1)"/>
      <w:lvlJc w:val="left"/>
      <w:pPr>
        <w:tabs>
          <w:tab w:val="num" w:pos="1222"/>
        </w:tabs>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5D2A42"/>
    <w:multiLevelType w:val="multilevel"/>
    <w:tmpl w:val="C9F684CC"/>
    <w:lvl w:ilvl="0">
      <w:start w:val="1"/>
      <w:numFmt w:val="decimal"/>
      <w:lvlText w:val="%1."/>
      <w:lvlJc w:val="left"/>
      <w:pPr>
        <w:ind w:left="227" w:hanging="227"/>
      </w:pPr>
      <w:rPr>
        <w:rFonts w:hint="default"/>
        <w:b w:val="0"/>
        <w:u w:val="none"/>
      </w:rPr>
    </w:lvl>
    <w:lvl w:ilvl="1">
      <w:start w:val="1"/>
      <w:numFmt w:val="lowerLetter"/>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22" w15:restartNumberingAfterBreak="0">
    <w:nsid w:val="33114E6F"/>
    <w:multiLevelType w:val="hybridMultilevel"/>
    <w:tmpl w:val="8D58E9C0"/>
    <w:lvl w:ilvl="0" w:tplc="17765CE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8A458F"/>
    <w:multiLevelType w:val="hybridMultilevel"/>
    <w:tmpl w:val="9CFE2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F22BD0"/>
    <w:multiLevelType w:val="hybridMultilevel"/>
    <w:tmpl w:val="27FC5CF6"/>
    <w:lvl w:ilvl="0" w:tplc="3E1E8996">
      <w:start w:val="1"/>
      <w:numFmt w:val="decimal"/>
      <w:lvlText w:val="%1."/>
      <w:lvlJc w:val="left"/>
      <w:pPr>
        <w:ind w:left="360" w:hanging="360"/>
      </w:pPr>
      <w:rPr>
        <w:b w:val="0"/>
      </w:rPr>
    </w:lvl>
    <w:lvl w:ilvl="1" w:tplc="B78022F8">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2D3F2D"/>
    <w:multiLevelType w:val="hybridMultilevel"/>
    <w:tmpl w:val="A8A08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877DB1"/>
    <w:multiLevelType w:val="multilevel"/>
    <w:tmpl w:val="2B0A84AA"/>
    <w:lvl w:ilvl="0">
      <w:start w:val="1"/>
      <w:numFmt w:val="decimal"/>
      <w:lvlText w:val="%1."/>
      <w:lvlJc w:val="left"/>
      <w:pPr>
        <w:ind w:left="0" w:firstLine="0"/>
      </w:pPr>
      <w:rPr>
        <w:b w:val="0"/>
        <w:sz w:val="24"/>
        <w:szCs w:val="24"/>
      </w:rPr>
    </w:lvl>
    <w:lvl w:ilvl="1">
      <w:start w:val="1"/>
      <w:numFmt w:val="decimal"/>
      <w:lvlText w:val="%2)"/>
      <w:lvlJc w:val="left"/>
      <w:pPr>
        <w:tabs>
          <w:tab w:val="num" w:pos="927"/>
        </w:tabs>
        <w:ind w:left="927" w:hanging="360"/>
      </w:pPr>
      <w:rPr>
        <w:color w:val="000000"/>
        <w:sz w:val="22"/>
        <w:szCs w:val="22"/>
      </w:rPr>
    </w:lvl>
    <w:lvl w:ilvl="2">
      <w:start w:val="1"/>
      <w:numFmt w:val="lowerLetter"/>
      <w:lvlText w:val="%3)"/>
      <w:lvlJc w:val="left"/>
      <w:pPr>
        <w:tabs>
          <w:tab w:val="num" w:pos="1854"/>
        </w:tabs>
        <w:ind w:left="1854" w:hanging="720"/>
      </w:pPr>
      <w:rPr>
        <w:color w:val="000000"/>
        <w:sz w:val="20"/>
        <w:szCs w:val="20"/>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27" w15:restartNumberingAfterBreak="0">
    <w:nsid w:val="3EBD2943"/>
    <w:multiLevelType w:val="multilevel"/>
    <w:tmpl w:val="780A95C8"/>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i w:val="0"/>
        <w:strike w:val="0"/>
        <w:color w:val="auto"/>
        <w:sz w:val="18"/>
        <w:szCs w:val="18"/>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F71254F"/>
    <w:multiLevelType w:val="hybridMultilevel"/>
    <w:tmpl w:val="EA54168E"/>
    <w:lvl w:ilvl="0" w:tplc="17765CEE">
      <w:start w:val="1"/>
      <w:numFmt w:val="decimal"/>
      <w:lvlText w:val="%1."/>
      <w:lvlJc w:val="left"/>
      <w:pPr>
        <w:ind w:left="502" w:hanging="360"/>
      </w:pPr>
      <w:rPr>
        <w:rFonts w:ascii="Arial" w:hAnsi="Arial" w:cs="Arial" w:hint="default"/>
        <w:sz w:val="20"/>
        <w:szCs w:val="20"/>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3F13CDA"/>
    <w:multiLevelType w:val="hybridMultilevel"/>
    <w:tmpl w:val="BE10036C"/>
    <w:lvl w:ilvl="0" w:tplc="17765CEE">
      <w:start w:val="1"/>
      <w:numFmt w:val="decimal"/>
      <w:lvlText w:val="%1."/>
      <w:lvlJc w:val="left"/>
      <w:pPr>
        <w:ind w:left="502" w:hanging="360"/>
      </w:pPr>
      <w:rPr>
        <w:rFonts w:ascii="Arial" w:hAnsi="Arial" w:cs="Arial"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4DB3A11"/>
    <w:multiLevelType w:val="hybridMultilevel"/>
    <w:tmpl w:val="C0F4FC78"/>
    <w:lvl w:ilvl="0" w:tplc="3F18E6E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BCB874AC">
      <w:start w:val="1"/>
      <w:numFmt w:val="bullet"/>
      <w:lvlText w:val=""/>
      <w:lvlJc w:val="left"/>
      <w:pPr>
        <w:ind w:left="2084" w:hanging="180"/>
      </w:pPr>
      <w:rPr>
        <w:rFonts w:ascii="Symbol" w:hAnsi="Symbol"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5A34D5D"/>
    <w:multiLevelType w:val="hybridMultilevel"/>
    <w:tmpl w:val="74DEF96A"/>
    <w:lvl w:ilvl="0" w:tplc="3F18E6E6">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BCB874AC">
      <w:start w:val="1"/>
      <w:numFmt w:val="bullet"/>
      <w:lvlText w:val=""/>
      <w:lvlJc w:val="left"/>
      <w:pPr>
        <w:ind w:left="2084" w:hanging="180"/>
      </w:pPr>
      <w:rPr>
        <w:rFonts w:ascii="Symbol" w:hAnsi="Symbol"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9632CAF"/>
    <w:multiLevelType w:val="hybridMultilevel"/>
    <w:tmpl w:val="E8E061B8"/>
    <w:lvl w:ilvl="0" w:tplc="3F18E6E6">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BCB874AC">
      <w:start w:val="1"/>
      <w:numFmt w:val="bullet"/>
      <w:lvlText w:val=""/>
      <w:lvlJc w:val="left"/>
      <w:pPr>
        <w:ind w:left="2084" w:hanging="180"/>
      </w:pPr>
      <w:rPr>
        <w:rFonts w:ascii="Symbol" w:hAnsi="Symbol"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34724"/>
    <w:multiLevelType w:val="hybridMultilevel"/>
    <w:tmpl w:val="E9A0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80B5BA5"/>
    <w:multiLevelType w:val="hybridMultilevel"/>
    <w:tmpl w:val="4142D3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8DE0AF4"/>
    <w:multiLevelType w:val="hybridMultilevel"/>
    <w:tmpl w:val="D0000ABC"/>
    <w:lvl w:ilvl="0" w:tplc="3E1E89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BCB874AC">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5308B1C2">
      <w:start w:val="3"/>
      <w:numFmt w:val="decimal"/>
      <w:lvlText w:val="%6"/>
      <w:lvlJc w:val="left"/>
      <w:pPr>
        <w:ind w:left="4140" w:hanging="360"/>
      </w:pPr>
      <w:rPr>
        <w:rFonts w:hint="default"/>
        <w:b/>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4861A4"/>
    <w:multiLevelType w:val="hybridMultilevel"/>
    <w:tmpl w:val="291C97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B851E3"/>
    <w:multiLevelType w:val="hybridMultilevel"/>
    <w:tmpl w:val="7726627C"/>
    <w:lvl w:ilvl="0" w:tplc="17765CEE">
      <w:start w:val="1"/>
      <w:numFmt w:val="decimal"/>
      <w:lvlText w:val="%1."/>
      <w:lvlJc w:val="left"/>
      <w:pPr>
        <w:ind w:left="502" w:hanging="360"/>
      </w:pPr>
      <w:rPr>
        <w:rFonts w:ascii="Arial" w:hAnsi="Arial" w:cs="Arial" w:hint="default"/>
        <w:sz w:val="20"/>
        <w:szCs w:val="20"/>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2C86F5D"/>
    <w:multiLevelType w:val="multilevel"/>
    <w:tmpl w:val="676289F8"/>
    <w:lvl w:ilvl="0">
      <w:start w:val="1"/>
      <w:numFmt w:val="decimal"/>
      <w:lvlText w:val="%1."/>
      <w:lvlJc w:val="left"/>
      <w:pPr>
        <w:ind w:left="227" w:hanging="227"/>
      </w:pPr>
      <w:rPr>
        <w:rFonts w:hint="default"/>
        <w:b w:val="0"/>
        <w:sz w:val="22"/>
        <w:szCs w:val="22"/>
        <w:u w:val="none"/>
      </w:rPr>
    </w:lvl>
    <w:lvl w:ilvl="1">
      <w:start w:val="1"/>
      <w:numFmt w:val="decimal"/>
      <w:lvlText w:val="%2."/>
      <w:lvlJc w:val="left"/>
      <w:pPr>
        <w:ind w:left="579" w:hanging="360"/>
      </w:pPr>
      <w:rPr>
        <w:rFonts w:hint="default"/>
        <w:b w:val="0"/>
        <w:strike w:val="0"/>
        <w:color w:val="auto"/>
        <w:sz w:val="22"/>
        <w:szCs w:val="22"/>
      </w:rPr>
    </w:lvl>
    <w:lvl w:ilvl="2">
      <w:start w:val="1"/>
      <w:numFmt w:val="decimal"/>
      <w:lvlText w:val="%3."/>
      <w:lvlJc w:val="left"/>
      <w:pPr>
        <w:ind w:left="939" w:hanging="360"/>
      </w:pPr>
      <w:rPr>
        <w:rFonts w:hint="default"/>
        <w:sz w:val="22"/>
        <w:szCs w:val="22"/>
      </w:rPr>
    </w:lvl>
    <w:lvl w:ilvl="3">
      <w:start w:val="1"/>
      <w:numFmt w:val="decimal"/>
      <w:lvlText w:val="%4)"/>
      <w:lvlJc w:val="left"/>
      <w:pPr>
        <w:ind w:left="1299" w:hanging="360"/>
      </w:pPr>
      <w:rPr>
        <w:rFonts w:hint="default"/>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41" w15:restartNumberingAfterBreak="0">
    <w:nsid w:val="63BE33A0"/>
    <w:multiLevelType w:val="hybridMultilevel"/>
    <w:tmpl w:val="4F68D198"/>
    <w:lvl w:ilvl="0" w:tplc="711E0C4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816478"/>
    <w:multiLevelType w:val="hybridMultilevel"/>
    <w:tmpl w:val="38FA4BE8"/>
    <w:lvl w:ilvl="0" w:tplc="17765CEE">
      <w:start w:val="1"/>
      <w:numFmt w:val="decimal"/>
      <w:lvlText w:val="%1."/>
      <w:lvlJc w:val="left"/>
      <w:pPr>
        <w:ind w:left="502" w:hanging="360"/>
      </w:pPr>
      <w:rPr>
        <w:rFonts w:ascii="Arial" w:hAnsi="Arial" w:cs="Arial"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908210D"/>
    <w:multiLevelType w:val="multilevel"/>
    <w:tmpl w:val="75F0F724"/>
    <w:lvl w:ilvl="0">
      <w:start w:val="1"/>
      <w:numFmt w:val="decimal"/>
      <w:lvlText w:val="%1."/>
      <w:lvlJc w:val="left"/>
      <w:pPr>
        <w:ind w:left="227" w:hanging="227"/>
      </w:pPr>
      <w:rPr>
        <w:rFonts w:hint="default"/>
        <w:b w:val="0"/>
        <w:u w:val="none"/>
      </w:rPr>
    </w:lvl>
    <w:lvl w:ilvl="1">
      <w:start w:val="1"/>
      <w:numFmt w:val="lowerLetter"/>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44" w15:restartNumberingAfterBreak="0">
    <w:nsid w:val="6A4D499A"/>
    <w:multiLevelType w:val="multilevel"/>
    <w:tmpl w:val="1E6EDC54"/>
    <w:lvl w:ilvl="0">
      <w:start w:val="1"/>
      <w:numFmt w:val="decimal"/>
      <w:lvlText w:val="%1."/>
      <w:lvlJc w:val="left"/>
      <w:pPr>
        <w:ind w:left="227" w:hanging="227"/>
      </w:pPr>
      <w:rPr>
        <w:rFonts w:hint="default"/>
        <w:b w:val="0"/>
        <w:sz w:val="22"/>
        <w:szCs w:val="22"/>
        <w:u w:val="none"/>
      </w:rPr>
    </w:lvl>
    <w:lvl w:ilvl="1">
      <w:start w:val="1"/>
      <w:numFmt w:val="decimal"/>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45" w15:restartNumberingAfterBreak="0">
    <w:nsid w:val="75662588"/>
    <w:multiLevelType w:val="hybridMultilevel"/>
    <w:tmpl w:val="24BA6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590C45"/>
    <w:multiLevelType w:val="hybridMultilevel"/>
    <w:tmpl w:val="552A81F0"/>
    <w:name w:val="WW8Num384"/>
    <w:lvl w:ilvl="0" w:tplc="4418A16E">
      <w:start w:val="1"/>
      <w:numFmt w:val="decimal"/>
      <w:lvlText w:val="%1."/>
      <w:lvlJc w:val="left"/>
      <w:pPr>
        <w:ind w:left="360" w:hanging="360"/>
      </w:pPr>
      <w:rPr>
        <w:rFonts w:cs="Times New Roman"/>
        <w:b w:val="0"/>
        <w:i w:val="0"/>
        <w:color w:val="000000"/>
      </w:rPr>
    </w:lvl>
    <w:lvl w:ilvl="1" w:tplc="6CA467B6" w:tentative="1">
      <w:start w:val="1"/>
      <w:numFmt w:val="lowerLetter"/>
      <w:lvlText w:val="%2."/>
      <w:lvlJc w:val="left"/>
      <w:pPr>
        <w:ind w:left="1080" w:hanging="360"/>
      </w:pPr>
      <w:rPr>
        <w:rFonts w:cs="Times New Roman"/>
      </w:rPr>
    </w:lvl>
    <w:lvl w:ilvl="2" w:tplc="46269DDE" w:tentative="1">
      <w:start w:val="1"/>
      <w:numFmt w:val="lowerRoman"/>
      <w:lvlText w:val="%3."/>
      <w:lvlJc w:val="right"/>
      <w:pPr>
        <w:ind w:left="1800" w:hanging="180"/>
      </w:pPr>
      <w:rPr>
        <w:rFonts w:cs="Times New Roman"/>
      </w:rPr>
    </w:lvl>
    <w:lvl w:ilvl="3" w:tplc="E7787ACE" w:tentative="1">
      <w:start w:val="1"/>
      <w:numFmt w:val="decimal"/>
      <w:lvlText w:val="%4."/>
      <w:lvlJc w:val="left"/>
      <w:pPr>
        <w:ind w:left="2520" w:hanging="360"/>
      </w:pPr>
      <w:rPr>
        <w:rFonts w:cs="Times New Roman"/>
      </w:rPr>
    </w:lvl>
    <w:lvl w:ilvl="4" w:tplc="8E90B742" w:tentative="1">
      <w:start w:val="1"/>
      <w:numFmt w:val="lowerLetter"/>
      <w:lvlText w:val="%5."/>
      <w:lvlJc w:val="left"/>
      <w:pPr>
        <w:ind w:left="3240" w:hanging="360"/>
      </w:pPr>
      <w:rPr>
        <w:rFonts w:cs="Times New Roman"/>
      </w:rPr>
    </w:lvl>
    <w:lvl w:ilvl="5" w:tplc="1480CBB2" w:tentative="1">
      <w:start w:val="1"/>
      <w:numFmt w:val="lowerRoman"/>
      <w:lvlText w:val="%6."/>
      <w:lvlJc w:val="right"/>
      <w:pPr>
        <w:ind w:left="3960" w:hanging="180"/>
      </w:pPr>
      <w:rPr>
        <w:rFonts w:cs="Times New Roman"/>
      </w:rPr>
    </w:lvl>
    <w:lvl w:ilvl="6" w:tplc="E22EB0EC" w:tentative="1">
      <w:start w:val="1"/>
      <w:numFmt w:val="decimal"/>
      <w:lvlText w:val="%7."/>
      <w:lvlJc w:val="left"/>
      <w:pPr>
        <w:ind w:left="4680" w:hanging="360"/>
      </w:pPr>
      <w:rPr>
        <w:rFonts w:cs="Times New Roman"/>
      </w:rPr>
    </w:lvl>
    <w:lvl w:ilvl="7" w:tplc="BC908D54" w:tentative="1">
      <w:start w:val="1"/>
      <w:numFmt w:val="lowerLetter"/>
      <w:lvlText w:val="%8."/>
      <w:lvlJc w:val="left"/>
      <w:pPr>
        <w:ind w:left="5400" w:hanging="360"/>
      </w:pPr>
      <w:rPr>
        <w:rFonts w:cs="Times New Roman"/>
      </w:rPr>
    </w:lvl>
    <w:lvl w:ilvl="8" w:tplc="513E2066" w:tentative="1">
      <w:start w:val="1"/>
      <w:numFmt w:val="lowerRoman"/>
      <w:lvlText w:val="%9."/>
      <w:lvlJc w:val="right"/>
      <w:pPr>
        <w:ind w:left="6120" w:hanging="180"/>
      </w:pPr>
      <w:rPr>
        <w:rFonts w:cs="Times New Roman"/>
      </w:rPr>
    </w:lvl>
  </w:abstractNum>
  <w:abstractNum w:abstractNumId="47" w15:restartNumberingAfterBreak="0">
    <w:nsid w:val="793B0E28"/>
    <w:multiLevelType w:val="hybridMultilevel"/>
    <w:tmpl w:val="930479D6"/>
    <w:lvl w:ilvl="0" w:tplc="17765CEE">
      <w:start w:val="1"/>
      <w:numFmt w:val="decimal"/>
      <w:lvlText w:val="%1."/>
      <w:lvlJc w:val="left"/>
      <w:pPr>
        <w:ind w:left="502" w:hanging="360"/>
      </w:pPr>
      <w:rPr>
        <w:rFonts w:ascii="Arial" w:hAnsi="Arial" w:cs="Arial" w:hint="default"/>
        <w:sz w:val="20"/>
        <w:szCs w:val="20"/>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C441ACD"/>
    <w:multiLevelType w:val="hybridMultilevel"/>
    <w:tmpl w:val="A4D4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612655"/>
    <w:multiLevelType w:val="hybridMultilevel"/>
    <w:tmpl w:val="9A38E894"/>
    <w:lvl w:ilvl="0" w:tplc="5A525980">
      <w:start w:val="1"/>
      <w:numFmt w:val="lowerLetter"/>
      <w:lvlText w:val="%1)"/>
      <w:lvlJc w:val="left"/>
      <w:pPr>
        <w:tabs>
          <w:tab w:val="num" w:pos="2572"/>
        </w:tabs>
        <w:ind w:left="2572" w:hanging="360"/>
      </w:pPr>
      <w:rPr>
        <w:rFonts w:hint="default"/>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0" w15:restartNumberingAfterBreak="0">
    <w:nsid w:val="7EAC4DDB"/>
    <w:multiLevelType w:val="hybridMultilevel"/>
    <w:tmpl w:val="0C5ED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6"/>
  </w:num>
  <w:num w:numId="3">
    <w:abstractNumId w:val="36"/>
  </w:num>
  <w:num w:numId="4">
    <w:abstractNumId w:val="15"/>
  </w:num>
  <w:num w:numId="5">
    <w:abstractNumId w:val="49"/>
  </w:num>
  <w:num w:numId="6">
    <w:abstractNumId w:val="30"/>
  </w:num>
  <w:num w:numId="7">
    <w:abstractNumId w:val="26"/>
  </w:num>
  <w:num w:numId="8">
    <w:abstractNumId w:val="10"/>
  </w:num>
  <w:num w:numId="9">
    <w:abstractNumId w:val="29"/>
  </w:num>
  <w:num w:numId="10">
    <w:abstractNumId w:val="40"/>
  </w:num>
  <w:num w:numId="11">
    <w:abstractNumId w:val="1"/>
  </w:num>
  <w:num w:numId="12">
    <w:abstractNumId w:val="50"/>
  </w:num>
  <w:num w:numId="13">
    <w:abstractNumId w:val="11"/>
  </w:num>
  <w:num w:numId="14">
    <w:abstractNumId w:val="9"/>
  </w:num>
  <w:num w:numId="15">
    <w:abstractNumId w:val="13"/>
  </w:num>
  <w:num w:numId="16">
    <w:abstractNumId w:val="48"/>
  </w:num>
  <w:num w:numId="17">
    <w:abstractNumId w:val="14"/>
  </w:num>
  <w:num w:numId="18">
    <w:abstractNumId w:val="38"/>
  </w:num>
  <w:num w:numId="19">
    <w:abstractNumId w:val="35"/>
  </w:num>
  <w:num w:numId="20">
    <w:abstractNumId w:val="4"/>
  </w:num>
  <w:num w:numId="21">
    <w:abstractNumId w:val="41"/>
  </w:num>
  <w:num w:numId="22">
    <w:abstractNumId w:val="34"/>
  </w:num>
  <w:num w:numId="23">
    <w:abstractNumId w:val="16"/>
  </w:num>
  <w:num w:numId="24">
    <w:abstractNumId w:val="6"/>
  </w:num>
  <w:num w:numId="25">
    <w:abstractNumId w:val="25"/>
  </w:num>
  <w:num w:numId="26">
    <w:abstractNumId w:val="47"/>
  </w:num>
  <w:num w:numId="27">
    <w:abstractNumId w:val="20"/>
  </w:num>
  <w:num w:numId="28">
    <w:abstractNumId w:val="42"/>
  </w:num>
  <w:num w:numId="29">
    <w:abstractNumId w:val="22"/>
  </w:num>
  <w:num w:numId="30">
    <w:abstractNumId w:val="12"/>
  </w:num>
  <w:num w:numId="31">
    <w:abstractNumId w:val="23"/>
  </w:num>
  <w:num w:numId="32">
    <w:abstractNumId w:val="45"/>
  </w:num>
  <w:num w:numId="33">
    <w:abstractNumId w:val="24"/>
  </w:num>
  <w:num w:numId="34">
    <w:abstractNumId w:val="37"/>
  </w:num>
  <w:num w:numId="35">
    <w:abstractNumId w:val="18"/>
  </w:num>
  <w:num w:numId="36">
    <w:abstractNumId w:val="43"/>
  </w:num>
  <w:num w:numId="37">
    <w:abstractNumId w:val="19"/>
  </w:num>
  <w:num w:numId="38">
    <w:abstractNumId w:val="21"/>
  </w:num>
  <w:num w:numId="39">
    <w:abstractNumId w:val="44"/>
  </w:num>
  <w:num w:numId="40">
    <w:abstractNumId w:val="17"/>
  </w:num>
  <w:num w:numId="41">
    <w:abstractNumId w:val="31"/>
  </w:num>
  <w:num w:numId="42">
    <w:abstractNumId w:val="32"/>
  </w:num>
  <w:num w:numId="43">
    <w:abstractNumId w:val="39"/>
  </w:num>
  <w:num w:numId="44">
    <w:abstractNumId w:val="28"/>
  </w:num>
  <w:num w:numId="45">
    <w:abstractNumId w:val="27"/>
  </w:num>
  <w:num w:numId="46">
    <w:abstractNumId w:val="7"/>
  </w:num>
  <w:num w:numId="47">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114C"/>
    <w:rsid w:val="00001322"/>
    <w:rsid w:val="0000186F"/>
    <w:rsid w:val="00002219"/>
    <w:rsid w:val="00002C6D"/>
    <w:rsid w:val="000041F8"/>
    <w:rsid w:val="000045AE"/>
    <w:rsid w:val="00005162"/>
    <w:rsid w:val="00006263"/>
    <w:rsid w:val="00006D19"/>
    <w:rsid w:val="00006F0C"/>
    <w:rsid w:val="00007DA3"/>
    <w:rsid w:val="00010171"/>
    <w:rsid w:val="00010C36"/>
    <w:rsid w:val="00011363"/>
    <w:rsid w:val="000122BB"/>
    <w:rsid w:val="0001260B"/>
    <w:rsid w:val="000136DB"/>
    <w:rsid w:val="0001407F"/>
    <w:rsid w:val="00014652"/>
    <w:rsid w:val="0001479A"/>
    <w:rsid w:val="00014AC9"/>
    <w:rsid w:val="00014ADF"/>
    <w:rsid w:val="000153C1"/>
    <w:rsid w:val="0001567C"/>
    <w:rsid w:val="00015931"/>
    <w:rsid w:val="00015C71"/>
    <w:rsid w:val="00016222"/>
    <w:rsid w:val="00016C83"/>
    <w:rsid w:val="000172C1"/>
    <w:rsid w:val="00020542"/>
    <w:rsid w:val="00020BCD"/>
    <w:rsid w:val="00020F30"/>
    <w:rsid w:val="0002152A"/>
    <w:rsid w:val="00022906"/>
    <w:rsid w:val="00022B8C"/>
    <w:rsid w:val="00023E0B"/>
    <w:rsid w:val="00024413"/>
    <w:rsid w:val="0002464C"/>
    <w:rsid w:val="0002549D"/>
    <w:rsid w:val="00025A49"/>
    <w:rsid w:val="00025E5B"/>
    <w:rsid w:val="00026C34"/>
    <w:rsid w:val="00027801"/>
    <w:rsid w:val="00027B7F"/>
    <w:rsid w:val="00027C5A"/>
    <w:rsid w:val="00027DFE"/>
    <w:rsid w:val="00031512"/>
    <w:rsid w:val="000318A5"/>
    <w:rsid w:val="00032D6A"/>
    <w:rsid w:val="000341D6"/>
    <w:rsid w:val="0003555C"/>
    <w:rsid w:val="0003643E"/>
    <w:rsid w:val="00036C62"/>
    <w:rsid w:val="00036CAB"/>
    <w:rsid w:val="000372A1"/>
    <w:rsid w:val="00037BFA"/>
    <w:rsid w:val="000405CA"/>
    <w:rsid w:val="00040C72"/>
    <w:rsid w:val="00040D14"/>
    <w:rsid w:val="000411F8"/>
    <w:rsid w:val="00041E34"/>
    <w:rsid w:val="00042EB1"/>
    <w:rsid w:val="00044F13"/>
    <w:rsid w:val="0004501F"/>
    <w:rsid w:val="00050ACC"/>
    <w:rsid w:val="0005169D"/>
    <w:rsid w:val="0005271B"/>
    <w:rsid w:val="00053021"/>
    <w:rsid w:val="000541CA"/>
    <w:rsid w:val="00054A2B"/>
    <w:rsid w:val="000561D5"/>
    <w:rsid w:val="00056C32"/>
    <w:rsid w:val="00056C36"/>
    <w:rsid w:val="00056C77"/>
    <w:rsid w:val="00060168"/>
    <w:rsid w:val="0006020E"/>
    <w:rsid w:val="000602B0"/>
    <w:rsid w:val="0006168D"/>
    <w:rsid w:val="000619BB"/>
    <w:rsid w:val="00063F23"/>
    <w:rsid w:val="000640DA"/>
    <w:rsid w:val="000645EC"/>
    <w:rsid w:val="00065A8C"/>
    <w:rsid w:val="00065B39"/>
    <w:rsid w:val="000660B0"/>
    <w:rsid w:val="00066B26"/>
    <w:rsid w:val="00067627"/>
    <w:rsid w:val="000677A3"/>
    <w:rsid w:val="000679DB"/>
    <w:rsid w:val="0007038F"/>
    <w:rsid w:val="00070E00"/>
    <w:rsid w:val="00071035"/>
    <w:rsid w:val="000718C7"/>
    <w:rsid w:val="00071952"/>
    <w:rsid w:val="000719EE"/>
    <w:rsid w:val="00071D69"/>
    <w:rsid w:val="00071D81"/>
    <w:rsid w:val="0007222B"/>
    <w:rsid w:val="00072AFB"/>
    <w:rsid w:val="00072CE5"/>
    <w:rsid w:val="00072D8E"/>
    <w:rsid w:val="00073A88"/>
    <w:rsid w:val="00073D50"/>
    <w:rsid w:val="00073E1E"/>
    <w:rsid w:val="00074B9A"/>
    <w:rsid w:val="00074E66"/>
    <w:rsid w:val="00074EA5"/>
    <w:rsid w:val="00075048"/>
    <w:rsid w:val="000766FF"/>
    <w:rsid w:val="00076788"/>
    <w:rsid w:val="00076B37"/>
    <w:rsid w:val="00076E01"/>
    <w:rsid w:val="00077D7E"/>
    <w:rsid w:val="000805F4"/>
    <w:rsid w:val="000807AF"/>
    <w:rsid w:val="00081B7E"/>
    <w:rsid w:val="00081CC8"/>
    <w:rsid w:val="00082779"/>
    <w:rsid w:val="00082911"/>
    <w:rsid w:val="00082E31"/>
    <w:rsid w:val="00084412"/>
    <w:rsid w:val="00084A9C"/>
    <w:rsid w:val="000859C1"/>
    <w:rsid w:val="000861EE"/>
    <w:rsid w:val="00086D78"/>
    <w:rsid w:val="0008720A"/>
    <w:rsid w:val="0008757E"/>
    <w:rsid w:val="00087623"/>
    <w:rsid w:val="0008789F"/>
    <w:rsid w:val="0009020C"/>
    <w:rsid w:val="0009089A"/>
    <w:rsid w:val="00090A5C"/>
    <w:rsid w:val="00090AAF"/>
    <w:rsid w:val="00090F6A"/>
    <w:rsid w:val="00091AF3"/>
    <w:rsid w:val="00092917"/>
    <w:rsid w:val="000932B2"/>
    <w:rsid w:val="00093742"/>
    <w:rsid w:val="00093914"/>
    <w:rsid w:val="000952F5"/>
    <w:rsid w:val="00095524"/>
    <w:rsid w:val="00095CA2"/>
    <w:rsid w:val="000965FB"/>
    <w:rsid w:val="000A01CE"/>
    <w:rsid w:val="000A0AB3"/>
    <w:rsid w:val="000A0F37"/>
    <w:rsid w:val="000A1516"/>
    <w:rsid w:val="000A2419"/>
    <w:rsid w:val="000A2B45"/>
    <w:rsid w:val="000A41B6"/>
    <w:rsid w:val="000A4A63"/>
    <w:rsid w:val="000A5AC0"/>
    <w:rsid w:val="000A6B66"/>
    <w:rsid w:val="000A7101"/>
    <w:rsid w:val="000A75FC"/>
    <w:rsid w:val="000A7863"/>
    <w:rsid w:val="000B080A"/>
    <w:rsid w:val="000B1311"/>
    <w:rsid w:val="000B1761"/>
    <w:rsid w:val="000B1964"/>
    <w:rsid w:val="000B1D17"/>
    <w:rsid w:val="000B2577"/>
    <w:rsid w:val="000B2CFD"/>
    <w:rsid w:val="000B3DD5"/>
    <w:rsid w:val="000B59B4"/>
    <w:rsid w:val="000B67B8"/>
    <w:rsid w:val="000B6A2D"/>
    <w:rsid w:val="000C0664"/>
    <w:rsid w:val="000C06B7"/>
    <w:rsid w:val="000C18E6"/>
    <w:rsid w:val="000C1994"/>
    <w:rsid w:val="000C1EAB"/>
    <w:rsid w:val="000C2E20"/>
    <w:rsid w:val="000C3119"/>
    <w:rsid w:val="000C3243"/>
    <w:rsid w:val="000C40A8"/>
    <w:rsid w:val="000C4115"/>
    <w:rsid w:val="000C59EB"/>
    <w:rsid w:val="000C5AB5"/>
    <w:rsid w:val="000C6D0C"/>
    <w:rsid w:val="000C6D63"/>
    <w:rsid w:val="000C7050"/>
    <w:rsid w:val="000C726A"/>
    <w:rsid w:val="000C7CD5"/>
    <w:rsid w:val="000C7EEC"/>
    <w:rsid w:val="000D01A1"/>
    <w:rsid w:val="000D0F7E"/>
    <w:rsid w:val="000D2003"/>
    <w:rsid w:val="000D360F"/>
    <w:rsid w:val="000D37E3"/>
    <w:rsid w:val="000D3C43"/>
    <w:rsid w:val="000D6587"/>
    <w:rsid w:val="000E05B5"/>
    <w:rsid w:val="000E06FC"/>
    <w:rsid w:val="000E0878"/>
    <w:rsid w:val="000E17E1"/>
    <w:rsid w:val="000E261F"/>
    <w:rsid w:val="000E2AD8"/>
    <w:rsid w:val="000E3101"/>
    <w:rsid w:val="000E3202"/>
    <w:rsid w:val="000E3A8E"/>
    <w:rsid w:val="000E4AD6"/>
    <w:rsid w:val="000E5B0A"/>
    <w:rsid w:val="000E6AB0"/>
    <w:rsid w:val="000F19E0"/>
    <w:rsid w:val="000F1C1F"/>
    <w:rsid w:val="000F2A65"/>
    <w:rsid w:val="000F2A94"/>
    <w:rsid w:val="000F2F31"/>
    <w:rsid w:val="000F3C66"/>
    <w:rsid w:val="000F6153"/>
    <w:rsid w:val="000F78E2"/>
    <w:rsid w:val="00100734"/>
    <w:rsid w:val="0010074A"/>
    <w:rsid w:val="00101EFD"/>
    <w:rsid w:val="0010328A"/>
    <w:rsid w:val="001032C4"/>
    <w:rsid w:val="001036BB"/>
    <w:rsid w:val="00103ACC"/>
    <w:rsid w:val="00103E9E"/>
    <w:rsid w:val="0010536E"/>
    <w:rsid w:val="001058C7"/>
    <w:rsid w:val="00105CF9"/>
    <w:rsid w:val="00106660"/>
    <w:rsid w:val="0010673D"/>
    <w:rsid w:val="00107101"/>
    <w:rsid w:val="00107979"/>
    <w:rsid w:val="001101BF"/>
    <w:rsid w:val="001113CC"/>
    <w:rsid w:val="00112BFE"/>
    <w:rsid w:val="00112FA3"/>
    <w:rsid w:val="00113279"/>
    <w:rsid w:val="00113907"/>
    <w:rsid w:val="00115E75"/>
    <w:rsid w:val="0011622B"/>
    <w:rsid w:val="00116377"/>
    <w:rsid w:val="001168A6"/>
    <w:rsid w:val="00116FE9"/>
    <w:rsid w:val="00117074"/>
    <w:rsid w:val="00117732"/>
    <w:rsid w:val="00117983"/>
    <w:rsid w:val="00117A3A"/>
    <w:rsid w:val="00120771"/>
    <w:rsid w:val="001210A0"/>
    <w:rsid w:val="001210F5"/>
    <w:rsid w:val="0012142D"/>
    <w:rsid w:val="00122F80"/>
    <w:rsid w:val="00123148"/>
    <w:rsid w:val="001233FC"/>
    <w:rsid w:val="00124053"/>
    <w:rsid w:val="0012433E"/>
    <w:rsid w:val="00124C8D"/>
    <w:rsid w:val="00124DAE"/>
    <w:rsid w:val="00124F2E"/>
    <w:rsid w:val="0012538D"/>
    <w:rsid w:val="00125812"/>
    <w:rsid w:val="00125A3E"/>
    <w:rsid w:val="00126539"/>
    <w:rsid w:val="00126934"/>
    <w:rsid w:val="00126D64"/>
    <w:rsid w:val="001271BC"/>
    <w:rsid w:val="0013111A"/>
    <w:rsid w:val="001328EC"/>
    <w:rsid w:val="00133425"/>
    <w:rsid w:val="001335BE"/>
    <w:rsid w:val="0013448A"/>
    <w:rsid w:val="00134EDF"/>
    <w:rsid w:val="00135937"/>
    <w:rsid w:val="00136736"/>
    <w:rsid w:val="001376C1"/>
    <w:rsid w:val="001425DE"/>
    <w:rsid w:val="001428FA"/>
    <w:rsid w:val="00142915"/>
    <w:rsid w:val="00142B4D"/>
    <w:rsid w:val="00144645"/>
    <w:rsid w:val="001447C0"/>
    <w:rsid w:val="001447FE"/>
    <w:rsid w:val="00144A9A"/>
    <w:rsid w:val="001454E6"/>
    <w:rsid w:val="001472F6"/>
    <w:rsid w:val="00147924"/>
    <w:rsid w:val="0015034F"/>
    <w:rsid w:val="00150609"/>
    <w:rsid w:val="00150D76"/>
    <w:rsid w:val="00150EA6"/>
    <w:rsid w:val="00151B95"/>
    <w:rsid w:val="00152F3D"/>
    <w:rsid w:val="00153B2B"/>
    <w:rsid w:val="001542C8"/>
    <w:rsid w:val="00155204"/>
    <w:rsid w:val="001571BD"/>
    <w:rsid w:val="00157D03"/>
    <w:rsid w:val="001605F6"/>
    <w:rsid w:val="00160EEB"/>
    <w:rsid w:val="00161124"/>
    <w:rsid w:val="00162322"/>
    <w:rsid w:val="00163EB0"/>
    <w:rsid w:val="0016435E"/>
    <w:rsid w:val="001658BF"/>
    <w:rsid w:val="00165AB3"/>
    <w:rsid w:val="00167BE3"/>
    <w:rsid w:val="001718DA"/>
    <w:rsid w:val="00171E3B"/>
    <w:rsid w:val="001722F3"/>
    <w:rsid w:val="00173059"/>
    <w:rsid w:val="0017340D"/>
    <w:rsid w:val="001743E6"/>
    <w:rsid w:val="00174FD4"/>
    <w:rsid w:val="001770C1"/>
    <w:rsid w:val="00177669"/>
    <w:rsid w:val="001777B8"/>
    <w:rsid w:val="00177D98"/>
    <w:rsid w:val="001813A5"/>
    <w:rsid w:val="001818F9"/>
    <w:rsid w:val="00182031"/>
    <w:rsid w:val="00182D74"/>
    <w:rsid w:val="00183A26"/>
    <w:rsid w:val="00183CCA"/>
    <w:rsid w:val="0018421F"/>
    <w:rsid w:val="001858B3"/>
    <w:rsid w:val="0018699B"/>
    <w:rsid w:val="00186BE2"/>
    <w:rsid w:val="00186FF3"/>
    <w:rsid w:val="0018729A"/>
    <w:rsid w:val="00187525"/>
    <w:rsid w:val="00190A01"/>
    <w:rsid w:val="00191790"/>
    <w:rsid w:val="00191C2F"/>
    <w:rsid w:val="00191CA5"/>
    <w:rsid w:val="00192511"/>
    <w:rsid w:val="001925DC"/>
    <w:rsid w:val="0019309B"/>
    <w:rsid w:val="00193915"/>
    <w:rsid w:val="0019507D"/>
    <w:rsid w:val="00195D84"/>
    <w:rsid w:val="001978D3"/>
    <w:rsid w:val="00197FAA"/>
    <w:rsid w:val="001A1F6C"/>
    <w:rsid w:val="001A2B1F"/>
    <w:rsid w:val="001A2F92"/>
    <w:rsid w:val="001A3D29"/>
    <w:rsid w:val="001A4616"/>
    <w:rsid w:val="001A4D84"/>
    <w:rsid w:val="001A5567"/>
    <w:rsid w:val="001A6053"/>
    <w:rsid w:val="001A679F"/>
    <w:rsid w:val="001A73D7"/>
    <w:rsid w:val="001B0E10"/>
    <w:rsid w:val="001B10CF"/>
    <w:rsid w:val="001B1565"/>
    <w:rsid w:val="001B1A11"/>
    <w:rsid w:val="001B252F"/>
    <w:rsid w:val="001B26EC"/>
    <w:rsid w:val="001B3084"/>
    <w:rsid w:val="001B395A"/>
    <w:rsid w:val="001B3FB5"/>
    <w:rsid w:val="001B5F56"/>
    <w:rsid w:val="001B633C"/>
    <w:rsid w:val="001B64DB"/>
    <w:rsid w:val="001B6F21"/>
    <w:rsid w:val="001C0F23"/>
    <w:rsid w:val="001C26CE"/>
    <w:rsid w:val="001C28F3"/>
    <w:rsid w:val="001C2CF7"/>
    <w:rsid w:val="001C3042"/>
    <w:rsid w:val="001C31AB"/>
    <w:rsid w:val="001C3F7F"/>
    <w:rsid w:val="001C416C"/>
    <w:rsid w:val="001C53BB"/>
    <w:rsid w:val="001C7CED"/>
    <w:rsid w:val="001C7D50"/>
    <w:rsid w:val="001D1B7F"/>
    <w:rsid w:val="001D3139"/>
    <w:rsid w:val="001D4257"/>
    <w:rsid w:val="001D45FC"/>
    <w:rsid w:val="001D604C"/>
    <w:rsid w:val="001D6807"/>
    <w:rsid w:val="001D7470"/>
    <w:rsid w:val="001E1693"/>
    <w:rsid w:val="001E1B88"/>
    <w:rsid w:val="001E1DED"/>
    <w:rsid w:val="001E2585"/>
    <w:rsid w:val="001E3166"/>
    <w:rsid w:val="001E35AB"/>
    <w:rsid w:val="001E3602"/>
    <w:rsid w:val="001E3C16"/>
    <w:rsid w:val="001E5050"/>
    <w:rsid w:val="001E6653"/>
    <w:rsid w:val="001E69EA"/>
    <w:rsid w:val="001F0276"/>
    <w:rsid w:val="001F1BCE"/>
    <w:rsid w:val="001F1BD7"/>
    <w:rsid w:val="001F23E9"/>
    <w:rsid w:val="001F27DA"/>
    <w:rsid w:val="001F2C76"/>
    <w:rsid w:val="001F36B6"/>
    <w:rsid w:val="001F39DA"/>
    <w:rsid w:val="001F3DED"/>
    <w:rsid w:val="001F7E5A"/>
    <w:rsid w:val="00200FC6"/>
    <w:rsid w:val="00201B61"/>
    <w:rsid w:val="00202577"/>
    <w:rsid w:val="0020305E"/>
    <w:rsid w:val="002044F4"/>
    <w:rsid w:val="00204E4D"/>
    <w:rsid w:val="00205155"/>
    <w:rsid w:val="002056C7"/>
    <w:rsid w:val="00206A49"/>
    <w:rsid w:val="00207330"/>
    <w:rsid w:val="00207349"/>
    <w:rsid w:val="0020756E"/>
    <w:rsid w:val="002102F9"/>
    <w:rsid w:val="00210CBD"/>
    <w:rsid w:val="00211057"/>
    <w:rsid w:val="00211C15"/>
    <w:rsid w:val="00212B4E"/>
    <w:rsid w:val="00212CB7"/>
    <w:rsid w:val="00213494"/>
    <w:rsid w:val="0021463F"/>
    <w:rsid w:val="00215B5B"/>
    <w:rsid w:val="00215F14"/>
    <w:rsid w:val="00216252"/>
    <w:rsid w:val="00216D44"/>
    <w:rsid w:val="002176F8"/>
    <w:rsid w:val="00217ACC"/>
    <w:rsid w:val="00217DD7"/>
    <w:rsid w:val="00220DAE"/>
    <w:rsid w:val="00221558"/>
    <w:rsid w:val="00221ECC"/>
    <w:rsid w:val="00222727"/>
    <w:rsid w:val="00223189"/>
    <w:rsid w:val="00224BF9"/>
    <w:rsid w:val="00224D4A"/>
    <w:rsid w:val="002251FC"/>
    <w:rsid w:val="002257FB"/>
    <w:rsid w:val="0022583A"/>
    <w:rsid w:val="002264E4"/>
    <w:rsid w:val="0022692B"/>
    <w:rsid w:val="00226975"/>
    <w:rsid w:val="00226B1F"/>
    <w:rsid w:val="00227578"/>
    <w:rsid w:val="002279DB"/>
    <w:rsid w:val="0023098B"/>
    <w:rsid w:val="00230D54"/>
    <w:rsid w:val="00230DC4"/>
    <w:rsid w:val="00231051"/>
    <w:rsid w:val="002312B5"/>
    <w:rsid w:val="002321E3"/>
    <w:rsid w:val="00232887"/>
    <w:rsid w:val="0023350A"/>
    <w:rsid w:val="002335A6"/>
    <w:rsid w:val="002335F3"/>
    <w:rsid w:val="0023363F"/>
    <w:rsid w:val="00233DA2"/>
    <w:rsid w:val="0023559D"/>
    <w:rsid w:val="002376DB"/>
    <w:rsid w:val="00237BB6"/>
    <w:rsid w:val="002404EE"/>
    <w:rsid w:val="0024077E"/>
    <w:rsid w:val="002408E9"/>
    <w:rsid w:val="00240B9C"/>
    <w:rsid w:val="0024410E"/>
    <w:rsid w:val="0024481E"/>
    <w:rsid w:val="00244A2F"/>
    <w:rsid w:val="0024512A"/>
    <w:rsid w:val="002462DA"/>
    <w:rsid w:val="00250311"/>
    <w:rsid w:val="00250AFA"/>
    <w:rsid w:val="0025187B"/>
    <w:rsid w:val="00252D5E"/>
    <w:rsid w:val="002533F9"/>
    <w:rsid w:val="00253BA4"/>
    <w:rsid w:val="00254141"/>
    <w:rsid w:val="00254213"/>
    <w:rsid w:val="00254CD6"/>
    <w:rsid w:val="00254E38"/>
    <w:rsid w:val="0025510F"/>
    <w:rsid w:val="00256BC1"/>
    <w:rsid w:val="00256C1E"/>
    <w:rsid w:val="002575E7"/>
    <w:rsid w:val="00257FC4"/>
    <w:rsid w:val="002600C0"/>
    <w:rsid w:val="002614CC"/>
    <w:rsid w:val="00261B47"/>
    <w:rsid w:val="0026230E"/>
    <w:rsid w:val="002624CA"/>
    <w:rsid w:val="00262EEF"/>
    <w:rsid w:val="00263C68"/>
    <w:rsid w:val="00263DB9"/>
    <w:rsid w:val="002641B3"/>
    <w:rsid w:val="00264C9A"/>
    <w:rsid w:val="00264CCF"/>
    <w:rsid w:val="00264CE8"/>
    <w:rsid w:val="00265C1A"/>
    <w:rsid w:val="00265ED7"/>
    <w:rsid w:val="00266E2C"/>
    <w:rsid w:val="002673F4"/>
    <w:rsid w:val="002679CF"/>
    <w:rsid w:val="002704C0"/>
    <w:rsid w:val="00271316"/>
    <w:rsid w:val="00271B01"/>
    <w:rsid w:val="00271B98"/>
    <w:rsid w:val="00272700"/>
    <w:rsid w:val="00272C57"/>
    <w:rsid w:val="0027333D"/>
    <w:rsid w:val="00273531"/>
    <w:rsid w:val="002800D5"/>
    <w:rsid w:val="00280504"/>
    <w:rsid w:val="002808DF"/>
    <w:rsid w:val="00280C70"/>
    <w:rsid w:val="0028102B"/>
    <w:rsid w:val="0028188A"/>
    <w:rsid w:val="00282561"/>
    <w:rsid w:val="00283087"/>
    <w:rsid w:val="00284307"/>
    <w:rsid w:val="00290E06"/>
    <w:rsid w:val="00291183"/>
    <w:rsid w:val="00293681"/>
    <w:rsid w:val="00293C69"/>
    <w:rsid w:val="002948D2"/>
    <w:rsid w:val="00294BAA"/>
    <w:rsid w:val="00295966"/>
    <w:rsid w:val="002966DB"/>
    <w:rsid w:val="00296731"/>
    <w:rsid w:val="00296D80"/>
    <w:rsid w:val="00296DF2"/>
    <w:rsid w:val="002A05B0"/>
    <w:rsid w:val="002A063D"/>
    <w:rsid w:val="002A103B"/>
    <w:rsid w:val="002A1765"/>
    <w:rsid w:val="002A24B0"/>
    <w:rsid w:val="002A287E"/>
    <w:rsid w:val="002A32DC"/>
    <w:rsid w:val="002A4E2B"/>
    <w:rsid w:val="002A65C7"/>
    <w:rsid w:val="002A66FE"/>
    <w:rsid w:val="002A67D6"/>
    <w:rsid w:val="002B072D"/>
    <w:rsid w:val="002B0CAD"/>
    <w:rsid w:val="002B1DBB"/>
    <w:rsid w:val="002B2252"/>
    <w:rsid w:val="002B4E41"/>
    <w:rsid w:val="002B6827"/>
    <w:rsid w:val="002B6A68"/>
    <w:rsid w:val="002B6FEF"/>
    <w:rsid w:val="002B76B3"/>
    <w:rsid w:val="002B7AF5"/>
    <w:rsid w:val="002C02D0"/>
    <w:rsid w:val="002C0FB4"/>
    <w:rsid w:val="002C1980"/>
    <w:rsid w:val="002C1BF0"/>
    <w:rsid w:val="002C2142"/>
    <w:rsid w:val="002C3114"/>
    <w:rsid w:val="002C3628"/>
    <w:rsid w:val="002C3D84"/>
    <w:rsid w:val="002C5FF8"/>
    <w:rsid w:val="002C65DD"/>
    <w:rsid w:val="002C73BE"/>
    <w:rsid w:val="002C75AB"/>
    <w:rsid w:val="002D0598"/>
    <w:rsid w:val="002D1E64"/>
    <w:rsid w:val="002D21AF"/>
    <w:rsid w:val="002D2EBD"/>
    <w:rsid w:val="002D3B4E"/>
    <w:rsid w:val="002D51C0"/>
    <w:rsid w:val="002D5B91"/>
    <w:rsid w:val="002D6396"/>
    <w:rsid w:val="002D652D"/>
    <w:rsid w:val="002D7CED"/>
    <w:rsid w:val="002E0429"/>
    <w:rsid w:val="002E28C5"/>
    <w:rsid w:val="002E374D"/>
    <w:rsid w:val="002E4072"/>
    <w:rsid w:val="002E42C0"/>
    <w:rsid w:val="002E45B7"/>
    <w:rsid w:val="002E68C6"/>
    <w:rsid w:val="002F0312"/>
    <w:rsid w:val="002F0555"/>
    <w:rsid w:val="002F2E08"/>
    <w:rsid w:val="002F5193"/>
    <w:rsid w:val="002F54CD"/>
    <w:rsid w:val="002F552C"/>
    <w:rsid w:val="002F55F5"/>
    <w:rsid w:val="002F6345"/>
    <w:rsid w:val="002F69B2"/>
    <w:rsid w:val="002F7AA8"/>
    <w:rsid w:val="002F7AE4"/>
    <w:rsid w:val="00300297"/>
    <w:rsid w:val="0030052A"/>
    <w:rsid w:val="00301F3D"/>
    <w:rsid w:val="0030258F"/>
    <w:rsid w:val="003033BE"/>
    <w:rsid w:val="003035C8"/>
    <w:rsid w:val="00303C96"/>
    <w:rsid w:val="00303FCA"/>
    <w:rsid w:val="0030457C"/>
    <w:rsid w:val="0030472C"/>
    <w:rsid w:val="00304B64"/>
    <w:rsid w:val="00304ED6"/>
    <w:rsid w:val="003065AF"/>
    <w:rsid w:val="00306A08"/>
    <w:rsid w:val="003072A5"/>
    <w:rsid w:val="00307915"/>
    <w:rsid w:val="00307B3F"/>
    <w:rsid w:val="00307D89"/>
    <w:rsid w:val="0031096E"/>
    <w:rsid w:val="003109DE"/>
    <w:rsid w:val="00310C60"/>
    <w:rsid w:val="003116B9"/>
    <w:rsid w:val="00311A2B"/>
    <w:rsid w:val="003124CF"/>
    <w:rsid w:val="0031302F"/>
    <w:rsid w:val="00313E47"/>
    <w:rsid w:val="00314237"/>
    <w:rsid w:val="00316DAA"/>
    <w:rsid w:val="00317957"/>
    <w:rsid w:val="00317FA8"/>
    <w:rsid w:val="00320B6A"/>
    <w:rsid w:val="003214FE"/>
    <w:rsid w:val="00321575"/>
    <w:rsid w:val="00322BB4"/>
    <w:rsid w:val="00323246"/>
    <w:rsid w:val="0032404B"/>
    <w:rsid w:val="003248FA"/>
    <w:rsid w:val="0032563A"/>
    <w:rsid w:val="00326276"/>
    <w:rsid w:val="00326482"/>
    <w:rsid w:val="00326F33"/>
    <w:rsid w:val="0032710D"/>
    <w:rsid w:val="0032716F"/>
    <w:rsid w:val="00327721"/>
    <w:rsid w:val="00327AD8"/>
    <w:rsid w:val="003301F7"/>
    <w:rsid w:val="0033206C"/>
    <w:rsid w:val="0033257F"/>
    <w:rsid w:val="00332C23"/>
    <w:rsid w:val="00333638"/>
    <w:rsid w:val="00334F6E"/>
    <w:rsid w:val="0033518D"/>
    <w:rsid w:val="00335ADB"/>
    <w:rsid w:val="00335EC4"/>
    <w:rsid w:val="003362E8"/>
    <w:rsid w:val="0033692F"/>
    <w:rsid w:val="00336A94"/>
    <w:rsid w:val="00336B65"/>
    <w:rsid w:val="00337FEF"/>
    <w:rsid w:val="003402B0"/>
    <w:rsid w:val="00341CE2"/>
    <w:rsid w:val="0034234E"/>
    <w:rsid w:val="003428F8"/>
    <w:rsid w:val="00343316"/>
    <w:rsid w:val="003441C9"/>
    <w:rsid w:val="003442B0"/>
    <w:rsid w:val="0034459E"/>
    <w:rsid w:val="00347AE4"/>
    <w:rsid w:val="00351A0B"/>
    <w:rsid w:val="00352058"/>
    <w:rsid w:val="00352CA9"/>
    <w:rsid w:val="003533A3"/>
    <w:rsid w:val="003533B4"/>
    <w:rsid w:val="003537F0"/>
    <w:rsid w:val="003539B5"/>
    <w:rsid w:val="00353D56"/>
    <w:rsid w:val="00354396"/>
    <w:rsid w:val="00354D26"/>
    <w:rsid w:val="00355D2F"/>
    <w:rsid w:val="00356828"/>
    <w:rsid w:val="00356CCD"/>
    <w:rsid w:val="0035724F"/>
    <w:rsid w:val="0036166B"/>
    <w:rsid w:val="00362693"/>
    <w:rsid w:val="00362F5A"/>
    <w:rsid w:val="00364654"/>
    <w:rsid w:val="00364921"/>
    <w:rsid w:val="00365835"/>
    <w:rsid w:val="003668EE"/>
    <w:rsid w:val="003669C5"/>
    <w:rsid w:val="00370C70"/>
    <w:rsid w:val="00372251"/>
    <w:rsid w:val="00372B21"/>
    <w:rsid w:val="00372C8F"/>
    <w:rsid w:val="00373C83"/>
    <w:rsid w:val="0037486C"/>
    <w:rsid w:val="0037588C"/>
    <w:rsid w:val="00375A17"/>
    <w:rsid w:val="00375F76"/>
    <w:rsid w:val="003778F0"/>
    <w:rsid w:val="0037792B"/>
    <w:rsid w:val="00377A98"/>
    <w:rsid w:val="00380910"/>
    <w:rsid w:val="003809A0"/>
    <w:rsid w:val="00380AB6"/>
    <w:rsid w:val="00380F5C"/>
    <w:rsid w:val="0038156A"/>
    <w:rsid w:val="003823FA"/>
    <w:rsid w:val="00383063"/>
    <w:rsid w:val="00383E84"/>
    <w:rsid w:val="003840F6"/>
    <w:rsid w:val="0038476E"/>
    <w:rsid w:val="00385394"/>
    <w:rsid w:val="00385AED"/>
    <w:rsid w:val="0039028B"/>
    <w:rsid w:val="00390F9E"/>
    <w:rsid w:val="00391C9E"/>
    <w:rsid w:val="00391F16"/>
    <w:rsid w:val="00393303"/>
    <w:rsid w:val="003935D3"/>
    <w:rsid w:val="00393C07"/>
    <w:rsid w:val="00393D9F"/>
    <w:rsid w:val="00393FCF"/>
    <w:rsid w:val="00394DEA"/>
    <w:rsid w:val="003955BF"/>
    <w:rsid w:val="00395F5E"/>
    <w:rsid w:val="00396292"/>
    <w:rsid w:val="00396B63"/>
    <w:rsid w:val="003979B7"/>
    <w:rsid w:val="003A13B0"/>
    <w:rsid w:val="003A15CE"/>
    <w:rsid w:val="003A1849"/>
    <w:rsid w:val="003A1C06"/>
    <w:rsid w:val="003A288D"/>
    <w:rsid w:val="003A2B7C"/>
    <w:rsid w:val="003A3163"/>
    <w:rsid w:val="003A3CF5"/>
    <w:rsid w:val="003A415F"/>
    <w:rsid w:val="003A5F9C"/>
    <w:rsid w:val="003A6B5B"/>
    <w:rsid w:val="003A6D86"/>
    <w:rsid w:val="003A704D"/>
    <w:rsid w:val="003A72D9"/>
    <w:rsid w:val="003B05AF"/>
    <w:rsid w:val="003B10F1"/>
    <w:rsid w:val="003B11D3"/>
    <w:rsid w:val="003B18F4"/>
    <w:rsid w:val="003B18F6"/>
    <w:rsid w:val="003B1A87"/>
    <w:rsid w:val="003B2749"/>
    <w:rsid w:val="003B2ADD"/>
    <w:rsid w:val="003B2C14"/>
    <w:rsid w:val="003B37DF"/>
    <w:rsid w:val="003B37EA"/>
    <w:rsid w:val="003B439D"/>
    <w:rsid w:val="003B5301"/>
    <w:rsid w:val="003B7DCC"/>
    <w:rsid w:val="003C015D"/>
    <w:rsid w:val="003C06A3"/>
    <w:rsid w:val="003C0A68"/>
    <w:rsid w:val="003C1144"/>
    <w:rsid w:val="003C124E"/>
    <w:rsid w:val="003C1634"/>
    <w:rsid w:val="003C1DFB"/>
    <w:rsid w:val="003C2662"/>
    <w:rsid w:val="003C3E33"/>
    <w:rsid w:val="003C5940"/>
    <w:rsid w:val="003C62E5"/>
    <w:rsid w:val="003D035D"/>
    <w:rsid w:val="003D04FC"/>
    <w:rsid w:val="003D0888"/>
    <w:rsid w:val="003D0D83"/>
    <w:rsid w:val="003D0F97"/>
    <w:rsid w:val="003D17A3"/>
    <w:rsid w:val="003D278C"/>
    <w:rsid w:val="003D2BCF"/>
    <w:rsid w:val="003D339D"/>
    <w:rsid w:val="003D433A"/>
    <w:rsid w:val="003D4B17"/>
    <w:rsid w:val="003D4D59"/>
    <w:rsid w:val="003D587C"/>
    <w:rsid w:val="003D5ED5"/>
    <w:rsid w:val="003D65D8"/>
    <w:rsid w:val="003D6658"/>
    <w:rsid w:val="003D6B5F"/>
    <w:rsid w:val="003D7769"/>
    <w:rsid w:val="003E01A2"/>
    <w:rsid w:val="003E03BE"/>
    <w:rsid w:val="003E0969"/>
    <w:rsid w:val="003E144E"/>
    <w:rsid w:val="003E1847"/>
    <w:rsid w:val="003E1CE4"/>
    <w:rsid w:val="003E1FC3"/>
    <w:rsid w:val="003E2649"/>
    <w:rsid w:val="003E35DF"/>
    <w:rsid w:val="003E3656"/>
    <w:rsid w:val="003E38BB"/>
    <w:rsid w:val="003E46A9"/>
    <w:rsid w:val="003E48CE"/>
    <w:rsid w:val="003E4904"/>
    <w:rsid w:val="003E49B3"/>
    <w:rsid w:val="003E6523"/>
    <w:rsid w:val="003E7645"/>
    <w:rsid w:val="003F076B"/>
    <w:rsid w:val="003F093B"/>
    <w:rsid w:val="003F1D35"/>
    <w:rsid w:val="003F1E7F"/>
    <w:rsid w:val="003F3024"/>
    <w:rsid w:val="003F363E"/>
    <w:rsid w:val="003F3762"/>
    <w:rsid w:val="003F3931"/>
    <w:rsid w:val="003F3ABE"/>
    <w:rsid w:val="003F402C"/>
    <w:rsid w:val="003F438E"/>
    <w:rsid w:val="003F4A7D"/>
    <w:rsid w:val="003F5180"/>
    <w:rsid w:val="003F5C14"/>
    <w:rsid w:val="003F6DBB"/>
    <w:rsid w:val="003F785E"/>
    <w:rsid w:val="003F78CE"/>
    <w:rsid w:val="00400CA1"/>
    <w:rsid w:val="00400EAF"/>
    <w:rsid w:val="004014E8"/>
    <w:rsid w:val="00401EF9"/>
    <w:rsid w:val="00404677"/>
    <w:rsid w:val="00404F8A"/>
    <w:rsid w:val="004056CB"/>
    <w:rsid w:val="004063DD"/>
    <w:rsid w:val="00406FD6"/>
    <w:rsid w:val="00407F21"/>
    <w:rsid w:val="0041040A"/>
    <w:rsid w:val="00411795"/>
    <w:rsid w:val="004119BA"/>
    <w:rsid w:val="00413367"/>
    <w:rsid w:val="0041381C"/>
    <w:rsid w:val="0041469A"/>
    <w:rsid w:val="00415817"/>
    <w:rsid w:val="0041632B"/>
    <w:rsid w:val="00416511"/>
    <w:rsid w:val="0041746F"/>
    <w:rsid w:val="004215E0"/>
    <w:rsid w:val="004225B7"/>
    <w:rsid w:val="00425C00"/>
    <w:rsid w:val="00426114"/>
    <w:rsid w:val="004267AC"/>
    <w:rsid w:val="00426C29"/>
    <w:rsid w:val="004301EB"/>
    <w:rsid w:val="0043073E"/>
    <w:rsid w:val="00430ECF"/>
    <w:rsid w:val="00431AED"/>
    <w:rsid w:val="004322A0"/>
    <w:rsid w:val="00432DDA"/>
    <w:rsid w:val="004347F0"/>
    <w:rsid w:val="00434DBD"/>
    <w:rsid w:val="00435899"/>
    <w:rsid w:val="004358D5"/>
    <w:rsid w:val="00436698"/>
    <w:rsid w:val="004372BA"/>
    <w:rsid w:val="004377E8"/>
    <w:rsid w:val="00440543"/>
    <w:rsid w:val="00440D79"/>
    <w:rsid w:val="00441041"/>
    <w:rsid w:val="0044146F"/>
    <w:rsid w:val="00441D94"/>
    <w:rsid w:val="00441DFD"/>
    <w:rsid w:val="0044383B"/>
    <w:rsid w:val="00443BA6"/>
    <w:rsid w:val="00444250"/>
    <w:rsid w:val="00444CF8"/>
    <w:rsid w:val="00444F4A"/>
    <w:rsid w:val="004455B3"/>
    <w:rsid w:val="00445BF0"/>
    <w:rsid w:val="004477E3"/>
    <w:rsid w:val="00450020"/>
    <w:rsid w:val="00450152"/>
    <w:rsid w:val="00451090"/>
    <w:rsid w:val="004511D1"/>
    <w:rsid w:val="00452FF9"/>
    <w:rsid w:val="00453129"/>
    <w:rsid w:val="004542EC"/>
    <w:rsid w:val="00455B28"/>
    <w:rsid w:val="00457884"/>
    <w:rsid w:val="00460F49"/>
    <w:rsid w:val="00460FA5"/>
    <w:rsid w:val="004614C9"/>
    <w:rsid w:val="004615A8"/>
    <w:rsid w:val="00462D72"/>
    <w:rsid w:val="00463BBE"/>
    <w:rsid w:val="00463E11"/>
    <w:rsid w:val="00466043"/>
    <w:rsid w:val="00466971"/>
    <w:rsid w:val="00470A33"/>
    <w:rsid w:val="00471415"/>
    <w:rsid w:val="0047181B"/>
    <w:rsid w:val="00472561"/>
    <w:rsid w:val="004728D3"/>
    <w:rsid w:val="004731D0"/>
    <w:rsid w:val="00473213"/>
    <w:rsid w:val="00473B0C"/>
    <w:rsid w:val="00473C2B"/>
    <w:rsid w:val="00473CD0"/>
    <w:rsid w:val="00473CEB"/>
    <w:rsid w:val="00474F98"/>
    <w:rsid w:val="00475323"/>
    <w:rsid w:val="0047533D"/>
    <w:rsid w:val="0047683F"/>
    <w:rsid w:val="00477423"/>
    <w:rsid w:val="004810CB"/>
    <w:rsid w:val="00481214"/>
    <w:rsid w:val="00481697"/>
    <w:rsid w:val="00482960"/>
    <w:rsid w:val="0048445D"/>
    <w:rsid w:val="00484B32"/>
    <w:rsid w:val="00485F37"/>
    <w:rsid w:val="00490A01"/>
    <w:rsid w:val="004927D1"/>
    <w:rsid w:val="00494B6F"/>
    <w:rsid w:val="00497619"/>
    <w:rsid w:val="00497B27"/>
    <w:rsid w:val="004A033F"/>
    <w:rsid w:val="004A1275"/>
    <w:rsid w:val="004A172D"/>
    <w:rsid w:val="004A1980"/>
    <w:rsid w:val="004A19C4"/>
    <w:rsid w:val="004A1A64"/>
    <w:rsid w:val="004A1F8F"/>
    <w:rsid w:val="004A2419"/>
    <w:rsid w:val="004A34F9"/>
    <w:rsid w:val="004A3692"/>
    <w:rsid w:val="004A3C2B"/>
    <w:rsid w:val="004A643F"/>
    <w:rsid w:val="004A66B2"/>
    <w:rsid w:val="004A69CF"/>
    <w:rsid w:val="004A6A62"/>
    <w:rsid w:val="004A6DB0"/>
    <w:rsid w:val="004A6ED5"/>
    <w:rsid w:val="004A7487"/>
    <w:rsid w:val="004B022B"/>
    <w:rsid w:val="004B0B9F"/>
    <w:rsid w:val="004B14B0"/>
    <w:rsid w:val="004B27FA"/>
    <w:rsid w:val="004B2D8A"/>
    <w:rsid w:val="004B3112"/>
    <w:rsid w:val="004B3337"/>
    <w:rsid w:val="004B3740"/>
    <w:rsid w:val="004B3866"/>
    <w:rsid w:val="004B3CD8"/>
    <w:rsid w:val="004B5A1A"/>
    <w:rsid w:val="004B6028"/>
    <w:rsid w:val="004B6256"/>
    <w:rsid w:val="004B7367"/>
    <w:rsid w:val="004C132C"/>
    <w:rsid w:val="004C40E0"/>
    <w:rsid w:val="004C57F9"/>
    <w:rsid w:val="004C5A78"/>
    <w:rsid w:val="004C6F4E"/>
    <w:rsid w:val="004C73EF"/>
    <w:rsid w:val="004C776D"/>
    <w:rsid w:val="004C7FAB"/>
    <w:rsid w:val="004D23DC"/>
    <w:rsid w:val="004D4246"/>
    <w:rsid w:val="004D424F"/>
    <w:rsid w:val="004D43EA"/>
    <w:rsid w:val="004D4D04"/>
    <w:rsid w:val="004D66CB"/>
    <w:rsid w:val="004D6E75"/>
    <w:rsid w:val="004E008F"/>
    <w:rsid w:val="004E05CB"/>
    <w:rsid w:val="004E0DC5"/>
    <w:rsid w:val="004E19E0"/>
    <w:rsid w:val="004E2351"/>
    <w:rsid w:val="004E3DBC"/>
    <w:rsid w:val="004E495A"/>
    <w:rsid w:val="004E49CE"/>
    <w:rsid w:val="004E4E04"/>
    <w:rsid w:val="004E50DC"/>
    <w:rsid w:val="004E5BF6"/>
    <w:rsid w:val="004E6808"/>
    <w:rsid w:val="004E6F78"/>
    <w:rsid w:val="004E7E30"/>
    <w:rsid w:val="004F0294"/>
    <w:rsid w:val="004F0889"/>
    <w:rsid w:val="004F0B0B"/>
    <w:rsid w:val="004F0B42"/>
    <w:rsid w:val="004F1B8F"/>
    <w:rsid w:val="004F2818"/>
    <w:rsid w:val="004F3217"/>
    <w:rsid w:val="004F4F22"/>
    <w:rsid w:val="004F5952"/>
    <w:rsid w:val="004F5A29"/>
    <w:rsid w:val="004F61D2"/>
    <w:rsid w:val="004F64F3"/>
    <w:rsid w:val="004F704A"/>
    <w:rsid w:val="004F746C"/>
    <w:rsid w:val="004F75F7"/>
    <w:rsid w:val="0050068B"/>
    <w:rsid w:val="00500751"/>
    <w:rsid w:val="00500EB6"/>
    <w:rsid w:val="005017D9"/>
    <w:rsid w:val="00501CC7"/>
    <w:rsid w:val="00503654"/>
    <w:rsid w:val="005038E3"/>
    <w:rsid w:val="005042BE"/>
    <w:rsid w:val="0050447B"/>
    <w:rsid w:val="00504D4A"/>
    <w:rsid w:val="00505363"/>
    <w:rsid w:val="0050619E"/>
    <w:rsid w:val="00506656"/>
    <w:rsid w:val="00506BCA"/>
    <w:rsid w:val="00507345"/>
    <w:rsid w:val="00507A04"/>
    <w:rsid w:val="00507F9E"/>
    <w:rsid w:val="00510545"/>
    <w:rsid w:val="00510D13"/>
    <w:rsid w:val="00510F78"/>
    <w:rsid w:val="00510F84"/>
    <w:rsid w:val="00511014"/>
    <w:rsid w:val="005116D6"/>
    <w:rsid w:val="00511705"/>
    <w:rsid w:val="005119E1"/>
    <w:rsid w:val="005129F4"/>
    <w:rsid w:val="00512DEA"/>
    <w:rsid w:val="00513067"/>
    <w:rsid w:val="00513337"/>
    <w:rsid w:val="005137B4"/>
    <w:rsid w:val="0051404F"/>
    <w:rsid w:val="005148B8"/>
    <w:rsid w:val="00514A67"/>
    <w:rsid w:val="00515A3F"/>
    <w:rsid w:val="005165BB"/>
    <w:rsid w:val="005208A5"/>
    <w:rsid w:val="00521C22"/>
    <w:rsid w:val="005229C6"/>
    <w:rsid w:val="00522ADE"/>
    <w:rsid w:val="00523BFF"/>
    <w:rsid w:val="00524750"/>
    <w:rsid w:val="00524FDC"/>
    <w:rsid w:val="005255B8"/>
    <w:rsid w:val="005256FA"/>
    <w:rsid w:val="0052621C"/>
    <w:rsid w:val="0052691B"/>
    <w:rsid w:val="00526E69"/>
    <w:rsid w:val="0052718F"/>
    <w:rsid w:val="005272EF"/>
    <w:rsid w:val="0052753A"/>
    <w:rsid w:val="00527F28"/>
    <w:rsid w:val="00530140"/>
    <w:rsid w:val="005318A2"/>
    <w:rsid w:val="00532D59"/>
    <w:rsid w:val="00533466"/>
    <w:rsid w:val="0053363D"/>
    <w:rsid w:val="005337E5"/>
    <w:rsid w:val="00533887"/>
    <w:rsid w:val="00534AB1"/>
    <w:rsid w:val="00535EBF"/>
    <w:rsid w:val="00536348"/>
    <w:rsid w:val="005366AE"/>
    <w:rsid w:val="00536AD0"/>
    <w:rsid w:val="005372EF"/>
    <w:rsid w:val="00537FE5"/>
    <w:rsid w:val="00540BE3"/>
    <w:rsid w:val="00540E2A"/>
    <w:rsid w:val="00541093"/>
    <w:rsid w:val="0054172C"/>
    <w:rsid w:val="00541A5F"/>
    <w:rsid w:val="0054225A"/>
    <w:rsid w:val="00542370"/>
    <w:rsid w:val="005428BD"/>
    <w:rsid w:val="00542E9C"/>
    <w:rsid w:val="00543909"/>
    <w:rsid w:val="0054398C"/>
    <w:rsid w:val="005441CF"/>
    <w:rsid w:val="005448B9"/>
    <w:rsid w:val="005452D6"/>
    <w:rsid w:val="00546380"/>
    <w:rsid w:val="00546FDE"/>
    <w:rsid w:val="0054736A"/>
    <w:rsid w:val="005476D6"/>
    <w:rsid w:val="0054783A"/>
    <w:rsid w:val="0055030B"/>
    <w:rsid w:val="00551229"/>
    <w:rsid w:val="0055139A"/>
    <w:rsid w:val="005514DA"/>
    <w:rsid w:val="00551AA5"/>
    <w:rsid w:val="0055339D"/>
    <w:rsid w:val="005535CB"/>
    <w:rsid w:val="00553F40"/>
    <w:rsid w:val="00554594"/>
    <w:rsid w:val="0055571C"/>
    <w:rsid w:val="0055584D"/>
    <w:rsid w:val="0055641C"/>
    <w:rsid w:val="00556C81"/>
    <w:rsid w:val="00557B61"/>
    <w:rsid w:val="005610CA"/>
    <w:rsid w:val="00561C4D"/>
    <w:rsid w:val="0056220E"/>
    <w:rsid w:val="00563A97"/>
    <w:rsid w:val="0056427A"/>
    <w:rsid w:val="0056446E"/>
    <w:rsid w:val="00564539"/>
    <w:rsid w:val="00564BD2"/>
    <w:rsid w:val="00564C3E"/>
    <w:rsid w:val="00564CD4"/>
    <w:rsid w:val="0056511B"/>
    <w:rsid w:val="0056566C"/>
    <w:rsid w:val="00567111"/>
    <w:rsid w:val="00567F14"/>
    <w:rsid w:val="00571626"/>
    <w:rsid w:val="00572668"/>
    <w:rsid w:val="00573FEF"/>
    <w:rsid w:val="00574872"/>
    <w:rsid w:val="00575059"/>
    <w:rsid w:val="005755D7"/>
    <w:rsid w:val="00576043"/>
    <w:rsid w:val="00576B5F"/>
    <w:rsid w:val="00577183"/>
    <w:rsid w:val="0057752B"/>
    <w:rsid w:val="00577D2B"/>
    <w:rsid w:val="00581702"/>
    <w:rsid w:val="00581D49"/>
    <w:rsid w:val="00581EB9"/>
    <w:rsid w:val="00581FFF"/>
    <w:rsid w:val="0058248D"/>
    <w:rsid w:val="005830D4"/>
    <w:rsid w:val="005839AF"/>
    <w:rsid w:val="00583B8B"/>
    <w:rsid w:val="00583CF0"/>
    <w:rsid w:val="00583E72"/>
    <w:rsid w:val="00584EA9"/>
    <w:rsid w:val="005850AB"/>
    <w:rsid w:val="0058593E"/>
    <w:rsid w:val="00586016"/>
    <w:rsid w:val="005878A9"/>
    <w:rsid w:val="005879C6"/>
    <w:rsid w:val="00590488"/>
    <w:rsid w:val="00590F98"/>
    <w:rsid w:val="00591C1A"/>
    <w:rsid w:val="005922AC"/>
    <w:rsid w:val="00592F8C"/>
    <w:rsid w:val="00593352"/>
    <w:rsid w:val="005937A2"/>
    <w:rsid w:val="005946FA"/>
    <w:rsid w:val="00595172"/>
    <w:rsid w:val="00595906"/>
    <w:rsid w:val="00595BB6"/>
    <w:rsid w:val="00595E50"/>
    <w:rsid w:val="005963AF"/>
    <w:rsid w:val="0059795E"/>
    <w:rsid w:val="005A0024"/>
    <w:rsid w:val="005A1283"/>
    <w:rsid w:val="005A1684"/>
    <w:rsid w:val="005A210F"/>
    <w:rsid w:val="005A33CD"/>
    <w:rsid w:val="005A44B0"/>
    <w:rsid w:val="005A533A"/>
    <w:rsid w:val="005A5596"/>
    <w:rsid w:val="005A63F2"/>
    <w:rsid w:val="005A64E4"/>
    <w:rsid w:val="005A66EF"/>
    <w:rsid w:val="005A6DA3"/>
    <w:rsid w:val="005A7AD6"/>
    <w:rsid w:val="005B0AC8"/>
    <w:rsid w:val="005B112F"/>
    <w:rsid w:val="005B17AD"/>
    <w:rsid w:val="005B1995"/>
    <w:rsid w:val="005B1A8C"/>
    <w:rsid w:val="005B1E7F"/>
    <w:rsid w:val="005B21BC"/>
    <w:rsid w:val="005B2793"/>
    <w:rsid w:val="005B33EF"/>
    <w:rsid w:val="005B4098"/>
    <w:rsid w:val="005B441B"/>
    <w:rsid w:val="005B4432"/>
    <w:rsid w:val="005B482D"/>
    <w:rsid w:val="005B5440"/>
    <w:rsid w:val="005B6173"/>
    <w:rsid w:val="005B6B57"/>
    <w:rsid w:val="005B6E5B"/>
    <w:rsid w:val="005B7531"/>
    <w:rsid w:val="005B7739"/>
    <w:rsid w:val="005B7AB4"/>
    <w:rsid w:val="005B7D36"/>
    <w:rsid w:val="005C2D2B"/>
    <w:rsid w:val="005C2F1D"/>
    <w:rsid w:val="005C3062"/>
    <w:rsid w:val="005C373C"/>
    <w:rsid w:val="005C39F6"/>
    <w:rsid w:val="005C3AF4"/>
    <w:rsid w:val="005C3B0A"/>
    <w:rsid w:val="005C5062"/>
    <w:rsid w:val="005C62E9"/>
    <w:rsid w:val="005C65E5"/>
    <w:rsid w:val="005C65F6"/>
    <w:rsid w:val="005C6728"/>
    <w:rsid w:val="005C6CD0"/>
    <w:rsid w:val="005D0198"/>
    <w:rsid w:val="005D1726"/>
    <w:rsid w:val="005D199E"/>
    <w:rsid w:val="005D1CB5"/>
    <w:rsid w:val="005D31EE"/>
    <w:rsid w:val="005D3360"/>
    <w:rsid w:val="005D34C2"/>
    <w:rsid w:val="005D42D2"/>
    <w:rsid w:val="005D5C83"/>
    <w:rsid w:val="005D60C7"/>
    <w:rsid w:val="005D6668"/>
    <w:rsid w:val="005E08DB"/>
    <w:rsid w:val="005E120F"/>
    <w:rsid w:val="005E27BD"/>
    <w:rsid w:val="005E3A23"/>
    <w:rsid w:val="005E3C6B"/>
    <w:rsid w:val="005E5175"/>
    <w:rsid w:val="005E6B05"/>
    <w:rsid w:val="005E7342"/>
    <w:rsid w:val="005E764F"/>
    <w:rsid w:val="005E7FC6"/>
    <w:rsid w:val="005F0770"/>
    <w:rsid w:val="005F1285"/>
    <w:rsid w:val="005F16BD"/>
    <w:rsid w:val="005F28AD"/>
    <w:rsid w:val="005F3286"/>
    <w:rsid w:val="005F3E9A"/>
    <w:rsid w:val="005F4CCF"/>
    <w:rsid w:val="005F4DB2"/>
    <w:rsid w:val="005F5051"/>
    <w:rsid w:val="005F5B99"/>
    <w:rsid w:val="005F5C78"/>
    <w:rsid w:val="005F63C6"/>
    <w:rsid w:val="005F6D90"/>
    <w:rsid w:val="005F7C37"/>
    <w:rsid w:val="0060058A"/>
    <w:rsid w:val="00601D25"/>
    <w:rsid w:val="00602152"/>
    <w:rsid w:val="00604013"/>
    <w:rsid w:val="006044BE"/>
    <w:rsid w:val="00604A69"/>
    <w:rsid w:val="00605155"/>
    <w:rsid w:val="00605C59"/>
    <w:rsid w:val="0060654E"/>
    <w:rsid w:val="00606891"/>
    <w:rsid w:val="00607752"/>
    <w:rsid w:val="0060776F"/>
    <w:rsid w:val="006104C7"/>
    <w:rsid w:val="0061113A"/>
    <w:rsid w:val="00611369"/>
    <w:rsid w:val="00611A1F"/>
    <w:rsid w:val="00611F0D"/>
    <w:rsid w:val="00612086"/>
    <w:rsid w:val="0061280B"/>
    <w:rsid w:val="0061365D"/>
    <w:rsid w:val="0061367A"/>
    <w:rsid w:val="00613AD3"/>
    <w:rsid w:val="00613FEF"/>
    <w:rsid w:val="006141D6"/>
    <w:rsid w:val="00615647"/>
    <w:rsid w:val="00616BDC"/>
    <w:rsid w:val="006172AA"/>
    <w:rsid w:val="00617360"/>
    <w:rsid w:val="00621410"/>
    <w:rsid w:val="0062180D"/>
    <w:rsid w:val="006229FC"/>
    <w:rsid w:val="00623C98"/>
    <w:rsid w:val="0062441F"/>
    <w:rsid w:val="00625072"/>
    <w:rsid w:val="0062587B"/>
    <w:rsid w:val="0062644E"/>
    <w:rsid w:val="00626B3D"/>
    <w:rsid w:val="00627DC2"/>
    <w:rsid w:val="00627F37"/>
    <w:rsid w:val="00630090"/>
    <w:rsid w:val="00631036"/>
    <w:rsid w:val="00631074"/>
    <w:rsid w:val="00632348"/>
    <w:rsid w:val="00632AEB"/>
    <w:rsid w:val="00632B26"/>
    <w:rsid w:val="006342B7"/>
    <w:rsid w:val="00634992"/>
    <w:rsid w:val="00634ECC"/>
    <w:rsid w:val="00634F95"/>
    <w:rsid w:val="00635783"/>
    <w:rsid w:val="00636399"/>
    <w:rsid w:val="0063672E"/>
    <w:rsid w:val="00637CAE"/>
    <w:rsid w:val="00640439"/>
    <w:rsid w:val="00640709"/>
    <w:rsid w:val="00640C5D"/>
    <w:rsid w:val="00640EE6"/>
    <w:rsid w:val="00640F28"/>
    <w:rsid w:val="0064161B"/>
    <w:rsid w:val="00641D35"/>
    <w:rsid w:val="00641E47"/>
    <w:rsid w:val="00642D5D"/>
    <w:rsid w:val="00643A1C"/>
    <w:rsid w:val="00643ED8"/>
    <w:rsid w:val="00645433"/>
    <w:rsid w:val="00645739"/>
    <w:rsid w:val="00645C34"/>
    <w:rsid w:val="0064642A"/>
    <w:rsid w:val="0064774A"/>
    <w:rsid w:val="00647A3D"/>
    <w:rsid w:val="00647D64"/>
    <w:rsid w:val="00650003"/>
    <w:rsid w:val="00650E99"/>
    <w:rsid w:val="00651D8A"/>
    <w:rsid w:val="00651DDB"/>
    <w:rsid w:val="00653508"/>
    <w:rsid w:val="0065407B"/>
    <w:rsid w:val="0065599C"/>
    <w:rsid w:val="00655D9A"/>
    <w:rsid w:val="00655F0F"/>
    <w:rsid w:val="0065601E"/>
    <w:rsid w:val="006569F1"/>
    <w:rsid w:val="00656C04"/>
    <w:rsid w:val="00656CBE"/>
    <w:rsid w:val="00656CC8"/>
    <w:rsid w:val="0066036A"/>
    <w:rsid w:val="0066129F"/>
    <w:rsid w:val="00661D91"/>
    <w:rsid w:val="00662F25"/>
    <w:rsid w:val="00663176"/>
    <w:rsid w:val="00664E4D"/>
    <w:rsid w:val="00664ECE"/>
    <w:rsid w:val="00665968"/>
    <w:rsid w:val="00665C0F"/>
    <w:rsid w:val="0066696B"/>
    <w:rsid w:val="0067019D"/>
    <w:rsid w:val="006715A4"/>
    <w:rsid w:val="006720A0"/>
    <w:rsid w:val="006723D7"/>
    <w:rsid w:val="00672654"/>
    <w:rsid w:val="00673B4F"/>
    <w:rsid w:val="00675E67"/>
    <w:rsid w:val="0067720E"/>
    <w:rsid w:val="00677CA3"/>
    <w:rsid w:val="0068008B"/>
    <w:rsid w:val="0068050F"/>
    <w:rsid w:val="00680BB5"/>
    <w:rsid w:val="00680C44"/>
    <w:rsid w:val="00681242"/>
    <w:rsid w:val="006826F1"/>
    <w:rsid w:val="00682F56"/>
    <w:rsid w:val="0068307C"/>
    <w:rsid w:val="00683921"/>
    <w:rsid w:val="00684B02"/>
    <w:rsid w:val="006850B2"/>
    <w:rsid w:val="006850E4"/>
    <w:rsid w:val="006854FC"/>
    <w:rsid w:val="0068575F"/>
    <w:rsid w:val="0068639E"/>
    <w:rsid w:val="00687495"/>
    <w:rsid w:val="006907C0"/>
    <w:rsid w:val="00690C82"/>
    <w:rsid w:val="00691873"/>
    <w:rsid w:val="00691A5F"/>
    <w:rsid w:val="006922DC"/>
    <w:rsid w:val="006923BC"/>
    <w:rsid w:val="006931F2"/>
    <w:rsid w:val="0069330E"/>
    <w:rsid w:val="00693476"/>
    <w:rsid w:val="006935AA"/>
    <w:rsid w:val="00693F32"/>
    <w:rsid w:val="00693F8E"/>
    <w:rsid w:val="00694C57"/>
    <w:rsid w:val="00695B0F"/>
    <w:rsid w:val="00697570"/>
    <w:rsid w:val="006979A3"/>
    <w:rsid w:val="006A001F"/>
    <w:rsid w:val="006A0E94"/>
    <w:rsid w:val="006A140B"/>
    <w:rsid w:val="006A2219"/>
    <w:rsid w:val="006A3300"/>
    <w:rsid w:val="006A370F"/>
    <w:rsid w:val="006A3DC7"/>
    <w:rsid w:val="006A425C"/>
    <w:rsid w:val="006A5213"/>
    <w:rsid w:val="006A5540"/>
    <w:rsid w:val="006A61C8"/>
    <w:rsid w:val="006A71D9"/>
    <w:rsid w:val="006A73F3"/>
    <w:rsid w:val="006B00DF"/>
    <w:rsid w:val="006B0589"/>
    <w:rsid w:val="006B07E0"/>
    <w:rsid w:val="006B16A7"/>
    <w:rsid w:val="006B1AC8"/>
    <w:rsid w:val="006B244C"/>
    <w:rsid w:val="006B273B"/>
    <w:rsid w:val="006B4F46"/>
    <w:rsid w:val="006B5081"/>
    <w:rsid w:val="006B5E35"/>
    <w:rsid w:val="006B648B"/>
    <w:rsid w:val="006B6674"/>
    <w:rsid w:val="006B6A3E"/>
    <w:rsid w:val="006B7660"/>
    <w:rsid w:val="006B7786"/>
    <w:rsid w:val="006B7CB8"/>
    <w:rsid w:val="006C02E7"/>
    <w:rsid w:val="006C03AB"/>
    <w:rsid w:val="006C075D"/>
    <w:rsid w:val="006C0E53"/>
    <w:rsid w:val="006C137A"/>
    <w:rsid w:val="006C1631"/>
    <w:rsid w:val="006C18BA"/>
    <w:rsid w:val="006C1EF3"/>
    <w:rsid w:val="006C1F66"/>
    <w:rsid w:val="006C1F76"/>
    <w:rsid w:val="006C1FAE"/>
    <w:rsid w:val="006C2064"/>
    <w:rsid w:val="006C27E2"/>
    <w:rsid w:val="006C47B1"/>
    <w:rsid w:val="006C5149"/>
    <w:rsid w:val="006C529D"/>
    <w:rsid w:val="006C60C6"/>
    <w:rsid w:val="006C69FD"/>
    <w:rsid w:val="006D072F"/>
    <w:rsid w:val="006D0A29"/>
    <w:rsid w:val="006D1501"/>
    <w:rsid w:val="006D1C1E"/>
    <w:rsid w:val="006D43E8"/>
    <w:rsid w:val="006D63AC"/>
    <w:rsid w:val="006D6C0C"/>
    <w:rsid w:val="006E0513"/>
    <w:rsid w:val="006E1EAB"/>
    <w:rsid w:val="006E20B1"/>
    <w:rsid w:val="006E29B4"/>
    <w:rsid w:val="006E4DE0"/>
    <w:rsid w:val="006E4F10"/>
    <w:rsid w:val="006E5056"/>
    <w:rsid w:val="006E5406"/>
    <w:rsid w:val="006E6E47"/>
    <w:rsid w:val="006E7441"/>
    <w:rsid w:val="006E7984"/>
    <w:rsid w:val="006E7C8A"/>
    <w:rsid w:val="006F0A1E"/>
    <w:rsid w:val="006F229F"/>
    <w:rsid w:val="006F2BCF"/>
    <w:rsid w:val="006F2CC1"/>
    <w:rsid w:val="006F2DD1"/>
    <w:rsid w:val="006F3660"/>
    <w:rsid w:val="006F3E3D"/>
    <w:rsid w:val="006F45CE"/>
    <w:rsid w:val="006F67DF"/>
    <w:rsid w:val="006F6A02"/>
    <w:rsid w:val="006F7E85"/>
    <w:rsid w:val="00700001"/>
    <w:rsid w:val="00700A0E"/>
    <w:rsid w:val="007013A9"/>
    <w:rsid w:val="0070215B"/>
    <w:rsid w:val="00702508"/>
    <w:rsid w:val="007037F0"/>
    <w:rsid w:val="00705926"/>
    <w:rsid w:val="00705B81"/>
    <w:rsid w:val="00705D72"/>
    <w:rsid w:val="00706AAA"/>
    <w:rsid w:val="00707240"/>
    <w:rsid w:val="00707E4D"/>
    <w:rsid w:val="007104AD"/>
    <w:rsid w:val="00711006"/>
    <w:rsid w:val="007126A4"/>
    <w:rsid w:val="007128B1"/>
    <w:rsid w:val="00713728"/>
    <w:rsid w:val="00713EF1"/>
    <w:rsid w:val="00714417"/>
    <w:rsid w:val="00715058"/>
    <w:rsid w:val="00715542"/>
    <w:rsid w:val="007158D1"/>
    <w:rsid w:val="00715C07"/>
    <w:rsid w:val="007205D1"/>
    <w:rsid w:val="0072119F"/>
    <w:rsid w:val="007222FF"/>
    <w:rsid w:val="007228E7"/>
    <w:rsid w:val="007233BA"/>
    <w:rsid w:val="00724012"/>
    <w:rsid w:val="00724699"/>
    <w:rsid w:val="007249E0"/>
    <w:rsid w:val="00724F36"/>
    <w:rsid w:val="00725153"/>
    <w:rsid w:val="007277A2"/>
    <w:rsid w:val="0073054D"/>
    <w:rsid w:val="007314E9"/>
    <w:rsid w:val="00732111"/>
    <w:rsid w:val="00732246"/>
    <w:rsid w:val="00732E8A"/>
    <w:rsid w:val="0073550B"/>
    <w:rsid w:val="00736225"/>
    <w:rsid w:val="00736619"/>
    <w:rsid w:val="00737BE5"/>
    <w:rsid w:val="00737DE3"/>
    <w:rsid w:val="00740FF9"/>
    <w:rsid w:val="00743595"/>
    <w:rsid w:val="00743FFB"/>
    <w:rsid w:val="007452FC"/>
    <w:rsid w:val="00746003"/>
    <w:rsid w:val="0074694E"/>
    <w:rsid w:val="00746AAB"/>
    <w:rsid w:val="00747172"/>
    <w:rsid w:val="00751A56"/>
    <w:rsid w:val="00751C3E"/>
    <w:rsid w:val="007522BF"/>
    <w:rsid w:val="00752859"/>
    <w:rsid w:val="00753230"/>
    <w:rsid w:val="007532CE"/>
    <w:rsid w:val="00754346"/>
    <w:rsid w:val="007547C5"/>
    <w:rsid w:val="00754E5E"/>
    <w:rsid w:val="00755373"/>
    <w:rsid w:val="007555C9"/>
    <w:rsid w:val="00755CE0"/>
    <w:rsid w:val="0075678B"/>
    <w:rsid w:val="007604BE"/>
    <w:rsid w:val="0076200B"/>
    <w:rsid w:val="00762318"/>
    <w:rsid w:val="007623B1"/>
    <w:rsid w:val="007624F1"/>
    <w:rsid w:val="007630C0"/>
    <w:rsid w:val="00764536"/>
    <w:rsid w:val="00764E7C"/>
    <w:rsid w:val="007656B1"/>
    <w:rsid w:val="00765A64"/>
    <w:rsid w:val="00765CB2"/>
    <w:rsid w:val="00766FC0"/>
    <w:rsid w:val="00770E37"/>
    <w:rsid w:val="007712F6"/>
    <w:rsid w:val="00771341"/>
    <w:rsid w:val="0077148F"/>
    <w:rsid w:val="00771E2C"/>
    <w:rsid w:val="00772D00"/>
    <w:rsid w:val="007735AB"/>
    <w:rsid w:val="00773ACA"/>
    <w:rsid w:val="00773CB8"/>
    <w:rsid w:val="00774C22"/>
    <w:rsid w:val="007753A0"/>
    <w:rsid w:val="00776A2F"/>
    <w:rsid w:val="007830AF"/>
    <w:rsid w:val="007831CE"/>
    <w:rsid w:val="00784124"/>
    <w:rsid w:val="00785E43"/>
    <w:rsid w:val="00786A6C"/>
    <w:rsid w:val="00787ABF"/>
    <w:rsid w:val="00787DF9"/>
    <w:rsid w:val="00790D2A"/>
    <w:rsid w:val="0079161E"/>
    <w:rsid w:val="007917D9"/>
    <w:rsid w:val="0079183F"/>
    <w:rsid w:val="00793041"/>
    <w:rsid w:val="00793134"/>
    <w:rsid w:val="007932AE"/>
    <w:rsid w:val="00794AD9"/>
    <w:rsid w:val="00794C5A"/>
    <w:rsid w:val="00794D5F"/>
    <w:rsid w:val="00795ED8"/>
    <w:rsid w:val="007962B1"/>
    <w:rsid w:val="0079638F"/>
    <w:rsid w:val="00796BFD"/>
    <w:rsid w:val="0079734A"/>
    <w:rsid w:val="007977AD"/>
    <w:rsid w:val="007A04C5"/>
    <w:rsid w:val="007A0763"/>
    <w:rsid w:val="007A0FDB"/>
    <w:rsid w:val="007A1A59"/>
    <w:rsid w:val="007A1DCD"/>
    <w:rsid w:val="007A1F30"/>
    <w:rsid w:val="007A1F3D"/>
    <w:rsid w:val="007A23D7"/>
    <w:rsid w:val="007A3C94"/>
    <w:rsid w:val="007A467C"/>
    <w:rsid w:val="007A490B"/>
    <w:rsid w:val="007A53B2"/>
    <w:rsid w:val="007A5CB4"/>
    <w:rsid w:val="007A61F9"/>
    <w:rsid w:val="007A62B5"/>
    <w:rsid w:val="007A693B"/>
    <w:rsid w:val="007A75B2"/>
    <w:rsid w:val="007A7D00"/>
    <w:rsid w:val="007B0ADC"/>
    <w:rsid w:val="007B0F25"/>
    <w:rsid w:val="007B1079"/>
    <w:rsid w:val="007B149C"/>
    <w:rsid w:val="007B1958"/>
    <w:rsid w:val="007B27E0"/>
    <w:rsid w:val="007B36A2"/>
    <w:rsid w:val="007B385C"/>
    <w:rsid w:val="007B4B72"/>
    <w:rsid w:val="007B4F74"/>
    <w:rsid w:val="007B5708"/>
    <w:rsid w:val="007B5D4C"/>
    <w:rsid w:val="007B663B"/>
    <w:rsid w:val="007B6F79"/>
    <w:rsid w:val="007B7623"/>
    <w:rsid w:val="007B785A"/>
    <w:rsid w:val="007B78E1"/>
    <w:rsid w:val="007C01EF"/>
    <w:rsid w:val="007C0BCB"/>
    <w:rsid w:val="007C0E36"/>
    <w:rsid w:val="007C15EA"/>
    <w:rsid w:val="007C1AB6"/>
    <w:rsid w:val="007C323A"/>
    <w:rsid w:val="007C411B"/>
    <w:rsid w:val="007C494B"/>
    <w:rsid w:val="007C5E3C"/>
    <w:rsid w:val="007C7D11"/>
    <w:rsid w:val="007D0518"/>
    <w:rsid w:val="007D0BA7"/>
    <w:rsid w:val="007D18CA"/>
    <w:rsid w:val="007D1ABC"/>
    <w:rsid w:val="007D26A3"/>
    <w:rsid w:val="007D2746"/>
    <w:rsid w:val="007D367A"/>
    <w:rsid w:val="007D511B"/>
    <w:rsid w:val="007D6682"/>
    <w:rsid w:val="007D6D76"/>
    <w:rsid w:val="007D7DF3"/>
    <w:rsid w:val="007E0880"/>
    <w:rsid w:val="007E0DDD"/>
    <w:rsid w:val="007E2A77"/>
    <w:rsid w:val="007E2D12"/>
    <w:rsid w:val="007E3AD2"/>
    <w:rsid w:val="007E3E99"/>
    <w:rsid w:val="007E4815"/>
    <w:rsid w:val="007E510B"/>
    <w:rsid w:val="007E657F"/>
    <w:rsid w:val="007E67E7"/>
    <w:rsid w:val="007E71F2"/>
    <w:rsid w:val="007E778C"/>
    <w:rsid w:val="007E7C68"/>
    <w:rsid w:val="007F04D6"/>
    <w:rsid w:val="007F0FEA"/>
    <w:rsid w:val="007F164D"/>
    <w:rsid w:val="007F1B21"/>
    <w:rsid w:val="007F2A5C"/>
    <w:rsid w:val="007F3F9F"/>
    <w:rsid w:val="007F4C46"/>
    <w:rsid w:val="007F5039"/>
    <w:rsid w:val="007F51DD"/>
    <w:rsid w:val="007F56ED"/>
    <w:rsid w:val="007F6765"/>
    <w:rsid w:val="007F7818"/>
    <w:rsid w:val="00802932"/>
    <w:rsid w:val="00803B97"/>
    <w:rsid w:val="00803FB6"/>
    <w:rsid w:val="008048BC"/>
    <w:rsid w:val="0080547A"/>
    <w:rsid w:val="0080673F"/>
    <w:rsid w:val="0080699F"/>
    <w:rsid w:val="00806A25"/>
    <w:rsid w:val="00806ADE"/>
    <w:rsid w:val="00807242"/>
    <w:rsid w:val="00807333"/>
    <w:rsid w:val="008078D8"/>
    <w:rsid w:val="00807C7B"/>
    <w:rsid w:val="008105B1"/>
    <w:rsid w:val="00810BF1"/>
    <w:rsid w:val="008113DD"/>
    <w:rsid w:val="008116AD"/>
    <w:rsid w:val="00812127"/>
    <w:rsid w:val="008122E1"/>
    <w:rsid w:val="00813231"/>
    <w:rsid w:val="0081389B"/>
    <w:rsid w:val="0081389E"/>
    <w:rsid w:val="00813EB6"/>
    <w:rsid w:val="008146F4"/>
    <w:rsid w:val="00815742"/>
    <w:rsid w:val="008162C0"/>
    <w:rsid w:val="0081649E"/>
    <w:rsid w:val="0081662D"/>
    <w:rsid w:val="00816D58"/>
    <w:rsid w:val="0082001E"/>
    <w:rsid w:val="008200AD"/>
    <w:rsid w:val="00820B56"/>
    <w:rsid w:val="00820E68"/>
    <w:rsid w:val="0082197E"/>
    <w:rsid w:val="00821C4B"/>
    <w:rsid w:val="00821DD6"/>
    <w:rsid w:val="008223AB"/>
    <w:rsid w:val="008227E3"/>
    <w:rsid w:val="00822D50"/>
    <w:rsid w:val="00824ACA"/>
    <w:rsid w:val="008259CC"/>
    <w:rsid w:val="00825D17"/>
    <w:rsid w:val="008266BE"/>
    <w:rsid w:val="00827273"/>
    <w:rsid w:val="008300FB"/>
    <w:rsid w:val="00831D3C"/>
    <w:rsid w:val="00831EE8"/>
    <w:rsid w:val="008322F0"/>
    <w:rsid w:val="008360E5"/>
    <w:rsid w:val="00836A6E"/>
    <w:rsid w:val="00837443"/>
    <w:rsid w:val="00840F47"/>
    <w:rsid w:val="00841292"/>
    <w:rsid w:val="00841EC3"/>
    <w:rsid w:val="00841F86"/>
    <w:rsid w:val="00842F83"/>
    <w:rsid w:val="0084364A"/>
    <w:rsid w:val="0084382B"/>
    <w:rsid w:val="00843845"/>
    <w:rsid w:val="00843E49"/>
    <w:rsid w:val="008449E3"/>
    <w:rsid w:val="00844CD3"/>
    <w:rsid w:val="008458CF"/>
    <w:rsid w:val="00845AEB"/>
    <w:rsid w:val="00846BA0"/>
    <w:rsid w:val="008476BD"/>
    <w:rsid w:val="008503CD"/>
    <w:rsid w:val="00851B73"/>
    <w:rsid w:val="00852FE8"/>
    <w:rsid w:val="00853CDE"/>
    <w:rsid w:val="00853EEE"/>
    <w:rsid w:val="00853F64"/>
    <w:rsid w:val="008549D2"/>
    <w:rsid w:val="0085543C"/>
    <w:rsid w:val="0085757B"/>
    <w:rsid w:val="00857EDF"/>
    <w:rsid w:val="00860505"/>
    <w:rsid w:val="00861206"/>
    <w:rsid w:val="008622EA"/>
    <w:rsid w:val="008625A4"/>
    <w:rsid w:val="008655EE"/>
    <w:rsid w:val="00866DC7"/>
    <w:rsid w:val="00867078"/>
    <w:rsid w:val="0086711C"/>
    <w:rsid w:val="008673A7"/>
    <w:rsid w:val="008702E6"/>
    <w:rsid w:val="00870D9D"/>
    <w:rsid w:val="00870E75"/>
    <w:rsid w:val="00871CC9"/>
    <w:rsid w:val="00871E85"/>
    <w:rsid w:val="00872529"/>
    <w:rsid w:val="0087266A"/>
    <w:rsid w:val="008748E9"/>
    <w:rsid w:val="0087496F"/>
    <w:rsid w:val="008765E3"/>
    <w:rsid w:val="00876D96"/>
    <w:rsid w:val="00877065"/>
    <w:rsid w:val="00877134"/>
    <w:rsid w:val="0087716C"/>
    <w:rsid w:val="00877702"/>
    <w:rsid w:val="00877D02"/>
    <w:rsid w:val="00877F5E"/>
    <w:rsid w:val="00880014"/>
    <w:rsid w:val="008807EC"/>
    <w:rsid w:val="00881763"/>
    <w:rsid w:val="00881A3E"/>
    <w:rsid w:val="00881AA3"/>
    <w:rsid w:val="00881CA6"/>
    <w:rsid w:val="00881E74"/>
    <w:rsid w:val="008822D5"/>
    <w:rsid w:val="00882340"/>
    <w:rsid w:val="008833A5"/>
    <w:rsid w:val="0088405D"/>
    <w:rsid w:val="00884A1F"/>
    <w:rsid w:val="00884F64"/>
    <w:rsid w:val="00885207"/>
    <w:rsid w:val="008854E5"/>
    <w:rsid w:val="0088645F"/>
    <w:rsid w:val="00886874"/>
    <w:rsid w:val="00891345"/>
    <w:rsid w:val="00892D9F"/>
    <w:rsid w:val="00894130"/>
    <w:rsid w:val="008942F0"/>
    <w:rsid w:val="00895197"/>
    <w:rsid w:val="00895443"/>
    <w:rsid w:val="00896A82"/>
    <w:rsid w:val="00897717"/>
    <w:rsid w:val="00897B8E"/>
    <w:rsid w:val="008A1878"/>
    <w:rsid w:val="008A1E65"/>
    <w:rsid w:val="008A4912"/>
    <w:rsid w:val="008A714E"/>
    <w:rsid w:val="008A7C42"/>
    <w:rsid w:val="008A7D61"/>
    <w:rsid w:val="008A7DFA"/>
    <w:rsid w:val="008A7E6C"/>
    <w:rsid w:val="008B0D37"/>
    <w:rsid w:val="008B1664"/>
    <w:rsid w:val="008B1CEA"/>
    <w:rsid w:val="008B28EF"/>
    <w:rsid w:val="008B2AB7"/>
    <w:rsid w:val="008B2B6D"/>
    <w:rsid w:val="008B4AEA"/>
    <w:rsid w:val="008B62F9"/>
    <w:rsid w:val="008B6B61"/>
    <w:rsid w:val="008C0186"/>
    <w:rsid w:val="008C018F"/>
    <w:rsid w:val="008C0CDE"/>
    <w:rsid w:val="008C0D3E"/>
    <w:rsid w:val="008C17C4"/>
    <w:rsid w:val="008C2594"/>
    <w:rsid w:val="008C280D"/>
    <w:rsid w:val="008C2DA3"/>
    <w:rsid w:val="008C336E"/>
    <w:rsid w:val="008C5C92"/>
    <w:rsid w:val="008C6050"/>
    <w:rsid w:val="008D01CB"/>
    <w:rsid w:val="008D247F"/>
    <w:rsid w:val="008D2754"/>
    <w:rsid w:val="008D29A8"/>
    <w:rsid w:val="008D3A35"/>
    <w:rsid w:val="008D42BB"/>
    <w:rsid w:val="008D4763"/>
    <w:rsid w:val="008D4E34"/>
    <w:rsid w:val="008D650F"/>
    <w:rsid w:val="008E0B9F"/>
    <w:rsid w:val="008E1378"/>
    <w:rsid w:val="008E17F4"/>
    <w:rsid w:val="008E2530"/>
    <w:rsid w:val="008E448E"/>
    <w:rsid w:val="008E4A68"/>
    <w:rsid w:val="008E5D57"/>
    <w:rsid w:val="008E63BC"/>
    <w:rsid w:val="008E6FCE"/>
    <w:rsid w:val="008E7AA1"/>
    <w:rsid w:val="008F0472"/>
    <w:rsid w:val="008F2F7C"/>
    <w:rsid w:val="008F33F2"/>
    <w:rsid w:val="008F35F1"/>
    <w:rsid w:val="008F3B03"/>
    <w:rsid w:val="008F45A2"/>
    <w:rsid w:val="008F4A8A"/>
    <w:rsid w:val="008F4DCB"/>
    <w:rsid w:val="008F52BD"/>
    <w:rsid w:val="008F5857"/>
    <w:rsid w:val="008F59B3"/>
    <w:rsid w:val="008F5B05"/>
    <w:rsid w:val="008F5B88"/>
    <w:rsid w:val="008F5D14"/>
    <w:rsid w:val="008F5D74"/>
    <w:rsid w:val="008F63A5"/>
    <w:rsid w:val="008F68B3"/>
    <w:rsid w:val="008F7094"/>
    <w:rsid w:val="008F7756"/>
    <w:rsid w:val="008F79EB"/>
    <w:rsid w:val="008F7B82"/>
    <w:rsid w:val="00900FB9"/>
    <w:rsid w:val="009012D9"/>
    <w:rsid w:val="0090192B"/>
    <w:rsid w:val="00901B08"/>
    <w:rsid w:val="009027C5"/>
    <w:rsid w:val="00903104"/>
    <w:rsid w:val="00903F57"/>
    <w:rsid w:val="009044A4"/>
    <w:rsid w:val="00905B8B"/>
    <w:rsid w:val="00905C56"/>
    <w:rsid w:val="00907B10"/>
    <w:rsid w:val="00910085"/>
    <w:rsid w:val="0091037F"/>
    <w:rsid w:val="0091075E"/>
    <w:rsid w:val="0091145C"/>
    <w:rsid w:val="00911671"/>
    <w:rsid w:val="00911686"/>
    <w:rsid w:val="00911FE7"/>
    <w:rsid w:val="009124CE"/>
    <w:rsid w:val="009129DD"/>
    <w:rsid w:val="00913027"/>
    <w:rsid w:val="009132DA"/>
    <w:rsid w:val="009140E5"/>
    <w:rsid w:val="00914722"/>
    <w:rsid w:val="009154EC"/>
    <w:rsid w:val="00916E80"/>
    <w:rsid w:val="00916F2F"/>
    <w:rsid w:val="009201F0"/>
    <w:rsid w:val="009215BE"/>
    <w:rsid w:val="009217B0"/>
    <w:rsid w:val="00921AF0"/>
    <w:rsid w:val="00921F64"/>
    <w:rsid w:val="00923A16"/>
    <w:rsid w:val="00923AE4"/>
    <w:rsid w:val="00924667"/>
    <w:rsid w:val="00925076"/>
    <w:rsid w:val="009253E3"/>
    <w:rsid w:val="00925586"/>
    <w:rsid w:val="00925675"/>
    <w:rsid w:val="00925DAB"/>
    <w:rsid w:val="00925F28"/>
    <w:rsid w:val="00926AF2"/>
    <w:rsid w:val="0092792F"/>
    <w:rsid w:val="00927DF9"/>
    <w:rsid w:val="009301A2"/>
    <w:rsid w:val="0093139B"/>
    <w:rsid w:val="00931560"/>
    <w:rsid w:val="00932206"/>
    <w:rsid w:val="00932720"/>
    <w:rsid w:val="00932F80"/>
    <w:rsid w:val="009330B2"/>
    <w:rsid w:val="009353A3"/>
    <w:rsid w:val="0093549E"/>
    <w:rsid w:val="009356D4"/>
    <w:rsid w:val="00936CFB"/>
    <w:rsid w:val="00937228"/>
    <w:rsid w:val="00937B9D"/>
    <w:rsid w:val="00937D3F"/>
    <w:rsid w:val="00940548"/>
    <w:rsid w:val="009414A0"/>
    <w:rsid w:val="0094211A"/>
    <w:rsid w:val="00942630"/>
    <w:rsid w:val="0094306B"/>
    <w:rsid w:val="009439DF"/>
    <w:rsid w:val="00943FC7"/>
    <w:rsid w:val="0094443C"/>
    <w:rsid w:val="009445BD"/>
    <w:rsid w:val="00945012"/>
    <w:rsid w:val="009450B5"/>
    <w:rsid w:val="00945971"/>
    <w:rsid w:val="009462C0"/>
    <w:rsid w:val="00946974"/>
    <w:rsid w:val="00947788"/>
    <w:rsid w:val="00947EE3"/>
    <w:rsid w:val="00947F9A"/>
    <w:rsid w:val="00950CE8"/>
    <w:rsid w:val="0095108B"/>
    <w:rsid w:val="00951AF2"/>
    <w:rsid w:val="009522B0"/>
    <w:rsid w:val="00952A3D"/>
    <w:rsid w:val="00952C58"/>
    <w:rsid w:val="0095376F"/>
    <w:rsid w:val="00954358"/>
    <w:rsid w:val="00954F0C"/>
    <w:rsid w:val="009557C9"/>
    <w:rsid w:val="009564C3"/>
    <w:rsid w:val="00956701"/>
    <w:rsid w:val="00956D5E"/>
    <w:rsid w:val="0096101B"/>
    <w:rsid w:val="00961C27"/>
    <w:rsid w:val="00961EC0"/>
    <w:rsid w:val="00963669"/>
    <w:rsid w:val="00963E24"/>
    <w:rsid w:val="00964361"/>
    <w:rsid w:val="009658BF"/>
    <w:rsid w:val="00966111"/>
    <w:rsid w:val="00966AD8"/>
    <w:rsid w:val="009728C0"/>
    <w:rsid w:val="009733E1"/>
    <w:rsid w:val="00975ACA"/>
    <w:rsid w:val="00976E39"/>
    <w:rsid w:val="009770B7"/>
    <w:rsid w:val="00977A7A"/>
    <w:rsid w:val="00977F59"/>
    <w:rsid w:val="00980C79"/>
    <w:rsid w:val="009813CB"/>
    <w:rsid w:val="00981474"/>
    <w:rsid w:val="0098154A"/>
    <w:rsid w:val="00984042"/>
    <w:rsid w:val="009846DE"/>
    <w:rsid w:val="00984F37"/>
    <w:rsid w:val="00986253"/>
    <w:rsid w:val="009864AA"/>
    <w:rsid w:val="00986A7B"/>
    <w:rsid w:val="00986ACE"/>
    <w:rsid w:val="009914E2"/>
    <w:rsid w:val="009915B7"/>
    <w:rsid w:val="00991E42"/>
    <w:rsid w:val="00992F14"/>
    <w:rsid w:val="0099315A"/>
    <w:rsid w:val="009932B7"/>
    <w:rsid w:val="009937D0"/>
    <w:rsid w:val="00993CDC"/>
    <w:rsid w:val="0099481A"/>
    <w:rsid w:val="00994C84"/>
    <w:rsid w:val="00994D63"/>
    <w:rsid w:val="00994DE4"/>
    <w:rsid w:val="00995ACA"/>
    <w:rsid w:val="00996142"/>
    <w:rsid w:val="00996C0B"/>
    <w:rsid w:val="00997208"/>
    <w:rsid w:val="00997A08"/>
    <w:rsid w:val="00997AAB"/>
    <w:rsid w:val="00997F3E"/>
    <w:rsid w:val="009A0519"/>
    <w:rsid w:val="009A1674"/>
    <w:rsid w:val="009A2666"/>
    <w:rsid w:val="009A29F5"/>
    <w:rsid w:val="009A3901"/>
    <w:rsid w:val="009A3E1C"/>
    <w:rsid w:val="009A534F"/>
    <w:rsid w:val="009A792F"/>
    <w:rsid w:val="009A7A60"/>
    <w:rsid w:val="009B0E0F"/>
    <w:rsid w:val="009B0FAE"/>
    <w:rsid w:val="009B217D"/>
    <w:rsid w:val="009B2CE4"/>
    <w:rsid w:val="009B3F1D"/>
    <w:rsid w:val="009B44F8"/>
    <w:rsid w:val="009B4FC5"/>
    <w:rsid w:val="009B6051"/>
    <w:rsid w:val="009B6FD6"/>
    <w:rsid w:val="009C091A"/>
    <w:rsid w:val="009C282A"/>
    <w:rsid w:val="009C2902"/>
    <w:rsid w:val="009C43BF"/>
    <w:rsid w:val="009C53E6"/>
    <w:rsid w:val="009C680E"/>
    <w:rsid w:val="009C68A0"/>
    <w:rsid w:val="009C6D61"/>
    <w:rsid w:val="009C720F"/>
    <w:rsid w:val="009C776B"/>
    <w:rsid w:val="009D27F5"/>
    <w:rsid w:val="009D27F7"/>
    <w:rsid w:val="009D3445"/>
    <w:rsid w:val="009D3A12"/>
    <w:rsid w:val="009D3F30"/>
    <w:rsid w:val="009D4A5D"/>
    <w:rsid w:val="009D529B"/>
    <w:rsid w:val="009D5371"/>
    <w:rsid w:val="009D552E"/>
    <w:rsid w:val="009D58C4"/>
    <w:rsid w:val="009D5BDF"/>
    <w:rsid w:val="009D5E0E"/>
    <w:rsid w:val="009D67E2"/>
    <w:rsid w:val="009D74CE"/>
    <w:rsid w:val="009D7502"/>
    <w:rsid w:val="009D7CAF"/>
    <w:rsid w:val="009E046F"/>
    <w:rsid w:val="009E0647"/>
    <w:rsid w:val="009E094C"/>
    <w:rsid w:val="009E1BE6"/>
    <w:rsid w:val="009E22B7"/>
    <w:rsid w:val="009E284F"/>
    <w:rsid w:val="009E33FB"/>
    <w:rsid w:val="009E37E9"/>
    <w:rsid w:val="009E400D"/>
    <w:rsid w:val="009E59EF"/>
    <w:rsid w:val="009E6F08"/>
    <w:rsid w:val="009E7542"/>
    <w:rsid w:val="009E7AFF"/>
    <w:rsid w:val="009E7C2C"/>
    <w:rsid w:val="009F01A2"/>
    <w:rsid w:val="009F07E3"/>
    <w:rsid w:val="009F135F"/>
    <w:rsid w:val="009F1AA0"/>
    <w:rsid w:val="009F1CFC"/>
    <w:rsid w:val="009F22E9"/>
    <w:rsid w:val="009F3F68"/>
    <w:rsid w:val="009F4421"/>
    <w:rsid w:val="009F5E33"/>
    <w:rsid w:val="009F673B"/>
    <w:rsid w:val="009F6EF9"/>
    <w:rsid w:val="009F6F40"/>
    <w:rsid w:val="009F77CC"/>
    <w:rsid w:val="009F7B52"/>
    <w:rsid w:val="009F7BD7"/>
    <w:rsid w:val="00A02297"/>
    <w:rsid w:val="00A03917"/>
    <w:rsid w:val="00A0392B"/>
    <w:rsid w:val="00A0451E"/>
    <w:rsid w:val="00A048D6"/>
    <w:rsid w:val="00A0607B"/>
    <w:rsid w:val="00A06375"/>
    <w:rsid w:val="00A06660"/>
    <w:rsid w:val="00A07CD1"/>
    <w:rsid w:val="00A07F5F"/>
    <w:rsid w:val="00A107E5"/>
    <w:rsid w:val="00A1081C"/>
    <w:rsid w:val="00A1219E"/>
    <w:rsid w:val="00A131B6"/>
    <w:rsid w:val="00A14BD8"/>
    <w:rsid w:val="00A14D70"/>
    <w:rsid w:val="00A15989"/>
    <w:rsid w:val="00A20102"/>
    <w:rsid w:val="00A20FB5"/>
    <w:rsid w:val="00A23E18"/>
    <w:rsid w:val="00A24787"/>
    <w:rsid w:val="00A24A05"/>
    <w:rsid w:val="00A24F4C"/>
    <w:rsid w:val="00A25B41"/>
    <w:rsid w:val="00A2711A"/>
    <w:rsid w:val="00A301A7"/>
    <w:rsid w:val="00A30358"/>
    <w:rsid w:val="00A30576"/>
    <w:rsid w:val="00A30D4C"/>
    <w:rsid w:val="00A3138C"/>
    <w:rsid w:val="00A31891"/>
    <w:rsid w:val="00A318FE"/>
    <w:rsid w:val="00A32E1E"/>
    <w:rsid w:val="00A338EB"/>
    <w:rsid w:val="00A343F4"/>
    <w:rsid w:val="00A34450"/>
    <w:rsid w:val="00A3647E"/>
    <w:rsid w:val="00A37462"/>
    <w:rsid w:val="00A40A93"/>
    <w:rsid w:val="00A412C2"/>
    <w:rsid w:val="00A41B6B"/>
    <w:rsid w:val="00A42392"/>
    <w:rsid w:val="00A442B4"/>
    <w:rsid w:val="00A45562"/>
    <w:rsid w:val="00A45912"/>
    <w:rsid w:val="00A46558"/>
    <w:rsid w:val="00A51A03"/>
    <w:rsid w:val="00A545D2"/>
    <w:rsid w:val="00A553C6"/>
    <w:rsid w:val="00A557E8"/>
    <w:rsid w:val="00A5586D"/>
    <w:rsid w:val="00A55EB4"/>
    <w:rsid w:val="00A577E0"/>
    <w:rsid w:val="00A613E6"/>
    <w:rsid w:val="00A61B13"/>
    <w:rsid w:val="00A636FF"/>
    <w:rsid w:val="00A64782"/>
    <w:rsid w:val="00A64D20"/>
    <w:rsid w:val="00A67846"/>
    <w:rsid w:val="00A70067"/>
    <w:rsid w:val="00A70300"/>
    <w:rsid w:val="00A71DFA"/>
    <w:rsid w:val="00A726D4"/>
    <w:rsid w:val="00A73B8F"/>
    <w:rsid w:val="00A7418B"/>
    <w:rsid w:val="00A74307"/>
    <w:rsid w:val="00A74825"/>
    <w:rsid w:val="00A74B32"/>
    <w:rsid w:val="00A74E17"/>
    <w:rsid w:val="00A74F05"/>
    <w:rsid w:val="00A756ED"/>
    <w:rsid w:val="00A75749"/>
    <w:rsid w:val="00A75C0B"/>
    <w:rsid w:val="00A75D9E"/>
    <w:rsid w:val="00A7604C"/>
    <w:rsid w:val="00A77642"/>
    <w:rsid w:val="00A7784D"/>
    <w:rsid w:val="00A77FD6"/>
    <w:rsid w:val="00A804E6"/>
    <w:rsid w:val="00A81567"/>
    <w:rsid w:val="00A819C5"/>
    <w:rsid w:val="00A81BFE"/>
    <w:rsid w:val="00A81DF5"/>
    <w:rsid w:val="00A82BFF"/>
    <w:rsid w:val="00A83EA7"/>
    <w:rsid w:val="00A84990"/>
    <w:rsid w:val="00A849F6"/>
    <w:rsid w:val="00A85023"/>
    <w:rsid w:val="00A86353"/>
    <w:rsid w:val="00A86F68"/>
    <w:rsid w:val="00A874DB"/>
    <w:rsid w:val="00A8784F"/>
    <w:rsid w:val="00A87CA2"/>
    <w:rsid w:val="00A91FF8"/>
    <w:rsid w:val="00A922C4"/>
    <w:rsid w:val="00A94141"/>
    <w:rsid w:val="00A94C3D"/>
    <w:rsid w:val="00A94E08"/>
    <w:rsid w:val="00A94E2B"/>
    <w:rsid w:val="00A95C76"/>
    <w:rsid w:val="00A95E43"/>
    <w:rsid w:val="00A95E47"/>
    <w:rsid w:val="00A96AB1"/>
    <w:rsid w:val="00A96D89"/>
    <w:rsid w:val="00A9785D"/>
    <w:rsid w:val="00A97887"/>
    <w:rsid w:val="00AA05B8"/>
    <w:rsid w:val="00AA0E14"/>
    <w:rsid w:val="00AA1A5E"/>
    <w:rsid w:val="00AA1E18"/>
    <w:rsid w:val="00AA1E68"/>
    <w:rsid w:val="00AA3A56"/>
    <w:rsid w:val="00AA3B61"/>
    <w:rsid w:val="00AA4DC7"/>
    <w:rsid w:val="00AA5BFB"/>
    <w:rsid w:val="00AA6400"/>
    <w:rsid w:val="00AA660F"/>
    <w:rsid w:val="00AA779A"/>
    <w:rsid w:val="00AB0223"/>
    <w:rsid w:val="00AB098D"/>
    <w:rsid w:val="00AB102E"/>
    <w:rsid w:val="00AB1AEB"/>
    <w:rsid w:val="00AB1EB2"/>
    <w:rsid w:val="00AB2195"/>
    <w:rsid w:val="00AB26FF"/>
    <w:rsid w:val="00AB33ED"/>
    <w:rsid w:val="00AB3898"/>
    <w:rsid w:val="00AB3D7A"/>
    <w:rsid w:val="00AB4541"/>
    <w:rsid w:val="00AB4FE6"/>
    <w:rsid w:val="00AB5842"/>
    <w:rsid w:val="00AB6C2F"/>
    <w:rsid w:val="00AB745C"/>
    <w:rsid w:val="00AB75DC"/>
    <w:rsid w:val="00AB790A"/>
    <w:rsid w:val="00AB7C46"/>
    <w:rsid w:val="00AC2ED7"/>
    <w:rsid w:val="00AC3192"/>
    <w:rsid w:val="00AC363F"/>
    <w:rsid w:val="00AC60F4"/>
    <w:rsid w:val="00AC6195"/>
    <w:rsid w:val="00AC6319"/>
    <w:rsid w:val="00AC698D"/>
    <w:rsid w:val="00AC73A0"/>
    <w:rsid w:val="00AD09E9"/>
    <w:rsid w:val="00AD1CBF"/>
    <w:rsid w:val="00AD2F5D"/>
    <w:rsid w:val="00AD43F0"/>
    <w:rsid w:val="00AD46DB"/>
    <w:rsid w:val="00AD4D5C"/>
    <w:rsid w:val="00AD545F"/>
    <w:rsid w:val="00AD5B30"/>
    <w:rsid w:val="00AD613A"/>
    <w:rsid w:val="00AD6493"/>
    <w:rsid w:val="00AE06CC"/>
    <w:rsid w:val="00AE0812"/>
    <w:rsid w:val="00AE0A86"/>
    <w:rsid w:val="00AE0B84"/>
    <w:rsid w:val="00AE0FA9"/>
    <w:rsid w:val="00AE1018"/>
    <w:rsid w:val="00AE13C6"/>
    <w:rsid w:val="00AE20E2"/>
    <w:rsid w:val="00AE2699"/>
    <w:rsid w:val="00AE2A8E"/>
    <w:rsid w:val="00AE2B3F"/>
    <w:rsid w:val="00AE4393"/>
    <w:rsid w:val="00AE527C"/>
    <w:rsid w:val="00AE5CAD"/>
    <w:rsid w:val="00AE6106"/>
    <w:rsid w:val="00AF0BD8"/>
    <w:rsid w:val="00AF0E4F"/>
    <w:rsid w:val="00AF1DA3"/>
    <w:rsid w:val="00AF3E77"/>
    <w:rsid w:val="00AF4217"/>
    <w:rsid w:val="00AF4CC3"/>
    <w:rsid w:val="00AF4F6D"/>
    <w:rsid w:val="00AF7403"/>
    <w:rsid w:val="00B00B86"/>
    <w:rsid w:val="00B0121C"/>
    <w:rsid w:val="00B02DCE"/>
    <w:rsid w:val="00B0313B"/>
    <w:rsid w:val="00B035C2"/>
    <w:rsid w:val="00B036DC"/>
    <w:rsid w:val="00B041E0"/>
    <w:rsid w:val="00B04564"/>
    <w:rsid w:val="00B04CD6"/>
    <w:rsid w:val="00B05C5E"/>
    <w:rsid w:val="00B05DCC"/>
    <w:rsid w:val="00B060AF"/>
    <w:rsid w:val="00B063F7"/>
    <w:rsid w:val="00B066D9"/>
    <w:rsid w:val="00B06CF6"/>
    <w:rsid w:val="00B06FB6"/>
    <w:rsid w:val="00B072E3"/>
    <w:rsid w:val="00B0786E"/>
    <w:rsid w:val="00B10D98"/>
    <w:rsid w:val="00B115D8"/>
    <w:rsid w:val="00B13297"/>
    <w:rsid w:val="00B1333B"/>
    <w:rsid w:val="00B13424"/>
    <w:rsid w:val="00B13EAA"/>
    <w:rsid w:val="00B144A4"/>
    <w:rsid w:val="00B1637E"/>
    <w:rsid w:val="00B16584"/>
    <w:rsid w:val="00B1749B"/>
    <w:rsid w:val="00B17799"/>
    <w:rsid w:val="00B1784B"/>
    <w:rsid w:val="00B17D42"/>
    <w:rsid w:val="00B2026B"/>
    <w:rsid w:val="00B222E7"/>
    <w:rsid w:val="00B22D10"/>
    <w:rsid w:val="00B23695"/>
    <w:rsid w:val="00B237A7"/>
    <w:rsid w:val="00B24DE9"/>
    <w:rsid w:val="00B25415"/>
    <w:rsid w:val="00B2585D"/>
    <w:rsid w:val="00B25CAB"/>
    <w:rsid w:val="00B261CC"/>
    <w:rsid w:val="00B27665"/>
    <w:rsid w:val="00B30434"/>
    <w:rsid w:val="00B3185C"/>
    <w:rsid w:val="00B3190B"/>
    <w:rsid w:val="00B31BBB"/>
    <w:rsid w:val="00B32715"/>
    <w:rsid w:val="00B32E3B"/>
    <w:rsid w:val="00B332D7"/>
    <w:rsid w:val="00B33497"/>
    <w:rsid w:val="00B33CD1"/>
    <w:rsid w:val="00B340AA"/>
    <w:rsid w:val="00B341B2"/>
    <w:rsid w:val="00B35264"/>
    <w:rsid w:val="00B35392"/>
    <w:rsid w:val="00B357DB"/>
    <w:rsid w:val="00B35B66"/>
    <w:rsid w:val="00B3606D"/>
    <w:rsid w:val="00B360E8"/>
    <w:rsid w:val="00B3692A"/>
    <w:rsid w:val="00B37472"/>
    <w:rsid w:val="00B37539"/>
    <w:rsid w:val="00B41D17"/>
    <w:rsid w:val="00B42021"/>
    <w:rsid w:val="00B45E18"/>
    <w:rsid w:val="00B45E98"/>
    <w:rsid w:val="00B46710"/>
    <w:rsid w:val="00B470FD"/>
    <w:rsid w:val="00B50370"/>
    <w:rsid w:val="00B507BB"/>
    <w:rsid w:val="00B516CD"/>
    <w:rsid w:val="00B516FA"/>
    <w:rsid w:val="00B51B9D"/>
    <w:rsid w:val="00B52115"/>
    <w:rsid w:val="00B53326"/>
    <w:rsid w:val="00B5370F"/>
    <w:rsid w:val="00B53859"/>
    <w:rsid w:val="00B53C18"/>
    <w:rsid w:val="00B53C52"/>
    <w:rsid w:val="00B54EFB"/>
    <w:rsid w:val="00B54F1B"/>
    <w:rsid w:val="00B5540A"/>
    <w:rsid w:val="00B55894"/>
    <w:rsid w:val="00B56CEB"/>
    <w:rsid w:val="00B57665"/>
    <w:rsid w:val="00B5780F"/>
    <w:rsid w:val="00B57E56"/>
    <w:rsid w:val="00B57EB1"/>
    <w:rsid w:val="00B604A7"/>
    <w:rsid w:val="00B609B5"/>
    <w:rsid w:val="00B61F2C"/>
    <w:rsid w:val="00B626E2"/>
    <w:rsid w:val="00B62CA8"/>
    <w:rsid w:val="00B63117"/>
    <w:rsid w:val="00B63148"/>
    <w:rsid w:val="00B639DC"/>
    <w:rsid w:val="00B64E02"/>
    <w:rsid w:val="00B66802"/>
    <w:rsid w:val="00B6728F"/>
    <w:rsid w:val="00B70A44"/>
    <w:rsid w:val="00B7156D"/>
    <w:rsid w:val="00B71971"/>
    <w:rsid w:val="00B72045"/>
    <w:rsid w:val="00B7228C"/>
    <w:rsid w:val="00B74D0A"/>
    <w:rsid w:val="00B753E4"/>
    <w:rsid w:val="00B761A8"/>
    <w:rsid w:val="00B76D5E"/>
    <w:rsid w:val="00B77953"/>
    <w:rsid w:val="00B80A27"/>
    <w:rsid w:val="00B8160D"/>
    <w:rsid w:val="00B81E2B"/>
    <w:rsid w:val="00B82D82"/>
    <w:rsid w:val="00B857CC"/>
    <w:rsid w:val="00B86D17"/>
    <w:rsid w:val="00B86DA8"/>
    <w:rsid w:val="00B8786D"/>
    <w:rsid w:val="00B90B45"/>
    <w:rsid w:val="00B92C20"/>
    <w:rsid w:val="00B9487D"/>
    <w:rsid w:val="00B94BC4"/>
    <w:rsid w:val="00B9580D"/>
    <w:rsid w:val="00B959A9"/>
    <w:rsid w:val="00B963EE"/>
    <w:rsid w:val="00B965C1"/>
    <w:rsid w:val="00B96A3C"/>
    <w:rsid w:val="00B96D96"/>
    <w:rsid w:val="00BA1A85"/>
    <w:rsid w:val="00BA21C3"/>
    <w:rsid w:val="00BA2208"/>
    <w:rsid w:val="00BA2631"/>
    <w:rsid w:val="00BA37CF"/>
    <w:rsid w:val="00BA41CB"/>
    <w:rsid w:val="00BA527A"/>
    <w:rsid w:val="00BA65BE"/>
    <w:rsid w:val="00BA6905"/>
    <w:rsid w:val="00BA7B1E"/>
    <w:rsid w:val="00BA7CC2"/>
    <w:rsid w:val="00BB0558"/>
    <w:rsid w:val="00BB07DC"/>
    <w:rsid w:val="00BB0C45"/>
    <w:rsid w:val="00BB0E85"/>
    <w:rsid w:val="00BB1A4F"/>
    <w:rsid w:val="00BB1E0A"/>
    <w:rsid w:val="00BB339F"/>
    <w:rsid w:val="00BB3A98"/>
    <w:rsid w:val="00BB6072"/>
    <w:rsid w:val="00BB6A31"/>
    <w:rsid w:val="00BB7945"/>
    <w:rsid w:val="00BC002E"/>
    <w:rsid w:val="00BC0046"/>
    <w:rsid w:val="00BC00A9"/>
    <w:rsid w:val="00BC0473"/>
    <w:rsid w:val="00BC1076"/>
    <w:rsid w:val="00BC1C06"/>
    <w:rsid w:val="00BC263D"/>
    <w:rsid w:val="00BC31CD"/>
    <w:rsid w:val="00BC359B"/>
    <w:rsid w:val="00BC3A76"/>
    <w:rsid w:val="00BC52DD"/>
    <w:rsid w:val="00BC5669"/>
    <w:rsid w:val="00BC5932"/>
    <w:rsid w:val="00BC64D7"/>
    <w:rsid w:val="00BC6740"/>
    <w:rsid w:val="00BC7C89"/>
    <w:rsid w:val="00BC7F2A"/>
    <w:rsid w:val="00BD0FC6"/>
    <w:rsid w:val="00BD21DE"/>
    <w:rsid w:val="00BD306E"/>
    <w:rsid w:val="00BD4206"/>
    <w:rsid w:val="00BD4C40"/>
    <w:rsid w:val="00BD50EC"/>
    <w:rsid w:val="00BD573D"/>
    <w:rsid w:val="00BD7904"/>
    <w:rsid w:val="00BE043A"/>
    <w:rsid w:val="00BE106B"/>
    <w:rsid w:val="00BE134D"/>
    <w:rsid w:val="00BE14C8"/>
    <w:rsid w:val="00BE1ED3"/>
    <w:rsid w:val="00BE2ABE"/>
    <w:rsid w:val="00BE38AB"/>
    <w:rsid w:val="00BE3D1B"/>
    <w:rsid w:val="00BE4B39"/>
    <w:rsid w:val="00BE4EAF"/>
    <w:rsid w:val="00BE5E71"/>
    <w:rsid w:val="00BE60D2"/>
    <w:rsid w:val="00BE690C"/>
    <w:rsid w:val="00BE6C28"/>
    <w:rsid w:val="00BE75D4"/>
    <w:rsid w:val="00BE770C"/>
    <w:rsid w:val="00BE7B1E"/>
    <w:rsid w:val="00BF078E"/>
    <w:rsid w:val="00BF0B17"/>
    <w:rsid w:val="00BF0B30"/>
    <w:rsid w:val="00BF1AC3"/>
    <w:rsid w:val="00BF1F40"/>
    <w:rsid w:val="00BF2719"/>
    <w:rsid w:val="00BF2820"/>
    <w:rsid w:val="00BF33BB"/>
    <w:rsid w:val="00BF39DE"/>
    <w:rsid w:val="00BF3B42"/>
    <w:rsid w:val="00BF3D8B"/>
    <w:rsid w:val="00BF3DF0"/>
    <w:rsid w:val="00BF41BB"/>
    <w:rsid w:val="00BF671F"/>
    <w:rsid w:val="00BF6956"/>
    <w:rsid w:val="00BF6C04"/>
    <w:rsid w:val="00BF7A16"/>
    <w:rsid w:val="00C001D4"/>
    <w:rsid w:val="00C003E7"/>
    <w:rsid w:val="00C00483"/>
    <w:rsid w:val="00C0126C"/>
    <w:rsid w:val="00C01414"/>
    <w:rsid w:val="00C019DA"/>
    <w:rsid w:val="00C029F5"/>
    <w:rsid w:val="00C02C4C"/>
    <w:rsid w:val="00C0385A"/>
    <w:rsid w:val="00C03C41"/>
    <w:rsid w:val="00C03D9B"/>
    <w:rsid w:val="00C03E1D"/>
    <w:rsid w:val="00C057B8"/>
    <w:rsid w:val="00C05FEB"/>
    <w:rsid w:val="00C061F7"/>
    <w:rsid w:val="00C062F8"/>
    <w:rsid w:val="00C07300"/>
    <w:rsid w:val="00C0766C"/>
    <w:rsid w:val="00C076A2"/>
    <w:rsid w:val="00C078AE"/>
    <w:rsid w:val="00C1273F"/>
    <w:rsid w:val="00C1281F"/>
    <w:rsid w:val="00C135F9"/>
    <w:rsid w:val="00C13ABD"/>
    <w:rsid w:val="00C144FD"/>
    <w:rsid w:val="00C14840"/>
    <w:rsid w:val="00C16361"/>
    <w:rsid w:val="00C1709E"/>
    <w:rsid w:val="00C17468"/>
    <w:rsid w:val="00C17CC6"/>
    <w:rsid w:val="00C214F8"/>
    <w:rsid w:val="00C2251E"/>
    <w:rsid w:val="00C2327A"/>
    <w:rsid w:val="00C23F84"/>
    <w:rsid w:val="00C244C2"/>
    <w:rsid w:val="00C260D0"/>
    <w:rsid w:val="00C26B96"/>
    <w:rsid w:val="00C27742"/>
    <w:rsid w:val="00C3137C"/>
    <w:rsid w:val="00C314EC"/>
    <w:rsid w:val="00C32989"/>
    <w:rsid w:val="00C32D68"/>
    <w:rsid w:val="00C3321C"/>
    <w:rsid w:val="00C337B5"/>
    <w:rsid w:val="00C3593D"/>
    <w:rsid w:val="00C36286"/>
    <w:rsid w:val="00C365F3"/>
    <w:rsid w:val="00C36F6B"/>
    <w:rsid w:val="00C37EC0"/>
    <w:rsid w:val="00C40B77"/>
    <w:rsid w:val="00C40E85"/>
    <w:rsid w:val="00C41590"/>
    <w:rsid w:val="00C416CE"/>
    <w:rsid w:val="00C4178D"/>
    <w:rsid w:val="00C41A07"/>
    <w:rsid w:val="00C41AAC"/>
    <w:rsid w:val="00C42052"/>
    <w:rsid w:val="00C42426"/>
    <w:rsid w:val="00C4290D"/>
    <w:rsid w:val="00C42C0A"/>
    <w:rsid w:val="00C42D33"/>
    <w:rsid w:val="00C4362F"/>
    <w:rsid w:val="00C465C6"/>
    <w:rsid w:val="00C4662D"/>
    <w:rsid w:val="00C468EA"/>
    <w:rsid w:val="00C47AE8"/>
    <w:rsid w:val="00C517AD"/>
    <w:rsid w:val="00C518DA"/>
    <w:rsid w:val="00C51CEC"/>
    <w:rsid w:val="00C524BB"/>
    <w:rsid w:val="00C5299B"/>
    <w:rsid w:val="00C53DC4"/>
    <w:rsid w:val="00C54118"/>
    <w:rsid w:val="00C55797"/>
    <w:rsid w:val="00C56250"/>
    <w:rsid w:val="00C56D3A"/>
    <w:rsid w:val="00C56E54"/>
    <w:rsid w:val="00C576BA"/>
    <w:rsid w:val="00C60E1F"/>
    <w:rsid w:val="00C612FC"/>
    <w:rsid w:val="00C62DA5"/>
    <w:rsid w:val="00C636D0"/>
    <w:rsid w:val="00C64035"/>
    <w:rsid w:val="00C64B74"/>
    <w:rsid w:val="00C669B2"/>
    <w:rsid w:val="00C7022D"/>
    <w:rsid w:val="00C71E9A"/>
    <w:rsid w:val="00C72000"/>
    <w:rsid w:val="00C73D3F"/>
    <w:rsid w:val="00C73D94"/>
    <w:rsid w:val="00C74275"/>
    <w:rsid w:val="00C74F11"/>
    <w:rsid w:val="00C761E3"/>
    <w:rsid w:val="00C779E6"/>
    <w:rsid w:val="00C809A6"/>
    <w:rsid w:val="00C80E98"/>
    <w:rsid w:val="00C8181B"/>
    <w:rsid w:val="00C81D6E"/>
    <w:rsid w:val="00C82ACB"/>
    <w:rsid w:val="00C82F10"/>
    <w:rsid w:val="00C83063"/>
    <w:rsid w:val="00C832CE"/>
    <w:rsid w:val="00C85CB7"/>
    <w:rsid w:val="00C85D55"/>
    <w:rsid w:val="00C86952"/>
    <w:rsid w:val="00C8707A"/>
    <w:rsid w:val="00C87593"/>
    <w:rsid w:val="00C8784F"/>
    <w:rsid w:val="00C87BA6"/>
    <w:rsid w:val="00C912FA"/>
    <w:rsid w:val="00C91724"/>
    <w:rsid w:val="00C917C3"/>
    <w:rsid w:val="00C9281B"/>
    <w:rsid w:val="00C92E6B"/>
    <w:rsid w:val="00C95561"/>
    <w:rsid w:val="00C9574C"/>
    <w:rsid w:val="00C962AA"/>
    <w:rsid w:val="00C967D2"/>
    <w:rsid w:val="00C97BAD"/>
    <w:rsid w:val="00CA0641"/>
    <w:rsid w:val="00CA08C0"/>
    <w:rsid w:val="00CA0A04"/>
    <w:rsid w:val="00CA296D"/>
    <w:rsid w:val="00CA29A1"/>
    <w:rsid w:val="00CA598D"/>
    <w:rsid w:val="00CA7F12"/>
    <w:rsid w:val="00CB040D"/>
    <w:rsid w:val="00CB0925"/>
    <w:rsid w:val="00CB19E8"/>
    <w:rsid w:val="00CB2734"/>
    <w:rsid w:val="00CB2C80"/>
    <w:rsid w:val="00CB2E06"/>
    <w:rsid w:val="00CB32F9"/>
    <w:rsid w:val="00CB3393"/>
    <w:rsid w:val="00CB346A"/>
    <w:rsid w:val="00CB3C5F"/>
    <w:rsid w:val="00CB44D2"/>
    <w:rsid w:val="00CB58C5"/>
    <w:rsid w:val="00CB58DA"/>
    <w:rsid w:val="00CB63E4"/>
    <w:rsid w:val="00CB709D"/>
    <w:rsid w:val="00CC02A7"/>
    <w:rsid w:val="00CC2122"/>
    <w:rsid w:val="00CC32BB"/>
    <w:rsid w:val="00CC5F15"/>
    <w:rsid w:val="00CC6331"/>
    <w:rsid w:val="00CC662D"/>
    <w:rsid w:val="00CC7162"/>
    <w:rsid w:val="00CC7E8F"/>
    <w:rsid w:val="00CD0ADE"/>
    <w:rsid w:val="00CD19E6"/>
    <w:rsid w:val="00CD1D0D"/>
    <w:rsid w:val="00CD2B04"/>
    <w:rsid w:val="00CD49A2"/>
    <w:rsid w:val="00CD4DB0"/>
    <w:rsid w:val="00CD5771"/>
    <w:rsid w:val="00CD64C5"/>
    <w:rsid w:val="00CD6A47"/>
    <w:rsid w:val="00CD6D30"/>
    <w:rsid w:val="00CD73D8"/>
    <w:rsid w:val="00CE0C1D"/>
    <w:rsid w:val="00CE2BA7"/>
    <w:rsid w:val="00CE350C"/>
    <w:rsid w:val="00CE3598"/>
    <w:rsid w:val="00CE4043"/>
    <w:rsid w:val="00CE50A0"/>
    <w:rsid w:val="00CE6AF6"/>
    <w:rsid w:val="00CE7974"/>
    <w:rsid w:val="00CF0025"/>
    <w:rsid w:val="00CF004A"/>
    <w:rsid w:val="00CF01EF"/>
    <w:rsid w:val="00CF18FD"/>
    <w:rsid w:val="00CF3593"/>
    <w:rsid w:val="00CF35A3"/>
    <w:rsid w:val="00CF3934"/>
    <w:rsid w:val="00CF39B1"/>
    <w:rsid w:val="00CF48A2"/>
    <w:rsid w:val="00CF4C5E"/>
    <w:rsid w:val="00CF548B"/>
    <w:rsid w:val="00CF5C8C"/>
    <w:rsid w:val="00CF680C"/>
    <w:rsid w:val="00CF712F"/>
    <w:rsid w:val="00CF7964"/>
    <w:rsid w:val="00D008A5"/>
    <w:rsid w:val="00D01EA4"/>
    <w:rsid w:val="00D028FC"/>
    <w:rsid w:val="00D02D6F"/>
    <w:rsid w:val="00D037D2"/>
    <w:rsid w:val="00D03BD7"/>
    <w:rsid w:val="00D03DAC"/>
    <w:rsid w:val="00D04BD9"/>
    <w:rsid w:val="00D050F6"/>
    <w:rsid w:val="00D07197"/>
    <w:rsid w:val="00D075A6"/>
    <w:rsid w:val="00D076C4"/>
    <w:rsid w:val="00D1048C"/>
    <w:rsid w:val="00D110B3"/>
    <w:rsid w:val="00D118B1"/>
    <w:rsid w:val="00D11E6B"/>
    <w:rsid w:val="00D1204B"/>
    <w:rsid w:val="00D127E8"/>
    <w:rsid w:val="00D12A66"/>
    <w:rsid w:val="00D14A49"/>
    <w:rsid w:val="00D14DBF"/>
    <w:rsid w:val="00D15D1B"/>
    <w:rsid w:val="00D1652E"/>
    <w:rsid w:val="00D1654F"/>
    <w:rsid w:val="00D166B8"/>
    <w:rsid w:val="00D17510"/>
    <w:rsid w:val="00D1753A"/>
    <w:rsid w:val="00D17CDF"/>
    <w:rsid w:val="00D20621"/>
    <w:rsid w:val="00D20BA5"/>
    <w:rsid w:val="00D2181C"/>
    <w:rsid w:val="00D21D3D"/>
    <w:rsid w:val="00D226CD"/>
    <w:rsid w:val="00D245C9"/>
    <w:rsid w:val="00D24AA1"/>
    <w:rsid w:val="00D24C5D"/>
    <w:rsid w:val="00D25C00"/>
    <w:rsid w:val="00D25E30"/>
    <w:rsid w:val="00D2666F"/>
    <w:rsid w:val="00D269B6"/>
    <w:rsid w:val="00D26C83"/>
    <w:rsid w:val="00D26D45"/>
    <w:rsid w:val="00D27407"/>
    <w:rsid w:val="00D27C25"/>
    <w:rsid w:val="00D3082B"/>
    <w:rsid w:val="00D30B78"/>
    <w:rsid w:val="00D3154F"/>
    <w:rsid w:val="00D31BEE"/>
    <w:rsid w:val="00D31EC0"/>
    <w:rsid w:val="00D3400F"/>
    <w:rsid w:val="00D3604B"/>
    <w:rsid w:val="00D3662E"/>
    <w:rsid w:val="00D36C42"/>
    <w:rsid w:val="00D37E8D"/>
    <w:rsid w:val="00D40DD5"/>
    <w:rsid w:val="00D42EB2"/>
    <w:rsid w:val="00D43432"/>
    <w:rsid w:val="00D43EEE"/>
    <w:rsid w:val="00D43F8D"/>
    <w:rsid w:val="00D4431F"/>
    <w:rsid w:val="00D449C5"/>
    <w:rsid w:val="00D453BE"/>
    <w:rsid w:val="00D46ACA"/>
    <w:rsid w:val="00D47BEE"/>
    <w:rsid w:val="00D504F7"/>
    <w:rsid w:val="00D5248D"/>
    <w:rsid w:val="00D527E7"/>
    <w:rsid w:val="00D52BB1"/>
    <w:rsid w:val="00D52C79"/>
    <w:rsid w:val="00D53594"/>
    <w:rsid w:val="00D53939"/>
    <w:rsid w:val="00D541D8"/>
    <w:rsid w:val="00D5421C"/>
    <w:rsid w:val="00D5466A"/>
    <w:rsid w:val="00D552D7"/>
    <w:rsid w:val="00D5570F"/>
    <w:rsid w:val="00D565D4"/>
    <w:rsid w:val="00D56D2A"/>
    <w:rsid w:val="00D572C3"/>
    <w:rsid w:val="00D574FF"/>
    <w:rsid w:val="00D61086"/>
    <w:rsid w:val="00D613AB"/>
    <w:rsid w:val="00D613CB"/>
    <w:rsid w:val="00D619E1"/>
    <w:rsid w:val="00D61C2C"/>
    <w:rsid w:val="00D624D1"/>
    <w:rsid w:val="00D63468"/>
    <w:rsid w:val="00D6364B"/>
    <w:rsid w:val="00D6431D"/>
    <w:rsid w:val="00D644D4"/>
    <w:rsid w:val="00D645E3"/>
    <w:rsid w:val="00D64685"/>
    <w:rsid w:val="00D65043"/>
    <w:rsid w:val="00D65B89"/>
    <w:rsid w:val="00D66368"/>
    <w:rsid w:val="00D66CC3"/>
    <w:rsid w:val="00D66D45"/>
    <w:rsid w:val="00D671EA"/>
    <w:rsid w:val="00D707D1"/>
    <w:rsid w:val="00D70808"/>
    <w:rsid w:val="00D70AF6"/>
    <w:rsid w:val="00D71408"/>
    <w:rsid w:val="00D71699"/>
    <w:rsid w:val="00D7322F"/>
    <w:rsid w:val="00D73339"/>
    <w:rsid w:val="00D734B3"/>
    <w:rsid w:val="00D73A5C"/>
    <w:rsid w:val="00D73C7C"/>
    <w:rsid w:val="00D73F3E"/>
    <w:rsid w:val="00D7429A"/>
    <w:rsid w:val="00D74D85"/>
    <w:rsid w:val="00D74D99"/>
    <w:rsid w:val="00D7566A"/>
    <w:rsid w:val="00D75AF6"/>
    <w:rsid w:val="00D76642"/>
    <w:rsid w:val="00D77CE8"/>
    <w:rsid w:val="00D803C5"/>
    <w:rsid w:val="00D8115F"/>
    <w:rsid w:val="00D813A4"/>
    <w:rsid w:val="00D81C39"/>
    <w:rsid w:val="00D81FD3"/>
    <w:rsid w:val="00D8219B"/>
    <w:rsid w:val="00D821C1"/>
    <w:rsid w:val="00D82A1A"/>
    <w:rsid w:val="00D82EA1"/>
    <w:rsid w:val="00D82EE6"/>
    <w:rsid w:val="00D834AF"/>
    <w:rsid w:val="00D84EF3"/>
    <w:rsid w:val="00D850B2"/>
    <w:rsid w:val="00D86BA2"/>
    <w:rsid w:val="00D86CDE"/>
    <w:rsid w:val="00D87683"/>
    <w:rsid w:val="00D9028A"/>
    <w:rsid w:val="00D90B05"/>
    <w:rsid w:val="00D90FF5"/>
    <w:rsid w:val="00D9154E"/>
    <w:rsid w:val="00D91771"/>
    <w:rsid w:val="00D928E1"/>
    <w:rsid w:val="00D92BD6"/>
    <w:rsid w:val="00D9393E"/>
    <w:rsid w:val="00D93AAD"/>
    <w:rsid w:val="00D94C0F"/>
    <w:rsid w:val="00D95ECD"/>
    <w:rsid w:val="00D96A6F"/>
    <w:rsid w:val="00D96DA1"/>
    <w:rsid w:val="00D9744B"/>
    <w:rsid w:val="00DA0D12"/>
    <w:rsid w:val="00DA0D61"/>
    <w:rsid w:val="00DA1527"/>
    <w:rsid w:val="00DA1D09"/>
    <w:rsid w:val="00DA20E8"/>
    <w:rsid w:val="00DA3098"/>
    <w:rsid w:val="00DA342E"/>
    <w:rsid w:val="00DA399B"/>
    <w:rsid w:val="00DA3D36"/>
    <w:rsid w:val="00DA46B5"/>
    <w:rsid w:val="00DA4BA2"/>
    <w:rsid w:val="00DA6111"/>
    <w:rsid w:val="00DA68D9"/>
    <w:rsid w:val="00DA6A9B"/>
    <w:rsid w:val="00DA73E1"/>
    <w:rsid w:val="00DA7CD5"/>
    <w:rsid w:val="00DB02EB"/>
    <w:rsid w:val="00DB08D1"/>
    <w:rsid w:val="00DB0F89"/>
    <w:rsid w:val="00DB1957"/>
    <w:rsid w:val="00DB2815"/>
    <w:rsid w:val="00DB296F"/>
    <w:rsid w:val="00DB2E07"/>
    <w:rsid w:val="00DB3C7C"/>
    <w:rsid w:val="00DB4261"/>
    <w:rsid w:val="00DB44BA"/>
    <w:rsid w:val="00DB44BB"/>
    <w:rsid w:val="00DB49B8"/>
    <w:rsid w:val="00DB4CD7"/>
    <w:rsid w:val="00DB5C63"/>
    <w:rsid w:val="00DB5E59"/>
    <w:rsid w:val="00DB66EA"/>
    <w:rsid w:val="00DB6D3A"/>
    <w:rsid w:val="00DB6E00"/>
    <w:rsid w:val="00DB6E77"/>
    <w:rsid w:val="00DC04D9"/>
    <w:rsid w:val="00DC069C"/>
    <w:rsid w:val="00DC0B3C"/>
    <w:rsid w:val="00DC3BD7"/>
    <w:rsid w:val="00DC3D18"/>
    <w:rsid w:val="00DC3E17"/>
    <w:rsid w:val="00DC4540"/>
    <w:rsid w:val="00DC4D1D"/>
    <w:rsid w:val="00DC688E"/>
    <w:rsid w:val="00DD0828"/>
    <w:rsid w:val="00DD0847"/>
    <w:rsid w:val="00DD10C1"/>
    <w:rsid w:val="00DD2626"/>
    <w:rsid w:val="00DD2C29"/>
    <w:rsid w:val="00DD2FBA"/>
    <w:rsid w:val="00DD3A23"/>
    <w:rsid w:val="00DD3C87"/>
    <w:rsid w:val="00DD3CBF"/>
    <w:rsid w:val="00DD59B8"/>
    <w:rsid w:val="00DD6098"/>
    <w:rsid w:val="00DD7226"/>
    <w:rsid w:val="00DE0F75"/>
    <w:rsid w:val="00DE127A"/>
    <w:rsid w:val="00DE3464"/>
    <w:rsid w:val="00DE3A42"/>
    <w:rsid w:val="00DE3BDA"/>
    <w:rsid w:val="00DE409B"/>
    <w:rsid w:val="00DE41D3"/>
    <w:rsid w:val="00DE4A47"/>
    <w:rsid w:val="00DE4FC2"/>
    <w:rsid w:val="00DE644C"/>
    <w:rsid w:val="00DF05D2"/>
    <w:rsid w:val="00DF0B15"/>
    <w:rsid w:val="00DF0F36"/>
    <w:rsid w:val="00DF149F"/>
    <w:rsid w:val="00DF1ADB"/>
    <w:rsid w:val="00DF2080"/>
    <w:rsid w:val="00DF2E94"/>
    <w:rsid w:val="00DF391A"/>
    <w:rsid w:val="00DF44B5"/>
    <w:rsid w:val="00DF4937"/>
    <w:rsid w:val="00DF6C9F"/>
    <w:rsid w:val="00DF70EF"/>
    <w:rsid w:val="00E003DF"/>
    <w:rsid w:val="00E008D8"/>
    <w:rsid w:val="00E014A3"/>
    <w:rsid w:val="00E029B3"/>
    <w:rsid w:val="00E03253"/>
    <w:rsid w:val="00E04285"/>
    <w:rsid w:val="00E048EF"/>
    <w:rsid w:val="00E05DB6"/>
    <w:rsid w:val="00E07F8D"/>
    <w:rsid w:val="00E106E3"/>
    <w:rsid w:val="00E1154D"/>
    <w:rsid w:val="00E128EC"/>
    <w:rsid w:val="00E13EB8"/>
    <w:rsid w:val="00E1446A"/>
    <w:rsid w:val="00E15CAA"/>
    <w:rsid w:val="00E1638F"/>
    <w:rsid w:val="00E1684F"/>
    <w:rsid w:val="00E16933"/>
    <w:rsid w:val="00E17242"/>
    <w:rsid w:val="00E20DA4"/>
    <w:rsid w:val="00E22AB3"/>
    <w:rsid w:val="00E22B1A"/>
    <w:rsid w:val="00E24C9E"/>
    <w:rsid w:val="00E263DD"/>
    <w:rsid w:val="00E27717"/>
    <w:rsid w:val="00E30012"/>
    <w:rsid w:val="00E305AA"/>
    <w:rsid w:val="00E30AEF"/>
    <w:rsid w:val="00E322B8"/>
    <w:rsid w:val="00E324C1"/>
    <w:rsid w:val="00E3252C"/>
    <w:rsid w:val="00E32AF2"/>
    <w:rsid w:val="00E32D98"/>
    <w:rsid w:val="00E33DDC"/>
    <w:rsid w:val="00E34042"/>
    <w:rsid w:val="00E34EB0"/>
    <w:rsid w:val="00E3673B"/>
    <w:rsid w:val="00E401FA"/>
    <w:rsid w:val="00E41346"/>
    <w:rsid w:val="00E415CF"/>
    <w:rsid w:val="00E42A9F"/>
    <w:rsid w:val="00E42C58"/>
    <w:rsid w:val="00E430AA"/>
    <w:rsid w:val="00E4344A"/>
    <w:rsid w:val="00E438C6"/>
    <w:rsid w:val="00E466DD"/>
    <w:rsid w:val="00E472C9"/>
    <w:rsid w:val="00E47D8F"/>
    <w:rsid w:val="00E503D0"/>
    <w:rsid w:val="00E51277"/>
    <w:rsid w:val="00E51C51"/>
    <w:rsid w:val="00E52C97"/>
    <w:rsid w:val="00E5316D"/>
    <w:rsid w:val="00E53B03"/>
    <w:rsid w:val="00E56F57"/>
    <w:rsid w:val="00E57C78"/>
    <w:rsid w:val="00E6068C"/>
    <w:rsid w:val="00E6081E"/>
    <w:rsid w:val="00E62441"/>
    <w:rsid w:val="00E63640"/>
    <w:rsid w:val="00E639B8"/>
    <w:rsid w:val="00E63CAE"/>
    <w:rsid w:val="00E64585"/>
    <w:rsid w:val="00E64FE2"/>
    <w:rsid w:val="00E659F4"/>
    <w:rsid w:val="00E65D01"/>
    <w:rsid w:val="00E65E5C"/>
    <w:rsid w:val="00E66781"/>
    <w:rsid w:val="00E66A8F"/>
    <w:rsid w:val="00E66DDF"/>
    <w:rsid w:val="00E67E12"/>
    <w:rsid w:val="00E70173"/>
    <w:rsid w:val="00E71243"/>
    <w:rsid w:val="00E71541"/>
    <w:rsid w:val="00E71550"/>
    <w:rsid w:val="00E71794"/>
    <w:rsid w:val="00E71814"/>
    <w:rsid w:val="00E72353"/>
    <w:rsid w:val="00E72618"/>
    <w:rsid w:val="00E72AEA"/>
    <w:rsid w:val="00E73C08"/>
    <w:rsid w:val="00E750D7"/>
    <w:rsid w:val="00E7563A"/>
    <w:rsid w:val="00E761A3"/>
    <w:rsid w:val="00E768F6"/>
    <w:rsid w:val="00E76B3C"/>
    <w:rsid w:val="00E76C0D"/>
    <w:rsid w:val="00E81191"/>
    <w:rsid w:val="00E81A73"/>
    <w:rsid w:val="00E820BD"/>
    <w:rsid w:val="00E821AC"/>
    <w:rsid w:val="00E82B27"/>
    <w:rsid w:val="00E8389E"/>
    <w:rsid w:val="00E84AD9"/>
    <w:rsid w:val="00E862C1"/>
    <w:rsid w:val="00E87113"/>
    <w:rsid w:val="00E87284"/>
    <w:rsid w:val="00E875B7"/>
    <w:rsid w:val="00E87733"/>
    <w:rsid w:val="00E87C02"/>
    <w:rsid w:val="00E9111F"/>
    <w:rsid w:val="00E91687"/>
    <w:rsid w:val="00E919AF"/>
    <w:rsid w:val="00E922BF"/>
    <w:rsid w:val="00E933AF"/>
    <w:rsid w:val="00E9346D"/>
    <w:rsid w:val="00E93960"/>
    <w:rsid w:val="00E95B45"/>
    <w:rsid w:val="00E95F54"/>
    <w:rsid w:val="00E963C6"/>
    <w:rsid w:val="00E96C15"/>
    <w:rsid w:val="00E96D2D"/>
    <w:rsid w:val="00E96EDF"/>
    <w:rsid w:val="00E97706"/>
    <w:rsid w:val="00EA1373"/>
    <w:rsid w:val="00EA2075"/>
    <w:rsid w:val="00EA22A3"/>
    <w:rsid w:val="00EA2A02"/>
    <w:rsid w:val="00EA2EF4"/>
    <w:rsid w:val="00EA38A2"/>
    <w:rsid w:val="00EA547E"/>
    <w:rsid w:val="00EA63C8"/>
    <w:rsid w:val="00EA733B"/>
    <w:rsid w:val="00EA77E3"/>
    <w:rsid w:val="00EA7CBF"/>
    <w:rsid w:val="00EA7DF4"/>
    <w:rsid w:val="00EB05A6"/>
    <w:rsid w:val="00EB0859"/>
    <w:rsid w:val="00EB0EE7"/>
    <w:rsid w:val="00EB17E1"/>
    <w:rsid w:val="00EB219B"/>
    <w:rsid w:val="00EB3313"/>
    <w:rsid w:val="00EB35EB"/>
    <w:rsid w:val="00EB39BB"/>
    <w:rsid w:val="00EB3D37"/>
    <w:rsid w:val="00EB3FE0"/>
    <w:rsid w:val="00EB4749"/>
    <w:rsid w:val="00EB620A"/>
    <w:rsid w:val="00EB7274"/>
    <w:rsid w:val="00EB7704"/>
    <w:rsid w:val="00EC261E"/>
    <w:rsid w:val="00EC32B1"/>
    <w:rsid w:val="00EC4379"/>
    <w:rsid w:val="00EC47F6"/>
    <w:rsid w:val="00EC4A86"/>
    <w:rsid w:val="00EC4CDE"/>
    <w:rsid w:val="00EC4ED8"/>
    <w:rsid w:val="00EC5044"/>
    <w:rsid w:val="00ED1211"/>
    <w:rsid w:val="00ED1B82"/>
    <w:rsid w:val="00ED1DA1"/>
    <w:rsid w:val="00ED1F16"/>
    <w:rsid w:val="00ED2599"/>
    <w:rsid w:val="00ED285E"/>
    <w:rsid w:val="00ED2ABE"/>
    <w:rsid w:val="00ED3AF3"/>
    <w:rsid w:val="00ED4110"/>
    <w:rsid w:val="00ED629B"/>
    <w:rsid w:val="00ED63D6"/>
    <w:rsid w:val="00ED63DF"/>
    <w:rsid w:val="00ED69D2"/>
    <w:rsid w:val="00ED6A77"/>
    <w:rsid w:val="00ED6B6A"/>
    <w:rsid w:val="00ED6C7D"/>
    <w:rsid w:val="00ED7014"/>
    <w:rsid w:val="00ED70DA"/>
    <w:rsid w:val="00ED769C"/>
    <w:rsid w:val="00ED7809"/>
    <w:rsid w:val="00ED787F"/>
    <w:rsid w:val="00EE1538"/>
    <w:rsid w:val="00EE18C2"/>
    <w:rsid w:val="00EE193B"/>
    <w:rsid w:val="00EE1AE3"/>
    <w:rsid w:val="00EE1FCB"/>
    <w:rsid w:val="00EE23B1"/>
    <w:rsid w:val="00EE2B97"/>
    <w:rsid w:val="00EE2BC1"/>
    <w:rsid w:val="00EE4873"/>
    <w:rsid w:val="00EE55F7"/>
    <w:rsid w:val="00EE6C52"/>
    <w:rsid w:val="00EE7B1C"/>
    <w:rsid w:val="00EF02A4"/>
    <w:rsid w:val="00EF0375"/>
    <w:rsid w:val="00EF0C75"/>
    <w:rsid w:val="00EF114F"/>
    <w:rsid w:val="00EF2486"/>
    <w:rsid w:val="00EF283B"/>
    <w:rsid w:val="00EF2CC4"/>
    <w:rsid w:val="00EF2CC6"/>
    <w:rsid w:val="00EF3689"/>
    <w:rsid w:val="00EF3F60"/>
    <w:rsid w:val="00EF669C"/>
    <w:rsid w:val="00EF671A"/>
    <w:rsid w:val="00EF7990"/>
    <w:rsid w:val="00EF7F6F"/>
    <w:rsid w:val="00F014C7"/>
    <w:rsid w:val="00F015D8"/>
    <w:rsid w:val="00F02689"/>
    <w:rsid w:val="00F034A5"/>
    <w:rsid w:val="00F057FB"/>
    <w:rsid w:val="00F05C29"/>
    <w:rsid w:val="00F063CC"/>
    <w:rsid w:val="00F0715C"/>
    <w:rsid w:val="00F0723F"/>
    <w:rsid w:val="00F079B6"/>
    <w:rsid w:val="00F10E07"/>
    <w:rsid w:val="00F110D7"/>
    <w:rsid w:val="00F115FA"/>
    <w:rsid w:val="00F1318D"/>
    <w:rsid w:val="00F1342B"/>
    <w:rsid w:val="00F145DC"/>
    <w:rsid w:val="00F15DBC"/>
    <w:rsid w:val="00F2009A"/>
    <w:rsid w:val="00F204E6"/>
    <w:rsid w:val="00F208D8"/>
    <w:rsid w:val="00F21671"/>
    <w:rsid w:val="00F21AD7"/>
    <w:rsid w:val="00F22367"/>
    <w:rsid w:val="00F22F61"/>
    <w:rsid w:val="00F23268"/>
    <w:rsid w:val="00F23384"/>
    <w:rsid w:val="00F235B4"/>
    <w:rsid w:val="00F23ADE"/>
    <w:rsid w:val="00F24499"/>
    <w:rsid w:val="00F24968"/>
    <w:rsid w:val="00F25045"/>
    <w:rsid w:val="00F25192"/>
    <w:rsid w:val="00F2627A"/>
    <w:rsid w:val="00F26581"/>
    <w:rsid w:val="00F27690"/>
    <w:rsid w:val="00F27FDA"/>
    <w:rsid w:val="00F30FD5"/>
    <w:rsid w:val="00F31145"/>
    <w:rsid w:val="00F31983"/>
    <w:rsid w:val="00F31EA0"/>
    <w:rsid w:val="00F31F7F"/>
    <w:rsid w:val="00F31FAB"/>
    <w:rsid w:val="00F32A23"/>
    <w:rsid w:val="00F32CA4"/>
    <w:rsid w:val="00F34730"/>
    <w:rsid w:val="00F34B43"/>
    <w:rsid w:val="00F35053"/>
    <w:rsid w:val="00F352D7"/>
    <w:rsid w:val="00F35ADA"/>
    <w:rsid w:val="00F35DAD"/>
    <w:rsid w:val="00F35E9C"/>
    <w:rsid w:val="00F37B1E"/>
    <w:rsid w:val="00F402BB"/>
    <w:rsid w:val="00F40CDA"/>
    <w:rsid w:val="00F40DB9"/>
    <w:rsid w:val="00F416B0"/>
    <w:rsid w:val="00F42CA5"/>
    <w:rsid w:val="00F42CA8"/>
    <w:rsid w:val="00F43303"/>
    <w:rsid w:val="00F464BD"/>
    <w:rsid w:val="00F47207"/>
    <w:rsid w:val="00F474BF"/>
    <w:rsid w:val="00F51AB1"/>
    <w:rsid w:val="00F51C12"/>
    <w:rsid w:val="00F51FF3"/>
    <w:rsid w:val="00F5243A"/>
    <w:rsid w:val="00F54FC8"/>
    <w:rsid w:val="00F55674"/>
    <w:rsid w:val="00F5570F"/>
    <w:rsid w:val="00F56073"/>
    <w:rsid w:val="00F56600"/>
    <w:rsid w:val="00F56A3C"/>
    <w:rsid w:val="00F570BF"/>
    <w:rsid w:val="00F60546"/>
    <w:rsid w:val="00F60A25"/>
    <w:rsid w:val="00F60EEF"/>
    <w:rsid w:val="00F61079"/>
    <w:rsid w:val="00F61E0B"/>
    <w:rsid w:val="00F657D8"/>
    <w:rsid w:val="00F66388"/>
    <w:rsid w:val="00F67389"/>
    <w:rsid w:val="00F70A89"/>
    <w:rsid w:val="00F70C5C"/>
    <w:rsid w:val="00F72448"/>
    <w:rsid w:val="00F7302B"/>
    <w:rsid w:val="00F7331E"/>
    <w:rsid w:val="00F73B34"/>
    <w:rsid w:val="00F75675"/>
    <w:rsid w:val="00F75859"/>
    <w:rsid w:val="00F75E50"/>
    <w:rsid w:val="00F7688A"/>
    <w:rsid w:val="00F768C6"/>
    <w:rsid w:val="00F7779F"/>
    <w:rsid w:val="00F80201"/>
    <w:rsid w:val="00F802B8"/>
    <w:rsid w:val="00F80C2A"/>
    <w:rsid w:val="00F81349"/>
    <w:rsid w:val="00F813F1"/>
    <w:rsid w:val="00F81B91"/>
    <w:rsid w:val="00F825D7"/>
    <w:rsid w:val="00F8272E"/>
    <w:rsid w:val="00F82751"/>
    <w:rsid w:val="00F82DD7"/>
    <w:rsid w:val="00F8322F"/>
    <w:rsid w:val="00F84142"/>
    <w:rsid w:val="00F84179"/>
    <w:rsid w:val="00F84AC0"/>
    <w:rsid w:val="00F84DFE"/>
    <w:rsid w:val="00F858F2"/>
    <w:rsid w:val="00F86E7B"/>
    <w:rsid w:val="00F90482"/>
    <w:rsid w:val="00F91034"/>
    <w:rsid w:val="00F91B8C"/>
    <w:rsid w:val="00F91BC1"/>
    <w:rsid w:val="00F920DC"/>
    <w:rsid w:val="00F920F5"/>
    <w:rsid w:val="00F92751"/>
    <w:rsid w:val="00F92C13"/>
    <w:rsid w:val="00F92CC7"/>
    <w:rsid w:val="00F9445B"/>
    <w:rsid w:val="00F94ACD"/>
    <w:rsid w:val="00F959C9"/>
    <w:rsid w:val="00F95B9D"/>
    <w:rsid w:val="00F964C1"/>
    <w:rsid w:val="00F9735B"/>
    <w:rsid w:val="00F97B6E"/>
    <w:rsid w:val="00FA054A"/>
    <w:rsid w:val="00FA295D"/>
    <w:rsid w:val="00FA35D6"/>
    <w:rsid w:val="00FA4318"/>
    <w:rsid w:val="00FA5E7B"/>
    <w:rsid w:val="00FA6689"/>
    <w:rsid w:val="00FA688D"/>
    <w:rsid w:val="00FA6F75"/>
    <w:rsid w:val="00FA79CD"/>
    <w:rsid w:val="00FB02EB"/>
    <w:rsid w:val="00FB07DF"/>
    <w:rsid w:val="00FB0C81"/>
    <w:rsid w:val="00FB0E82"/>
    <w:rsid w:val="00FB0E8D"/>
    <w:rsid w:val="00FB1E60"/>
    <w:rsid w:val="00FB2B40"/>
    <w:rsid w:val="00FB31B5"/>
    <w:rsid w:val="00FB35B0"/>
    <w:rsid w:val="00FB4F4D"/>
    <w:rsid w:val="00FB5545"/>
    <w:rsid w:val="00FB6405"/>
    <w:rsid w:val="00FB7765"/>
    <w:rsid w:val="00FC329F"/>
    <w:rsid w:val="00FC3A4B"/>
    <w:rsid w:val="00FC4278"/>
    <w:rsid w:val="00FC61CB"/>
    <w:rsid w:val="00FC6F07"/>
    <w:rsid w:val="00FC70E4"/>
    <w:rsid w:val="00FD03AD"/>
    <w:rsid w:val="00FD0AC0"/>
    <w:rsid w:val="00FD28A7"/>
    <w:rsid w:val="00FD34E2"/>
    <w:rsid w:val="00FD3732"/>
    <w:rsid w:val="00FD3775"/>
    <w:rsid w:val="00FD4564"/>
    <w:rsid w:val="00FD5945"/>
    <w:rsid w:val="00FD5DFC"/>
    <w:rsid w:val="00FD63C7"/>
    <w:rsid w:val="00FD7128"/>
    <w:rsid w:val="00FD7C0B"/>
    <w:rsid w:val="00FE0563"/>
    <w:rsid w:val="00FE1B74"/>
    <w:rsid w:val="00FE1C94"/>
    <w:rsid w:val="00FE1E63"/>
    <w:rsid w:val="00FE2014"/>
    <w:rsid w:val="00FE20AC"/>
    <w:rsid w:val="00FE2347"/>
    <w:rsid w:val="00FE26D6"/>
    <w:rsid w:val="00FE4733"/>
    <w:rsid w:val="00FE4A9E"/>
    <w:rsid w:val="00FE5102"/>
    <w:rsid w:val="00FE58C0"/>
    <w:rsid w:val="00FE5BAF"/>
    <w:rsid w:val="00FE6482"/>
    <w:rsid w:val="00FE65D0"/>
    <w:rsid w:val="00FE6A8E"/>
    <w:rsid w:val="00FE6B9F"/>
    <w:rsid w:val="00FF0537"/>
    <w:rsid w:val="00FF088E"/>
    <w:rsid w:val="00FF08D1"/>
    <w:rsid w:val="00FF0A3B"/>
    <w:rsid w:val="00FF1382"/>
    <w:rsid w:val="00FF3D9C"/>
    <w:rsid w:val="00FF6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44E00D8-2F05-4883-BF54-16D7F538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F84"/>
    <w:rPr>
      <w:sz w:val="24"/>
      <w:szCs w:val="24"/>
      <w:lang w:eastAsia="en-US"/>
    </w:rPr>
  </w:style>
  <w:style w:type="paragraph" w:styleId="Nagwek1">
    <w:name w:val="heading 1"/>
    <w:basedOn w:val="Normalny"/>
    <w:next w:val="Normalny"/>
    <w:link w:val="Nagwek1Znak"/>
    <w:qFormat/>
    <w:locked/>
    <w:rsid w:val="006C1F76"/>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qFormat/>
    <w:rsid w:val="00D1652E"/>
    <w:pPr>
      <w:keepNext/>
      <w:jc w:val="both"/>
      <w:outlineLvl w:val="2"/>
    </w:pPr>
    <w:rPr>
      <w:b/>
      <w:sz w:val="22"/>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C00483"/>
    <w:rPr>
      <w:rFonts w:cs="Times New Roman"/>
      <w:b/>
      <w:sz w:val="22"/>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390F9E"/>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390F9E"/>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390F9E"/>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390F9E"/>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uiPriority w:val="99"/>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390F9E"/>
    <w:rPr>
      <w:rFonts w:cs="Times New Roman"/>
      <w:sz w:val="16"/>
      <w:szCs w:val="16"/>
      <w:lang w:eastAsia="en-US"/>
    </w:rPr>
  </w:style>
  <w:style w:type="character" w:styleId="Odwoaniedokomentarza">
    <w:name w:val="annotation reference"/>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C776B"/>
    <w:rPr>
      <w:sz w:val="20"/>
      <w:szCs w:val="20"/>
    </w:rPr>
  </w:style>
  <w:style w:type="character" w:customStyle="1" w:styleId="TekstprzypisudolnegoZnak">
    <w:name w:val="Tekst przypisu dolnego Znak"/>
    <w:link w:val="Tekstprzypisudolnego"/>
    <w:uiPriority w:val="99"/>
    <w:semiHidden/>
    <w:locked/>
    <w:rsid w:val="009C776B"/>
    <w:rPr>
      <w:rFonts w:cs="Times New Roman"/>
      <w:sz w:val="20"/>
      <w:szCs w:val="20"/>
      <w:lang w:eastAsia="en-US"/>
    </w:rPr>
  </w:style>
  <w:style w:type="character" w:styleId="Odwoanieprzypisudolnego">
    <w:name w:val="footnote reference"/>
    <w:uiPriority w:val="99"/>
    <w:semiHidden/>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link w:val="Akapitzlist"/>
    <w:uiPriority w:val="34"/>
    <w:rsid w:val="005F16BD"/>
    <w:rPr>
      <w:sz w:val="24"/>
      <w:szCs w:val="24"/>
      <w:lang w:eastAsia="en-US"/>
    </w:rPr>
  </w:style>
  <w:style w:type="paragraph" w:customStyle="1" w:styleId="Standarduser">
    <w:name w:val="Standard (user)"/>
    <w:rsid w:val="00AF1DA3"/>
    <w:pPr>
      <w:widowControl w:val="0"/>
      <w:suppressAutoHyphens/>
      <w:autoSpaceDE w:val="0"/>
      <w:autoSpaceDN w:val="0"/>
      <w:textAlignment w:val="baseline"/>
    </w:pPr>
    <w:rPr>
      <w:rFonts w:eastAsia="Arial"/>
      <w:kern w:val="3"/>
      <w:lang w:eastAsia="zh-CN"/>
    </w:rPr>
  </w:style>
  <w:style w:type="character" w:customStyle="1" w:styleId="Nagwek1Znak">
    <w:name w:val="Nagłówek 1 Znak"/>
    <w:link w:val="Nagwek1"/>
    <w:rsid w:val="006C1F76"/>
    <w:rPr>
      <w:rFonts w:ascii="Calibri Light" w:eastAsia="Times New Roman" w:hAnsi="Calibri Light" w:cs="Times New Roman"/>
      <w:b/>
      <w:bCs/>
      <w:kern w:val="32"/>
      <w:sz w:val="32"/>
      <w:szCs w:val="32"/>
      <w:lang w:eastAsia="en-US"/>
    </w:rPr>
  </w:style>
  <w:style w:type="paragraph" w:styleId="Bezodstpw">
    <w:name w:val="No Spacing"/>
    <w:uiPriority w:val="1"/>
    <w:qFormat/>
    <w:rsid w:val="00B25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14047332">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2010329277">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s.com.pl" TargetMode="External"/><Relationship Id="rId18" Type="http://schemas.openxmlformats.org/officeDocument/2006/relationships/hyperlink" Target="mailto:lwesolowska@uks.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etariat@uks.com.pl" TargetMode="External"/><Relationship Id="rId17" Type="http://schemas.openxmlformats.org/officeDocument/2006/relationships/hyperlink" Target="https://prod.ceidg.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yperlink" Target="mailto:stomatologia@salusint.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ks.com.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mroczek@uks.com.pl" TargetMode="External"/><Relationship Id="rId23" Type="http://schemas.openxmlformats.org/officeDocument/2006/relationships/header" Target="header2.xml"/><Relationship Id="rId10" Type="http://schemas.openxmlformats.org/officeDocument/2006/relationships/hyperlink" Target="mailto:emroczek@uks.com.pl" TargetMode="External"/><Relationship Id="rId19" Type="http://schemas.openxmlformats.org/officeDocument/2006/relationships/hyperlink" Target="mailto:lwesolowska@uks.com.pl" TargetMode="External"/><Relationship Id="rId4" Type="http://schemas.openxmlformats.org/officeDocument/2006/relationships/settings" Target="settings.xml"/><Relationship Id="rId9" Type="http://schemas.openxmlformats.org/officeDocument/2006/relationships/hyperlink" Target="mailto:lwesolowska@uks.com.pl" TargetMode="External"/><Relationship Id="rId14" Type="http://schemas.openxmlformats.org/officeDocument/2006/relationships/hyperlink" Target="mailto:jzamarlik@uks.com.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7683-6C0B-4C36-969D-C4310419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8906</Words>
  <Characters>60488</Characters>
  <Application>Microsoft Office Word</Application>
  <DocSecurity>0</DocSecurity>
  <Lines>504</Lines>
  <Paragraphs>138</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UMWM</Company>
  <LinksUpToDate>false</LinksUpToDate>
  <CharactersWithSpaces>69256</CharactersWithSpaces>
  <SharedDoc>false</SharedDoc>
  <HLinks>
    <vt:vector size="72" baseType="variant">
      <vt:variant>
        <vt:i4>4259872</vt:i4>
      </vt:variant>
      <vt:variant>
        <vt:i4>36</vt:i4>
      </vt:variant>
      <vt:variant>
        <vt:i4>0</vt:i4>
      </vt:variant>
      <vt:variant>
        <vt:i4>5</vt:i4>
      </vt:variant>
      <vt:variant>
        <vt:lpwstr>mailto:stomatologia@salusint.com.pl</vt:lpwstr>
      </vt:variant>
      <vt:variant>
        <vt:lpwstr/>
      </vt:variant>
      <vt:variant>
        <vt:i4>65658</vt:i4>
      </vt:variant>
      <vt:variant>
        <vt:i4>33</vt:i4>
      </vt:variant>
      <vt:variant>
        <vt:i4>0</vt:i4>
      </vt:variant>
      <vt:variant>
        <vt:i4>5</vt:i4>
      </vt:variant>
      <vt:variant>
        <vt:lpwstr>mailto:lwesolowska@uks.com.pl</vt:lpwstr>
      </vt:variant>
      <vt:variant>
        <vt:lpwstr/>
      </vt:variant>
      <vt:variant>
        <vt:i4>65658</vt:i4>
      </vt:variant>
      <vt:variant>
        <vt:i4>30</vt:i4>
      </vt:variant>
      <vt:variant>
        <vt:i4>0</vt:i4>
      </vt:variant>
      <vt:variant>
        <vt:i4>5</vt:i4>
      </vt:variant>
      <vt:variant>
        <vt:lpwstr>mailto:lwesolowska@uks.com.pl</vt:lpwstr>
      </vt:variant>
      <vt:variant>
        <vt:lpwstr/>
      </vt:variant>
      <vt:variant>
        <vt:i4>2359411</vt:i4>
      </vt:variant>
      <vt:variant>
        <vt:i4>27</vt:i4>
      </vt:variant>
      <vt:variant>
        <vt:i4>0</vt:i4>
      </vt:variant>
      <vt:variant>
        <vt:i4>5</vt:i4>
      </vt:variant>
      <vt:variant>
        <vt:lpwstr>https://prod.ceidg.gov.pl/</vt:lpwstr>
      </vt:variant>
      <vt:variant>
        <vt:lpwstr/>
      </vt:variant>
      <vt:variant>
        <vt:i4>7274552</vt:i4>
      </vt:variant>
      <vt:variant>
        <vt:i4>24</vt:i4>
      </vt:variant>
      <vt:variant>
        <vt:i4>0</vt:i4>
      </vt:variant>
      <vt:variant>
        <vt:i4>5</vt:i4>
      </vt:variant>
      <vt:variant>
        <vt:lpwstr>https://ems.ms.gov.pl/</vt:lpwstr>
      </vt:variant>
      <vt:variant>
        <vt:lpwstr/>
      </vt:variant>
      <vt:variant>
        <vt:i4>5963809</vt:i4>
      </vt:variant>
      <vt:variant>
        <vt:i4>21</vt:i4>
      </vt:variant>
      <vt:variant>
        <vt:i4>0</vt:i4>
      </vt:variant>
      <vt:variant>
        <vt:i4>5</vt:i4>
      </vt:variant>
      <vt:variant>
        <vt:lpwstr>mailto:emroczek@uks.com.pl</vt:lpwstr>
      </vt:variant>
      <vt:variant>
        <vt:lpwstr/>
      </vt:variant>
      <vt:variant>
        <vt:i4>7798786</vt:i4>
      </vt:variant>
      <vt:variant>
        <vt:i4>18</vt:i4>
      </vt:variant>
      <vt:variant>
        <vt:i4>0</vt:i4>
      </vt:variant>
      <vt:variant>
        <vt:i4>5</vt:i4>
      </vt:variant>
      <vt:variant>
        <vt:lpwstr>mailto:jzamarlik@uks.com.pl</vt:lpwstr>
      </vt:variant>
      <vt:variant>
        <vt:lpwstr/>
      </vt:variant>
      <vt:variant>
        <vt:i4>1507425</vt:i4>
      </vt:variant>
      <vt:variant>
        <vt:i4>15</vt:i4>
      </vt:variant>
      <vt:variant>
        <vt:i4>0</vt:i4>
      </vt:variant>
      <vt:variant>
        <vt:i4>5</vt:i4>
      </vt:variant>
      <vt:variant>
        <vt:lpwstr>mailto:iod@uks.com.pl</vt:lpwstr>
      </vt:variant>
      <vt:variant>
        <vt:lpwstr/>
      </vt:variant>
      <vt:variant>
        <vt:i4>1769598</vt:i4>
      </vt:variant>
      <vt:variant>
        <vt:i4>12</vt:i4>
      </vt:variant>
      <vt:variant>
        <vt:i4>0</vt:i4>
      </vt:variant>
      <vt:variant>
        <vt:i4>5</vt:i4>
      </vt:variant>
      <vt:variant>
        <vt:lpwstr>mailto:sekretariat@uks.com.pl</vt:lpwstr>
      </vt:variant>
      <vt:variant>
        <vt:lpwstr/>
      </vt:variant>
      <vt:variant>
        <vt:i4>7208998</vt:i4>
      </vt:variant>
      <vt:variant>
        <vt:i4>9</vt:i4>
      </vt:variant>
      <vt:variant>
        <vt:i4>0</vt:i4>
      </vt:variant>
      <vt:variant>
        <vt:i4>5</vt:i4>
      </vt:variant>
      <vt:variant>
        <vt:lpwstr>http://bip.uks.com.pl/</vt:lpwstr>
      </vt:variant>
      <vt:variant>
        <vt:lpwstr/>
      </vt:variant>
      <vt:variant>
        <vt:i4>5963809</vt:i4>
      </vt:variant>
      <vt:variant>
        <vt:i4>6</vt:i4>
      </vt:variant>
      <vt:variant>
        <vt:i4>0</vt:i4>
      </vt:variant>
      <vt:variant>
        <vt:i4>5</vt:i4>
      </vt:variant>
      <vt:variant>
        <vt:lpwstr>mailto:emroczek@uks.com.pl</vt:lpwstr>
      </vt:variant>
      <vt:variant>
        <vt:lpwstr/>
      </vt:variant>
      <vt:variant>
        <vt:i4>65658</vt:i4>
      </vt:variant>
      <vt:variant>
        <vt:i4>3</vt:i4>
      </vt:variant>
      <vt:variant>
        <vt:i4>0</vt:i4>
      </vt:variant>
      <vt:variant>
        <vt:i4>5</vt:i4>
      </vt:variant>
      <vt:variant>
        <vt:lpwstr>mailto:lwesolowska@uks.com.pl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Ewa Mroczek</cp:lastModifiedBy>
  <cp:revision>10</cp:revision>
  <cp:lastPrinted>2018-05-08T10:07:00Z</cp:lastPrinted>
  <dcterms:created xsi:type="dcterms:W3CDTF">2019-05-22T06:45:00Z</dcterms:created>
  <dcterms:modified xsi:type="dcterms:W3CDTF">2019-05-23T07:50:00Z</dcterms:modified>
</cp:coreProperties>
</file>